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ccf5" w14:textId="b2fc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энергетики, индустрии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1999 года N 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Указами Президента Республики Казахстан от 22 января 1999 года № 6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U990006_ </w:t>
      </w:r>
      <w:r>
        <w:rPr>
          <w:rFonts w:ascii="Times New Roman"/>
          <w:b w:val="false"/>
          <w:i w:val="false"/>
          <w:color w:val="000000"/>
          <w:sz w:val="28"/>
        </w:rPr>
        <w:t>
  "О структуре Правительства Республики Казахстан" и от 20 мая 1999 года № 144 "Об очередных мерах по реформированию государственных органов Республики Казахстан"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(Утратил силу - постановлением Правительства РК от 29 ноября 1999 г. N 1807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P991807_ </w:t>
      </w:r>
      <w:r>
        <w:rPr>
          <w:rFonts w:ascii="Times New Roman"/>
          <w:b w:val="false"/>
          <w:i w:val="false"/>
          <w:color w:val="000000"/>
          <w:sz w:val="28"/>
        </w:rPr>
        <w:t>
 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Создать следующие ведомства Министерства энергетики, индустрии и торговли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Комитет по делам строительства;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Комитет по стандартизации, метрологии и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(утратил силу N 111 от 23.01.2001 г.)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Комитет по государственному энергетическому надзору;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Комитет по антидемпинговому контролю;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Комитет по оборонной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Комитет по атомной энергетике;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Аэрокосмический комитет.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постановлениями Правительства РК от 13 июля 1999 г. N 968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P990968_ </w:t>
      </w:r>
      <w:r>
        <w:rPr>
          <w:rFonts w:ascii="Times New Roman"/>
          <w:b w:val="false"/>
          <w:i w:val="false"/>
          <w:color w:val="000000"/>
          <w:sz w:val="28"/>
        </w:rPr>
        <w:t>
 ; от 23 августа 1999 г.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1221 </w:t>
      </w:r>
      <w:r>
        <w:rPr>
          <w:rFonts w:ascii="Times New Roman"/>
          <w:b w:val="false"/>
          <w:i w:val="false"/>
          <w:color w:val="000000"/>
          <w:sz w:val="28"/>
        </w:rPr>
        <w:t>
  ; от 27 августа 1999 г. N 1268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P991268_ </w:t>
      </w:r>
      <w:r>
        <w:rPr>
          <w:rFonts w:ascii="Times New Roman"/>
          <w:b w:val="false"/>
          <w:i w:val="false"/>
          <w:color w:val="000000"/>
          <w:sz w:val="28"/>
        </w:rPr>
        <w:t>
 ; от 29 ноября 1999 г. N 1807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P991807_ </w:t>
      </w:r>
      <w:r>
        <w:rPr>
          <w:rFonts w:ascii="Times New Roman"/>
          <w:b w:val="false"/>
          <w:i w:val="false"/>
          <w:color w:val="000000"/>
          <w:sz w:val="28"/>
        </w:rPr>
        <w:t>
 ; от 23 января 2001 г. N 111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Р010111_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(Пункт 3 утратил силу - постановлением Правительства РК от 25 января 2001 г. N 133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P010133_ </w:t>
      </w:r>
      <w:r>
        <w:rPr>
          <w:rFonts w:ascii="Times New Roman"/>
          <w:b w:val="false"/>
          <w:i w:val="false"/>
          <w:color w:val="000000"/>
          <w:sz w:val="28"/>
        </w:rPr>
        <w:t>
 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(Пункт 4 утратил силу - постановлением Правительства РК от 3 сентября 1999 г. N 1301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P991301_ </w:t>
      </w:r>
      <w:r>
        <w:rPr>
          <w:rFonts w:ascii="Times New Roman"/>
          <w:b w:val="false"/>
          <w:i w:val="false"/>
          <w:color w:val="000000"/>
          <w:sz w:val="28"/>
        </w:rPr>
        <w:t>
 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 некоторые решения Правительства Республики Казахстан согласно прилагаемому перечню.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27 мая 1999 года N 657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Правительства Республики Казахстан от 22 июля 1998 года № 686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P980686_ </w:t>
      </w:r>
      <w:r>
        <w:rPr>
          <w:rFonts w:ascii="Times New Roman"/>
          <w:b w:val="false"/>
          <w:i w:val="false"/>
          <w:color w:val="000000"/>
          <w:sz w:val="28"/>
        </w:rPr>
        <w:t>
 "Вопросы Министерства энергетики, индустрии и торговли Республики Казахстан" (САПП Республики Казахстан, 1998 г., № 23, ст. 201).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Правительства Республики Казахстан от 9 октября 1998 года № 1029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P981029_ </w:t>
      </w:r>
      <w:r>
        <w:rPr>
          <w:rFonts w:ascii="Times New Roman"/>
          <w:b w:val="false"/>
          <w:i w:val="false"/>
          <w:color w:val="000000"/>
          <w:sz w:val="28"/>
        </w:rPr>
        <w:t>
 "Вопросы Департамента экспортного контроля и лицензирования Министерства энергетики, индустрии и торговли Республики Казахстан" (САПП Республики Казахстан, 1998 г., № 36, ст. 328).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4 постановления Правительства Республики Казахстан от 11 ноября 1998 года № 1150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P981150_ </w:t>
      </w:r>
      <w:r>
        <w:rPr>
          <w:rFonts w:ascii="Times New Roman"/>
          <w:b w:val="false"/>
          <w:i w:val="false"/>
          <w:color w:val="000000"/>
          <w:sz w:val="28"/>
        </w:rPr>
        <w:t>
  "Вопросы Представительства Министерства энергетики, индустрии и торговли Республики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Подпункт 2) пункта 4 постановления Правительства Республики Казахстан от 27 апреля 1999 года № 488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P990488_ </w:t>
      </w:r>
      <w:r>
        <w:rPr>
          <w:rFonts w:ascii="Times New Roman"/>
          <w:b w:val="false"/>
          <w:i w:val="false"/>
          <w:color w:val="000000"/>
          <w:sz w:val="28"/>
        </w:rPr>
        <w:t>
  "О реорганизации государственного учреждения "Институт экономических исследований" в Республиканское государственное предприятие "Институт экономических исследований".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