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11403" w14:textId="81114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учреждения "Академия Министерства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июня 1999 года № 675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совершенствования подготовки специалистов для органов внутренних дел Республики Казахстан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государственное учреждение "Академия Министерства внутренних дел Республики Казахстан" (далее - Академия) путем слияния государственных учреждений "Алматинский юридический институт Министерства внутренних дел Республики Казахстан" и "Алматинский технический институт Министерства внутренних дел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внутренних дел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устав Академии и обеспечить ее 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укомплектовать Академию Министерства внутренних дел Республики Казахстан квалифицированными кадрами руководящего и профессорско- преподавательского состава;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двухмесячный срок внести предложение о приведении ранее принятых решений Правительства в соответствие с настоящим постановлением;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Секретно.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финансов Республики Казахстан обеспечить финансирование Академии в пределах средств, предусмотренных Законом Республики Казахстан от 16 декабря 1998 года "О республиканском бюджете на 1999 год"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Z980318_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содержание "Алматинского юридического института Министерства внутренних дел Республики Казахстан" и "Алматинского технического института Министерства внутренних дел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Казахстан".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Д.Кушенова)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