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2010" w14:textId="5232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Oб утверждении Положения о Государственной комиссии Республики Казахстан по экспортному контролю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июня 1999 года N 694 . Утратило силу - постановлением Правительства РК от 14 декабря 1999 г. N 1917 ~P991917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24 сентября 1998 года № 950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P980950_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комиссии Республики Казахстан по экспортному контролю"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Государственной комиссии Республики Казахстан по экспортному контролю.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Утверждено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2 июня 1999 года № 694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 Государственной комиссии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 экспортному контролю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комиссия Республики Казахстан по экспортному контролю (в дальнейшем - Комиссия) является консультативно-совещательным органом при Правительстве Республики Казахстан, вырабатывает предложения в области экспортного контроля вооружений, военной техники и продукции двойного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в своей деятельности руководствуется Конституцией и законами Республики Казахстан, актами Президента и Правительства Республики Казахстан, иными нормативными правовыми актами, международными договорами, ратифицированными Республикой Казахстан,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Решения Комиссии носят рекомендательный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2. Основные задачи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задачами Комиссии в сфере ее деятельности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выработка рекомендаций по совершенствованию системы экспортного контроля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выработка рекомендаций по осуществлению государственного контроля за экспортом вооружений, военной техники и продукции двойного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внесение предложений по совершенствованию законодательства Республики Казахстан в области экспортного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рекомендаций по участию Республики Казахстан в международных режимах по экспортному контролю.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3. Функции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Комиссия в соответствии с возложенными на нее задачами в установленном законодательством порядке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оказывает содействие в функционировании и совершенствовании системы экспортного контроля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рассматривает возможность участия Республики Казахстан в международных режимах экспортного контроля (Группа ядерных поставщиков, Режим контроля над ракетными технологиями, Австралийская группа, Вассенаарская договоренность и другие) по согласованию с Экспертным советом Республики Казахстан по сотрудничеству с международными организациями при Министерстве иностранных дел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вырабатывает рекомендации по вопросам экспортного контроля в области разработки, модернизации и производства сырья, материалов, оборудования и технологий, применяемых при создании оружия массового уничтожения и ракетных средств его доставки;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 предложения по совершенствованию нормативной правовой базы в области экспортного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вносит предложения по конверсии военного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вырабатывает рекомендации в части взаимодействия с международными организациями в области многостороннего экспортного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принимает участие в разработке правил и механизмов транзита через территорию Республики Казахстан продукции, подпадающей под экспортный контроль;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вносит предложения по противодействию в случае выявления фактов контрабанды продукции, подлежащей экспортному контролю;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вырабатывает предложения по недопущению нарушений установленных правил экспорта продукции, подлежащей экспортному контролю;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вносит предложения по разработке гармонизированных контрольных списков и унифицированных правил контроля за экспортом продукции, подлежащей экспортному контролю;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вносит предложения по гармонизации с государствами- участниками интеграционных образований на пространстве СНГ национальных правил и процедур экспорта в третьи страны оборудования, сырья, материалов и технологий, включенных в контрольные списки;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изучает зарубежный опыт в области экспортного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консультации при возникновении спорных вопросов в области экспорта продукции, подлежащей экспортному контролю;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рекомендует механизм принятия решений о контроле за трансграничной перевозкой опасных и других отходов, включая ядерные.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4. Права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Комиссия при осуществлении возложенных на нее задач и выполнении обязанностей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представлять Премьер-Министру Республики Казахстан предложения по защите стратегических интересов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принимать в пределах своей компетенции решения рекомендательного характера, издаваемые в виде протоколов для деятельности центральных исполнительных органов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вносить предложения и участвовать в разработке нормативных правовых актов, по вопросам, относящимся к компетенции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вырабатывать рекомендации для рабочих групп по экспортному контролю, а также для деятельности центральных исполнительных органов и иных организаций по вопросам, входящим в компетенцию Комиссии, заслушивать на своих заседаниях отчеты, информацию, сообщения их руководителей, давать рекомендации о принятии неотложных мер по усилению контроля за экспортом отдельных видов сырья, материалов, оборудования, технологий и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запрашивать от органов государственного управления и иных организаций материалы, необходимые для осуществления возложенных на Комиссию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участвовать в разработке договоров и соглашений о межправительственном сотрудничестве на двусторонней и многосторонней основе и в работе международных организаций по вопросам, входящим в компетенцию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вносить предложения по созданию рабочих групп для проработки вопросов экспортного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5. Организация работы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Руководство Комиссией осуществляет заместитель Премьер- Министра Республики Казахстан, который является ее председателем. Во время отсутствия председателя Комиссии его полномочия исполняются заместителем председателя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Комиссия создается и упраздняется решением Правительства Республики Казахстан. Члены Комиссии участвуют в заседаниях без права замены.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Персональный состав Комиссии утверждается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Работа Комиссии осуществляется на основе текущих и перспективных планов. Заседания Комиссии проводятся по мере необходимости, но не реже одного раза в квартал, при наличии не менее половины ее 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Решения по каждому вопросу повестки дня заседания принимаются простым большинством голосов присутствующих на заседании членов Комиссии. Члены Комиссии обладают равными голосами при принятии решений. В случае равенства голосов, голос председателя Комиссии является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Результаты рассмотрения вопросов повестки дня заседаний Комиссии (с указанием итогов голосования по каждому из них) заносятся в соответствующие протоколы, визируемые присутствовавшими на заседании членами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Указанные протоколы подписывает председатель Комиссии, а в 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отсутствие - заместитель председателя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14. Секретарь Комиссии подготавливает предложения по повестке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дня заседания Комиссии, необходимые документы, материалы и оформляет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протоколы после его проведения.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15. Рабочим органом Комиссии является Министерство энергетики,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индустрии и торговли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Д.Кушенова)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