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3201" w14:textId="8c93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высшим образованием на 1999/2000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1999 года № 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от 16 декабря 1998 года "О республиканском бюджете на 1999 год 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Z980318_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образовательные гранты и государственные образовательные кредиты на подготовку специалистов с высшим образованием внутри страны на 1999/2000 учебный год;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заказ на подготовку кадров высшей квалификации в высших учебных заведениях внутри страны на 1999/2000 учебный год.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науки и высшего образования Республики Казахстан провести размещение утвержденных государственных грантов, государственных образовательных кредитов на подготовку специалистов с высшим образованием и государственного заказа на подготовку кадров высшей квалификации в высших учебных заведениях страны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постановлением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2 июня 1999 года № 698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Государственные образовательные гранты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государственные образовательные кредиты на подготовку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специалистов с высшим образованием внутри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1999/2000 учебный год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Внесены изменения - постановлением Правительства РК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6 декабря 1999 г. N 1866 (распространяется на отношения, возникшие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 2 июня 1999 года)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P991866_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:                      :   Государственные       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:                      :образовательные гранты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:                      :         на: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:                      :_________________________:Государственные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Шифр:     Наименование     :  дневное   :  заочное   :образовательные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:     специальности    : обучение   : обучение   :кредиты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____:______________________:____________:____________:________________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 :        2             :     3      :     4      :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____:______________________:____________:____________:________________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Всего                   9179        2000           7598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0100  Естественно-научные           695                        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0101  Математика                     80   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0102  Прикладная математика          50                        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0103  Механика                       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0104  Физика                        100                        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0105  Информатика                    60   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0107  Химия                          90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0108  Биология                       80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0109  Экология и                    100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0110  География                     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0112  Метеорология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0200  Гуманитарные специальности    755                        870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0201  Философия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  Политология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0203  Всемирная история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0204  История Казахстана             80   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0205  Международные отношения   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  Страноведение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0207  Социология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0208  Археология и этнология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0209  Психология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0210  Журналистика                   30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0211  Международная журналистика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0212  Казахский язык и литература    100                        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0213  Русский язык и литература      100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0214  Переводческое дело                                       165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0215  Иностранная филология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указанием языка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региона); два иностранных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языка                                        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0216  Правоведение                    50                       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0217  Международное право             20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0218  Религиоведение           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0219  Архивоведение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0221  Востоковедение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0300  Специальности образования     1950         2000          913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0301  Математика; математика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физика                         180          180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0303  Биология; биология и химия;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биология, педагогика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психология                   180          180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0306  История и география            100          100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0306  История, основы права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экономики                     70          100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0307  Казахский язык и литература,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иностранный язык               180          180          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0308  Казахский язык и литература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школах с неказахским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языком обучения                100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0309  Русский язык и литература,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иностранный язык               180          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0310  Русский язык и литература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школах с нерусскимм языком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обучения                       100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0311  Физическая культура и спорт    250          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0312  Начальная военная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физическая подготовка          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0313  Профессиональное обучение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профилю)                    70           50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0314  Педагогика и психология;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педагогика и психология,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изобразительное искусство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черчение; педагогика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психология, дефектология        60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0315  Педагогика и методика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обучения                         340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0316  Дефектология                    40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0317  Музыка и пение                  80           60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0318  Изобразительное искусство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черчение                      80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0319  Иностранный язык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(два иностранных языка)        100          100           443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0320  Социальная педагогика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0321  Труд                            60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0400  Медицинские специальности     1050                        195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0401  Лечебное дело                  500                        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0402  Педиатрия                      410                         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0403  Гигиена и эпидемиология         50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0404  Стоматология                    30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0405  Фармация                        20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0408  Медико-биологическое дело       30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0409  Технология фармпроизводства     10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0500  Ветеринарные специальности     280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0501  Ветеринарная медицина          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0502  Ветеринарная санитария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0600  Специальности искусства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культуры                     668                        145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0601  Музыковедение                   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0602  Исполнительское искусство      227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0603  Режиссура   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0604  Хореография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0605  Сценография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0606  Композиция                 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0607  Операторское искусство           5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0608  Живопись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0610  Скульптура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0611  Искусствоведение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0612  Декоративное искусство          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0613  Дизайн                          62                         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0614  Культурно-досуговая работа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организация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художественного творчества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0615  Библиотековедение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библиография                  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0616  Издательское дело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редактирование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0617  Музейное дело и охрана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памятников истории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культуры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0618  Социально-культурный сервис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туризм                        30   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0619  Международный туризм            15                         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0620  Архитектура                     60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0621  Традиционное искусство - жыр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0700  Экономические специальности    110                        1280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0702  Экономика (в социальной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сфере и отраслях)                                         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0703  Статистика                      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0704  Государственное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муниципальное управление           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0706  Финансы и кредит                               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0707  Бухгалтерский учет и аудит         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0708  Экономика и социология труда    60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0709  Экономика природопользования                               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0710  Товароведение и экспертиза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потребительских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                            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0712  Экономическая кибернетика       20    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0713  Экономика и менеджмент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предприятии (по отраслям)           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0714  Международные экономические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                           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0716  Информационные системы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экономике                                                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0800  Резервная группа                150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0801  Таможенное дело                 150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0900  Менеджмент                      160                        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0901  Государственное управление       40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0902  Менеджмент (в социальной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сфере и отраслях)               100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0905  Маркетинг и коммерция                                      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0911  Документоведение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документационное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                       20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0915  Управление трудовыми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ресурсами             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1000  Резервная группа                 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1001  Технико-правовая экспертиза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отраслям)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1100  Техническая физика               60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1101  Теплофизика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1102  Техника и физика низких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1104  Ядерные реакторы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энергетические установки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1107  Радиофизика и электроника   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1200  Биотехнология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1201  Биотехнология (по отраслям)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1300  Материаловедение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0301  Материаловедение и технология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новых материалов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отраслям)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1400  Машиноведение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1401  Динамика и прочность машин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1500  Информационные системы           40   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1501  Информационные системы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областям применения)         40   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1600  Стандартизация и сертификация    50   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1601  Стандартизация и сертификация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отраслям)                    50   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1700  Безопасность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жизнедеятельности               150                        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1702  Эргономика и охрана труда        20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1703  Прикладная экология              80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1704  Инженерная защита окружающей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среды                            20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1705  Защита в чрезвычайных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ситуациях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1706  Агроэкология                     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1800  Геология и разведка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полезных ископаемых             100   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1801  Геологическая съемка,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поиски и разведка                15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1802  Геофизические методы поисков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разведки                       15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1804  Гидрогеология и инженерная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геология                         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1805  Геология нефти и газа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  Технология и техника разведки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месторождений полезных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ископаемых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1900  Горное дело                     150                         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1901  Маркшейдерское дело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1902  Подземная разработка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месторождений полезных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ископаемых                       30    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1903  Открытая разработка полезных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ископаемых                       30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1904  Шахтное и подземное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                    30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1905  Горные машины и оборудование     30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2000  Нефтегазовое дело               170                         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2001  Разработка и эксплуатация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нефтяных и газовых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месторождений                    30    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2002  Проектирование, сооружение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эксплуатация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газонефтепроводов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газонефтехранилищ                30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2003  Бурение нефтяных и газовых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скважин                          30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2004  Морские нефтегазовые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сооружения                       30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2005  Машины и оборудование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нефтяных и газовых промыслов     30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2006  Физические процессы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нефтегазового производства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2100  Электроэнергетика                90  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2101  Электрические станции            13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2102  Электроэнергетические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сети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2103  Гидроэлектроэнергетика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2104  Электроснабжение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электрификация (по отраслям)     15  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2105  Нетрадиционные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возобновляемые источники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энергии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2200  Теплоэнергетика                  60                          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2201  Тепловые электрические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станции                          15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2202  Технология воды и топлива        10  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2203  Атомные электростанции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                        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  Промышленная теплоэнергетика     15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  Энергетика теплотехнологий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2400  Металлургия                     115                          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2401  Металлургия черных металлов      20                          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2402  Металлургия цветных металлов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  Физико-химические исследования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металлургических процессов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2404  Обогащение полезных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ископаемых                       20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2405  Металлургия и процессы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сварочного производства           5                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2406  Металловедение, оборудование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технология термической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обработки металлов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2407  Композиционные и порошковые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покрытия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2408  Металлургические машины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2500  Технология машиностроения       120                          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2501  Технология машиностроения        30                         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2502  Металлорежущие станки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инструменты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2503  Машины и технология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литейного производства           10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2504  Машины и технология обработки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металлов давлением               25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2505  Оборудование и технология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сварочного производства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2506  Гидравлические машины,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гидроприводы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гидропневмоавтоматика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2700  Морская техника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2702  Судовые энергетические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и оборудование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2800  Транспортная техника            140                         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2801  Автомобиле-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тракторостроение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2803  Подъемно-транспортные,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строительные, дорожные машины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оборудование                   40    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2805  Автомобили и автомобильное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хозяйство                        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2806  Локомотивы                       40               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2807  Вагоны                           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3000  Эксплуатация транспорта          40                         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3001  Организация перевозок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видам транспорта)            20                         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3004  Организация дорожного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движения                         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3005  Механизация перегрузочных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                     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3100  Полиграфия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3101  Полиграфические машины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автоматизированные комплексы     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3200  Геодезия и картография           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3201  Прикладная геодезия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3203  Аэрофотогеодезия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3300  Электромеханика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электротехническое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систем              75                          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3301  Электромеханика                   5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3303  Электроизоляционная, кабельная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конденсаторная техника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3304  Электротехнологические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и системы    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3306  Электрический транспорт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3307  Электрооборудование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              15                    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3308  Электропривод и автоматизация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технологических комплексов       30                          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3400  Приборостроение                  15                          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3401  Приборостроение     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3402  Физические методы и приборы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интроскопии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3404  Биотехнические и медицинские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аппараты и системы     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3405  Метрология и метрологическое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         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3406  Информационно-измерительная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и технология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3500  Электронная техника                 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3501  Материалы и компоненты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твердотельной электроники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3503  Промышленная электроника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3600  Автоматика и управление                                     245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3601  Автоматика и управление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технических системах       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3602  Автоматика, телемеханика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связь (по отраслям)               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3603  Автоматизация технологических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процессов и производств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отраслям)                                               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3604  Автоматическое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электроэнергетическими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системами                    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3605  Работотехнические системы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комплексы         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3700  Вычислительная техника 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         20                          390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3701  Вычислительные машины,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сети                      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3702  Автоматизированные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обработки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управления                    20                          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3703  Системы автоматизированного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проектирования         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3704  Программное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вычислительной техники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автоматизированных систем            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3705  Конструирование и технология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электронных вычислительных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                                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3706  Защита и безопасность информации       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3800  Радиоэлектроника 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телекоммуникации                                            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3801  Автоматическая электросвязь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3802  Многоканальные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телекоммуникационные системы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3803  Радиотехника                        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3804  Радиосвязь, радиовещание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телевидение       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3808  Радиосвязь и радионавигация                                  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3900  Химическая технология            55                         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3901  Химическая технология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органических веществ             10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3902  Химическая технология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неорганических веществ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3904  Химическая технология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топлива и углеводородных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                       15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3905  Химическая технология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взрывчатых веществ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пиротехнических средств          15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3908  Химическая технология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тугоплавких неметаллических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силикатных материалов                                      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3911  Основные процессы химических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 и химическая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кибернетика         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3912  Химическая технология полимеров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3914  Технология переработки резины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эластомеров                                               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3915  Машины и аппараты химических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 и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строительных материалов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4000  Химическая технология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товаров широкого потребления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4001  Технология и оборудование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натуральных волокон                            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4003  Технология кожи и меха                                       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4100  Механическая технология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товаров широкого потребления                              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4101  Технология прядения       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4102  Технология трикотажного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                 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4104  Технология швейных изделий               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4105  Технология изделий из кожи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4106  Технология деревообработки       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4107  Конструирование швейных изделий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4108  Конструирование изделий из кожи                              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4110  Конструирование и сервис машин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автоматов легкой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промышленности         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4111  Художественное оформление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моделирование изделий текстильной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легкой промышленности 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4200  Технология продуктов питания                                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4201  Технология хранения и переработки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растениеводческой продукции  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4202  Технология пищевых продуктов                                140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4203  Машины и оборудование пищевых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                                                  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4210  Технология и организация питания                            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4300  Строительство                    445                        205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4301  Промышленное и гражданское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                     80   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4302  Гидротехническое строительство    30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4303  Городское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хозяйство                       45     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4304  Производство строительных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 и конструкций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4305  Теплогазоснабжение, вентиляция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охрана воздушного бассейна      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4306  Водоснабжение, водоотведение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охрана водных ресурсов          35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4307  Строительство тепловых и атомных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электростанций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4308  Механизация и автоматизация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строительстве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4309  Строительство железных дорог,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путь и путевое хозяйство          50                         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4310  Строительство автомобильных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и аэродромов                40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4311  Мосты и транспортные тоннели      20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4313  Городской кадастр            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4314  Сейсмостойкое строительство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4400  Агроинженерное дело              275                        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4401  Земельный кадастр                 35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4402  Землеустройство                   60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4403  Гидромелиорация                   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4404  Механизация мелиоративных работ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4405  Механизация сельскохозяйственного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                      90   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4406  Агротехнический сервис            30     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4500  Полеводство                      235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4501  Агрономия                        140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4502  Агрохимия и почвоведение          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4503  Плодоовощеводство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виноградарство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4504  Защита растений и агроэкология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4506  Селекция сельскохозяйственных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4507  Фермерское дело                                              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4600  Зоотехния                        180                        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4601  Зоотехния                         20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4602  Охотоведение и звероводство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4603  Селекция в животноводстве         20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4605  Рыбоводство и промышленное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рыболовство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4606  Технология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животноводства          80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4607  Товароведение животного сырья     20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4700  Лесное и парковое хозяйство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4701  Лесоинженерное дело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4702  Лесное и садовое хозяйство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4703  Машины и оборудование лесного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комплекса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студентов из Турецкой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Республики, других тюркоязычных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 в Международном Казахско-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Турецком Университете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им. Х.А. Ясави                    390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                            141                     200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2 июня 1999 года № 698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Государственный заказ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на подготовку кадров высшей квалификации в высших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учебных заведениях внутри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1999/2000 учебный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Прием в докторантуру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Шифр       :      Наименование               :   Госзаказ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:      отраслей наук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__________________:_________________________________:_________________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Всего                             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010000              Физико-математические       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030000              Биологические 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050000              Технические                      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060000              Сельскохозяйственные     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070000              Исторические  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080000              Экономические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090000              Философские                 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100000              Филологические              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120000              Юридические   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130000              Педагогические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140000              Медицинские                           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160000              Ветеринарные  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230000              Политические             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Прием в аспирантуру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Шифр        :   Наименование            :     Госзаказ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:   отраслей наук           :________________________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:                           : дневное   :  заочное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:                           : обучение  :  обучение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_________________:___________________________:___________:____________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 :           2               :     3     :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_________________:___________________________:___________:____________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Всего                        235         420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100000             Физико-математические          25          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020000             Химические                     12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030000             Биологические                   9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040000             Геолого-минералогические        3          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050000             Технические                    38          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060000             Сельскохозяйственные            5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070000             Исторические                   11          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080000             Экономические                  28          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090000             Философские                     6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100000             Филологические                 14          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110000             Географические                  7          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120000             Юридические                    11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130000             Педагогические                 18          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140000             Медицинские                    30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160000             Ветеринарные                    4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170000             Искусствоведение                4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180000             Архитектура                     3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190000             Психологические                 3     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220000             Социальные                      2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230000             Политические                    2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Прием в магистратуру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Шифр       :      Наименование группы        :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:         специальностей          :    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________________:_________________________________:___________________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 :              2                  :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________________:_________________________________:___________________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Всего                                  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01           Естественно-научные                     173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02           Гуманитарные                            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03           Образование                             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05           Ветеринарные                   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06           Искусство и культура                     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07           Экономические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09           Менеджмент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17           Безопасность жизнедеятельности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18           Геология и разведка полезных ископаемых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           Горное дело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           Нефтегазовое дело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           Электроэнергетика                         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           Теплоэнергетика  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           Металлургия    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           Технология машиностроения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28           Транспортная техника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33           Электромеханика и электротехническое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оборудование систем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34           Приборостроение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36           Автоматика и управление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37           Вычислительная техника и программное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обеспечение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38           Радиоэлектроника и телекоммуникации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39           Химическая технология               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43           Строительство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44           Агроинженерное дело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45           Полеводство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Прием в ординатуру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Шифр        :       Наименование           :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:       отраслей наук          :     заказ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_________________:______________________________:_____________________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Всего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140001           Акушерство и гинекология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140005           Внутренние болезни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140009           Педиатрия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140027           Хирургия                             10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(Специалист: Кушенова Д.)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