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b3af" w14:textId="a1ab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"Учебный центр повышения квалификации судей и работников юстиции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1999 года № 752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казенное предприятие "Учебный центр по подготовке и повышению квалификации судей и работников юстиции Министерства юстиции Республики Казахстан" в Республиканское государственное казенное предприятие "Институт повышения квалификации Министерства юстиции Республики Казахстан"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 Д.Кушенова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