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068b" w14:textId="c520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государственного имущества и приватизации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1999 года N 930. Утратило силу постановлением Правительства Республики Казахстан от 20 марта 2009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20.03.2009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6 марта 1999 года № 207 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финансов Республики Казахстан" Правительство Республики Казахстан постановляет: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(Подпункт 1) утратил силу постановлением Правительства РК от 28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(Подпункт 2) утратил силу постановлением Правительства РК от 28 октября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государственных учреждений - территориальных органов Комитета государственного имущества и приватизации Министерства финансов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15.10.2002 N 1127 </w:t>
      </w:r>
      <w:r>
        <w:rPr>
          <w:rFonts w:ascii="Times New Roman"/>
          <w:b w:val="false"/>
          <w:i w:val="false"/>
          <w:color w:val="ff0000"/>
          <w:sz w:val="28"/>
        </w:rPr>
        <w:t xml:space="preserve">P021127_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государственного имущества и приватизации Министерства финансов Республики Казахстан правопреемником имущественных и иных прав и обязанностей Департамента государственного имущества и приватизации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статистике и Агентству Республики Казахстан по экономическому планированию предусмотреть в перечне государственных органов, обеспечиваемых статистической и аналитической информацией, Комитет государственного имущества и приватизации Министерства финансов Республики Казахстан и его территориальные органы.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(Пункт 4 утратил силу постановлением Правительства РК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(Пункт 5 утратил силу постановлением Правительства РК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1999 года N 930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учреждений -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Комитета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Территориальный комитет государственного имущества и приватизации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Акмолинский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Территориальный комитет государственного имущества и приватизации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Алматинский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Актюбинский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Атырауский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Байконырский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Восточно-Казахстанский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Жамбылский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Западно-Казахстанский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Карагандинский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Кызылординский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Костанайский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Мангистауский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Павлодарский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Северо-Казахстанский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Южно-Казахстанский территориальный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Аркалыкский региональный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Жезказганский региональный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Жетысуский региональный комитет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Семипалатинский региональный комитет государственного имущества и приватизации.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