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d1ab8" w14:textId="bad1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лицензирования деятельности по организации и проведению лотерей (кроме государственных (национальных)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1999 года N 939. Утратило силу постановлением Правительства Республики Казахстан от 30 июня 2007 года N 551 (вводится в действие с 9 августа 2007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8 июля 1999 года N 939 утратило силу постановлением Правительства Республики Казахстан от 30 июня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551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(вводится в действие с 9 августа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23 декабря 1998 года № 1328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P981328_ </w:t>
      </w:r>
      <w:r>
        <w:rPr>
          <w:rFonts w:ascii="Times New Roman"/>
          <w:b w:val="false"/>
          <w:i w:val="false"/>
          <w:color w:val="000000"/>
          <w:sz w:val="28"/>
        </w:rPr>
        <w:t>
 "Отдельные вопросы организации и проведения лотерей в Республике Казахстан" Правительство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лицензирования деятельности и по организации и проведению лотерей (кроме государственных (национальных) в Республике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решения Правительства и Премьер-Министра Республики Казахстан согласно приложению.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подписания и подлежит опубликованию.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Утверждены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постановлением Правительств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от 8 июля 1999 года № 939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Правила лицензирования деятельности по организации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проведению лотерей (кроме государственных (национальных) 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Республике Казахстан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лицензирования деятельности по организации и проведению лотерей, (кроме государственных (национальных) в Республике Казахстан (далее - Правила) разработаны в соответствии с Законом Республики Казахстан от 17 апреля 1995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Z952200_ </w:t>
      </w:r>
      <w:r>
        <w:rPr>
          <w:rFonts w:ascii="Times New Roman"/>
          <w:b w:val="false"/>
          <w:i w:val="false"/>
          <w:color w:val="000000"/>
          <w:sz w:val="28"/>
        </w:rPr>
        <w:t>
 "О лицензировании" и определяют порядок лицензирования деятельности по организации и проведению лотерей (кроме государственных  (национальных) в Республике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данных Правилах, приведены в приложении к настоящим Правилам.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с изменениями - постановлением Правительства Республики Казахстан от 24 июня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Лицензирование деятельности по организации и проведению лотереи (кроме государственных (национальных), распространяющихся на всей территории Республики Казахстан (далее - лицензирование) осуществляется Налоговым комитетом Министерства финансов Республики Казахстан, который ведет единый реестр юридических лиц, получивших лицензии на право осуществления деятельности по организации и проведению лотерей (кроме государственных (национальных) в Республике Казахстан (далее - лотереи). В указанный реестр включаются также сведения о всех фактах выдачи, приостановления действия, возобновления и прекращения действия, а также отзыва лицензий.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Лицензирование деятельности по организации и проведению лотерей (кроме государственных (национальных) на территории области, городов Астаны и Алматы осуществляется Акимами областей, городов Астаны и Алматы в порядке, определяемом настоящими Правилами.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постановлением Правительства Республики Казахстан от 24 июня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Проведение лотерей разрешается только на той территории, которая определена в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действующим законодательством субъекты малого предпринимательства не могут осуществлять деятельность в сфере организации и проведения лотерей.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Лицензии являются неотчуждаемыми, то есть не передаваемыми лицензиатом другим лицам, если иное не предусмотрено законодательными актами.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Изготовление, учет и хранение бланков лицензий осуществляет лицензиар.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2. Документы, необходимые для получения лицензии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лицензии необходимы следующие документы: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форме, утвержденной Правительством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копия свидетельства о государственной регистрации юридического лица;  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соответствие лицензиата квалификационным требованиям, установленным настоящими Правилами: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аудиторское заключение о финансовом состоянии заявителя;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наличие инструктивного и методического материала по организации и проведению лотерей (порядка формирования и распределения призового фонда; порядка возврата сумм владельцам лотерейных билетов (кроме владельцев билетов мгновенной лотереи), если количество проданных билетов или другие условия не позволяют ее провести; порядка информирования участников лотереи об основных правилах участия и результатах розыгрышей, получения выигрышей с указанием сроков; порядка надлежащего хранения и транспортировки - лотерейных билетов; порядка учета билетов, выпускаемых в продажу, проданных и непроданных билетов, а также исключения из участия в розыгрыше похищенных билетов; порядка утилизации непроданных билетов (уничтожения, использования в других тиражах);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наличие собственной или арендованной материально-технической базы, необходимой для организации и проведения лотерей.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 внесение лицензионного сбора, за право занятия отдельными видами деятельности.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3. Сроки рассмотрения заявления о выдаче лицензии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Лицензия выдается не позднее месячного срока со дня подачи заявления со всеми необходимыми документами, если иной срок не установлен законодательными актами.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4. Лицензионный сбор за право занятия отдельными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 видами деятельности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Размер лицензионного сбора на право занятия отдельными видами деятельности, порядок его уплаты устанавливаются налоговым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Выдача лицензии на весь период занятия соответствующим видом предпринимательской деятельности осуществляется с разовой уплатой лицензионного сбора на момент выдачи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Выдача лицензии производится руководителю или уполномоченному представителю лицензиата на основании доверенности.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утере лицензии лицензиат обязан подать заявление о выдаче дубликата лицензии. По заявлению юридического лица, получившего лицензию, лицензиар выдает дубликат лицензии в течение 10 дней.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11 с изменениями - постановлением Правительства Республики Казахстан от 24 июня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695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 случае, если Лицензиат не приступил или прекратил свою деятельность, возврат или перерасчет размера лицензионного сбора за право занятия отдельными видами деятельности не производится.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Отказ в выдаче лицензии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Лицензия не выдается, если: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определенного вида деятельности законодательными актами запрещено для данной категории субъектов;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представлены все документы, требуемые в соответствии с пунктом 6 настоящих Правил. При устранении заявителем указанных препятствий заявление рассматривается на общих основаниях;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не внесен лицензионный сбор за право занятия отдельными видами деятельности;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заявитель не отвечает установленным в соответствии с настоящими Правилами квалификационным требованиям;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отношении заявителя имеется решение суда, запрещающее ему занятие данным видом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При отказе в выдаче лицензии заявителю дается мотивированный ответ в письменном виде в сроки, установленные для выдачи лицензий.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6. Обжалование отказа в выдаче лицензии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Если лицензия не выдана в установленный настоящими Правилами срок или отказ представляется заявителю необоснованным, он вправо в месячный срок обжаловать эти действия в судебном порядке.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 7. Прекращении действия лицензии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16. Лицензия прекращает свое действие только в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совершения действий в полном объеме, на осуществление которых выдана лицензия;    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отзыва лицензий;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реорганизации или ликвидации юридического лица.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17. Споры, связанные с прекращением действия лицензии, разрешаются судами.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8. Отзыв лицензии и приостановление ее действия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18. Лицензия может быть отозвана в судебном порядке, если иное не предусмотрено законодательными актами, в случаях: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неисполнения лицензиатом требований, содержащихся в лицензии;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запрещения судом лицензиату заниматься тем видом деятельности, на осуществление которого он обладает лицензией;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неустранения причин, по которым лицензиар приостановил действие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19. Лицензиар вправе приостановить действие лицензии на срок до шести месяцев с указанием причины приостановления.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20. Лицензиат вправе обжаловать в судебном порядке решение о приостановлении действия лицензии.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21. После устранения причин, по которым действие лицензии было приостановлено, лицензия возобновляется.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9. Ответственность за нарушение законодательства о 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лицензировании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22. Занятие деятельностью без соответствующей лицензии либо с нарушением лицензионных правил влечет установленную законодательством административную и уголовную ответственность.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23. Доход, полученный от осуществления деятельности, в отношении которой установлен лицензионный порядок, без лицензии, подлежит изъятию в соответствии с законодательством.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24. Контроль за соблюдением лицензионных правил осуществляет Лицензиар.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 10. Квалификационные требования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25. Квалификационные требования к субъекту лицензионной деятельности: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заявитель должен обладать устойчивым финансовым состоянием;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наличие инструктивного и методического материала по организации и проведению лотерей;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3) наличие собственной или арендованной материально-технической базы, необходимой для организации и проведения лотерей: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помещения для хранения лотерейных билетов, вещевых выигрышей;       помещения для хранения денежных средств, вырученных за реализацию лотерейных билетов.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к Правилам лицензирования деятельности по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организации и проведению лотерей (кроме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государственных (национальных) в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Республике Казахстан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Понятия, используемые в Правилах лицензирования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деятельности по организации и проведению лотерей (кроме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государственных (национальных) в Республике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Лотерея - групповая или массовая игра, в ходе которой организатор лотереи проводит между участниками лотереи - собственниками лотерейных билетов розыгрыш призового фонда лотереи при этом выпадение выигрыша на какой-либо из лотерейных билетов не зависит от воли и действий всех субъектов лотерейной деятельности, является исключительно делом случая и не может быть никем специально устроено; при этом лотереи подразделяются на следующие виды: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денежные лотереи - лотереи с призовым фондом, сформированным из денег;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вещевые лотереи - лотереи с призовым фондом, сформированным из имущества (кроме денег) и зафиксированным согласно условий проведения лотереи в денежном эквиваленте;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денежно-вещевые лотереи - лотереи с призовым фондом, сформированным из денег, из иного имущества и зафиксированным согласно условий проведения лотереи в денежном эквиваленте;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тиражные лотереи - лотереи, процесс проведения которой делится на тиражи - единичные полные циклы от выпуска в продажу билетов до проведения общего розыгрыша и выдачи выигрышей по этим билетам;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мгновенные лотереи - лотереи, в которой результат розыгрыша определяется либо путем проверки билета сразу же после его покупки, либо путем проведения розыгрыша непосредственно на этот билет;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выигрыш - факт выпадения на лотерейный билет всего призового фонда лотереи или его части, а также ценности, выигранные по лотерейному билету и переходящие в собственность конкретного участника - владельца выигравшего лотерейного билета;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призовой фонд лотереи - совокупность ценностей, формируемая участниками лотереи, либо иными лицами и распределяемых между участниками лотереи посредством проведения розыгрыша по условиям лотереи. Призовой фонд лотереи в соответствии с условиями лотереи может состоять из любого имущества, не изъятого из гражданского оборота и не может быть использован им ни на какие другие цели кроме выплаты или выдачи выигрышей участникам. Призовой фонд не является собственностью учредителя или организатора лотереи и на него не может быть обращено взыскание по их обязательствам.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розыгрыш - процедура лотереи, в ходе которой устанавливается факт выпадения или невыпадения выигрыша на билет участника;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лотерейный билет - соответствующий требованиям условий конкретной лотереи носитель информации, необходимой для определения с абсолютной степенью достоверности факта выпадения или невыпадения на него выигрыша в лотерее;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 лотереи - физические и юридические лица, обладающие на правах собственности лотерейным билетом, дающим право на участие в розыгрыше призового фонда.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Приложение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 постановлению Правительства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от 8 июля 1999 г. № 939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Перечень утративших силу некоторых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решений Правительства и Премьер-Министра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 Республики Казахстан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Правительства Республики Казахстан от 31 октября 1996 года № 1325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P961325_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Квалификационных требований к лицензированию деятельности по организации и проведению лотерей (кроме государственных) на территории Республики Казахстан" (САПП Республики Казахстан, 1996 г., № 43, ст. 419-420).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Правительства Республики Казахстан от 31 октября 1996 года № 1326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P961326_ </w:t>
      </w:r>
      <w:r>
        <w:rPr>
          <w:rFonts w:ascii="Times New Roman"/>
          <w:b w:val="false"/>
          <w:i w:val="false"/>
          <w:color w:val="000000"/>
          <w:sz w:val="28"/>
        </w:rPr>
        <w:t>
  "О порядке организации и проведения лотерей (кроме государственных) на территории Республики Казахстан" (САПП Республики Казахстан, 1996 г., № 43, ст. 420).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Распоряжение Премьер-Министра Республики Казахстан от 11 августа 1998 года № 152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R980152_ </w:t>
      </w:r>
      <w:r>
        <w:rPr>
          <w:rFonts w:ascii="Times New Roman"/>
          <w:b w:val="false"/>
          <w:i w:val="false"/>
          <w:color w:val="000000"/>
          <w:sz w:val="28"/>
        </w:rPr>
        <w:t>
 .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