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acd3" w14:textId="550a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учреждений аграрного профиля 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1999 года № 1017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целях реализации постановления Правительства Республики Казахстан от 25 декабря 1998 года №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учреждений- администраторов программ, финансируемых из государственного бюджета"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учреждения аграрного профиля Министерства науки и высшего образования Республики Казахстан путем преобразования в республиканские государственные казенные предприятия (далее - Предприятия)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основными задачами Предприятий: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фундаментальных и прикладных научных исследований, направленных на ускорение научно-технического прогресса в отраслях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научных основ рационального природопользования в сельском хозяйстве;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разработку новых ресурсосберегающих технологий, машин и оборудования для производства, переработки и хранения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пропаганду и распространения научных достижений и знаний.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органом государственного управления Предприятиями, а также органом, осуществляющим по отношению к ним функции субъекта права государственной собственности, Министерство науки и высшего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Ликвидировать учреждения "Западно-Казахстанская лесная опытная станция" и "Костанайская лесная опытная станция" с передачей имущества, оставшегося после проведения процедур ликвидации, Республиканскому государственному казенному предприятию "Казахский научно-исследовательский институт лесного хозяйства и агролесомелиорации с филиалами" Министерства науки и высшего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науки и высшего образования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проведение процедур ликвидации в отношении учреждений, указанных в пункте 4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утвердить уставы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государственную регистрацию Предприятий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двухмесячный срок внести предложения о приведении ранее принятых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решений Правительства Республики Казахстан в соответствие с настоящим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принять иные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от 20 июля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№ 1017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создаваемых республиканских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казенных предприятий Министерства науки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высшего образования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Казахский научно-исследовательский технологический институт эксплуатации и ремонта сельскохозяйственной техники (Акмолинская область, город Алексеевка)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Казахский ордена Трудового Красного Знамени научно-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исследовательский институт зернового хозяйства имени А.И.Бараева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(Акмолинская область, Шортандинский район)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Национальный академический центр аграрных исследований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(город Алматы)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Казахский научно-исследовательский ветеринарный институт (город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Казахский научно-исследовательский институт экономики и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агропромышленного комплекса (город Алматы)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Казахский научно-исследовательский институт плодоводства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виноградарства (город Алматы)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Казахский научно-исследовательский институт механизации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электрификации сельского хозяйства (город Алматы)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Казахский научно-исследовательский институт кормопроизводства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пастбищ (город Алматы)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Казахский научно-исследовательский институт рыбного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 Алматы)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Казахский научно-исследовательский институт пищевой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(город Алматы)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Алматинская лесная опытная станция (город Алматы)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Республиканская научная сельскохозяйственная библиотека (город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Казахский научно-исследовательский технологический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овцеводства (Алматинская область, Жамбылский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Казахский научно-исследовательский институт земледелия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В.Р.Вильямса (Алматинская область, Карасайский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Казахский научно-исследовательский технологический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животноводства (Алматинская область, Карасайский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Казахский научно-исследовательский институт картофельного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овощного хозяйства (Алматинская область, Карасайский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Казахский научно-исследовательский институт защиты растений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(Алматинская область, Карасайский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Казахский научно-исследовательский институт птицеводства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(Алматинская область, Карасайский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Казахский научно-исследовательский институт зерна и продуктов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переработки (город Астана)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Атырауский научно-исследовательский институт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 Атырау)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Восточно-Казахстанский научно-исследовательский институт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(Восточно-Казахстанская область, Глубоковской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 Центрально-Казахстанский научно-исследовательский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(Карагандинская область, Бухаржырауский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23. Приаральский научно-исследовательский институт агроэкологии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(город Кызылорда)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Целинный научно-исследовательский институт механизации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электрификации сельского хозяйства (город Костанай)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Костанайская научно-исследовательская ветеринарная 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(город Костанай)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26. Костанайский научно-исследовательский институт сельского хозяйства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(Костанайская область, Костанайский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Алтайская лесная опытная станция (город Лениногорск)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Павлодарский научно-исследовательский институт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(Павлодарская область, Павлодарский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29. Северный научно-исследовательский институт животноводства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ветеринарии (Северо-Казахстанская область, Кызылжарский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30. Казахский научно-исследовательский институт лесного хозяйства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агролесомелиорации с филиалами (Акмолинская область, город Щучинск)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31. Казахский научно-исследовательский и конструкторский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мясной и молочной промышленности (город Семипалатинск)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Казахский научно-исследовательский институт водного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(город Тараз)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33. Жамбылская научно-исследовательская ветеринарная станция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академика К.И.Скрябина (город Тараз)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34. Западно-Казахстанская научно-исследовательская ветеринарная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 (город Уральск)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Казахский научно-исследовательский институт каракулеводства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 Шымкент)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36. Южно-Казахстанский научно-исследовательский институт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(город Шымкент)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37. Южно-Казахстанская научно-исследовательская ветеринарная станция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(город Шымкент)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Чунтонов В.)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