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ce9a" w14:textId="b82c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Агентства Республики Казахстан по миграции и демографии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июля 1999 года N 1020. Утратило силу - постановлением Правительства РК от 29 октября 2004 г. N 1132 (P041132).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29.10.2004 </w:t>
      </w:r>
      <w:r>
        <w:rPr>
          <w:rFonts w:ascii="Times New Roman"/>
          <w:b w:val="false"/>
          <w:i w:val="false"/>
          <w:color w:val="ff0000"/>
          <w:sz w:val="28"/>
        </w:rPr>
        <w:t>№ 1132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Указом Президента Республики Казахстан от 22 января 1999 года № 6 </w:t>
      </w:r>
      <w:r>
        <w:rPr>
          <w:rFonts w:ascii="Times New Roman"/>
          <w:b w:val="false"/>
          <w:i w:val="false"/>
          <w:color w:val="000000"/>
          <w:sz w:val="28"/>
        </w:rPr>
        <w:t xml:space="preserve">U990006_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структуре Правительства Республики Казахстан"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об Агентстве Республики Казахстан по миграции и демографии.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Разрешить Агентству Республики Казахстан по миграции и демографии иметь одного заместителя.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Правительства Республики Казахстан от 12 января 1998 года № 8 </w:t>
      </w:r>
      <w:r>
        <w:rPr>
          <w:rFonts w:ascii="Times New Roman"/>
          <w:b w:val="false"/>
          <w:i w:val="false"/>
          <w:color w:val="000000"/>
          <w:sz w:val="28"/>
        </w:rPr>
        <w:t xml:space="preserve">P980008_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Агентства по миграции и демографии Республики Казахстан" (САПП Республики Казахстан, 1998 г., № 1, ст. 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  <w:bookmarkEnd w:id="1"/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июля 1999 года № 1020 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Агентстве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по миграции и демографии</w:t>
      </w:r>
      <w:r>
        <w:br/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Агентство Республики Казахстан по миграции и демографии (далее - Агентство) является центральным исполнительным органом, не входящим в состав Правительства, осуществляющим руководство, а также в пределах, предусмотренных законодательством, межотраслевую координацию и иные специальные исполнительные и разрешительные функции в сфере миграции и демографии.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имеет территориальные органы в областях, городах Астане и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Агентство осуществляет свою деятельность в соответствии с Конституцией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Агентство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банках.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вступает в гражданско-правовые отношения от собственного имени.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Агентство по вопросам своей компетенции в установленном законодательством порядке принимает решения, оформляемые приказами Председателя.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Положение и лимит штатной численности Агентства утверждаются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Юридический адрес Агентства: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473039, город Астана, улица Ауэзова, 103 "а".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Полное наименование Агентства - государственное учреждение "Агентство Республики Казахстан по миграции и демографии"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Положение является учредительным документом Агентства.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Финансирование деятельности Агентства осуществляется только из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Агентству запрещается вступать в договорные отношения с субъектами предпринимательства на предмет выполнения обязанностей, являющихся функциями Агентства.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Агентству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Агентства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Основные задачи Агентства: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закрепленных в Конституции Республики Казахстан прав человека на свободный выбор места проживания, свободу труда, свободный выбор рода деятельности и профессии, свободу выезда, свободу передвижения;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и реализация государственной миграционной и демографической политики в соответствии с законодательством Республики Казахстан, международными договорами Республики Казахстан и рекомендациями международных организаций с учетом современного социально-экономического положения республики, ее исторического прошлого и традиций, перспектив развития;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всестороннее содействие репатриации казахов на свою историческую родину, организация их расселения и реализация комплекса других мер по осуществлению адресной помощи и социальной защиты переселенцев коренной национальности;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содействие упреждению стихийных и неупорядоченных процессов миграции на основе выработки социально-экономических стимулов и направлению миграционных потоков в связи с изменениями социально-экономической и общественно-политической ситуации;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сотрудничество с другими государствами и международными организациями по вопросам миграции населения, в том числе в области снижения нелегальной миграции;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анализ и прогнозирование демографических процессов, управление миграционными процессами, участие в реализации политики роста численности населения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Агентство в установленном законодательством порядке осуществляет следующие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анализ и прогнозирование миграционных и демографических процессов в стране и информирование об этом Правительства Республики Казахстан, местных исполнительных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выработка предложений о мерах по регулированию миграции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разработка концепций и программ в области миграции населения и демографии, обеспечение их выполнения в пределах своей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разработка текущих и долгосрочных прогнозов внутренней и внешней миграции, демографической ситуации;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пределах своей компетенции осуществление контроля за исполнением законодательства в области миграции и демографии;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изучение проблем казахской диаспоры за рубежом, связанных с их добровольным переселением на историческую родину;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внесение на рассмотрение Правительства Республики Казахстан предложений по формированию квоты иммиграции;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организация в пределах утвержденной квоты иммиграции, приема и обустройства оралманов;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осуществление регистрации, учета прибывших беженцев, репатриантов, реэмигрантов и вынужденных переселенцев, оралманов, а также, в случаях, установленных законодательством, выплата им дифференцированных пособий и льгот;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9-1) рассмотрение в пределах своей компетенции дел об административных правонарушениях;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изучение и подготовка заключений к предложениям дипломатических представительств и консульских учреждений Казахстана за рубежом по ходатайствам иностранцев и членов их семей о переселении в республику в соответствии с установленной квотой иммиграции;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руководство и координация работы своих территориальных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пределах своей компетенции решение вопросов компактного расселения оралманов с учетом обеспечения их занятости;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сотрудничество с международными организациями по вопросам миграции населения и демографии;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разработка нормативных правовых актов по вопросам миграции населения и демографии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рассмотрение писем, жалоб и предложений граждан, принятие по ним необходимых мер, ведение приема граждан по относящимся к компетенции Агентства вопросам;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15-1) определяет по согласованию с Министерством сельского хозяйства Республики Казахстан численность лиц, переселение которых в экономически перспективные регионы и населенные пункты из других регионов и населенных пунктов страны подлежит стимулированию;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иные функции,возложенные на него законодательством.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11 внесены изменения - постановлениями Правительства РК от 28 июня 2002 г. N 704 </w:t>
      </w:r>
      <w:r>
        <w:rPr>
          <w:rFonts w:ascii="Times New Roman"/>
          <w:b w:val="false"/>
          <w:i w:val="false"/>
          <w:color w:val="ff0000"/>
          <w:sz w:val="28"/>
        </w:rPr>
        <w:t xml:space="preserve">P020704_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января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98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реализации основных задач и осуществления своих функций Агентство имеет право в установленном законодательством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и получать от государственных органов Республики Казахстан материалы, необходимые для осуществления функций, возложенных на Агентство;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заключать по поручению Правительства Республики Казахстан соглашения с правительственными органами, ведомствами и организациями других государств по вопросам добровольного переселения в Республику Казахстан соотечественников, ранее вынужденно или добровольно покинувших территорию Республики Казахстан, а также по трудовой миграции;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принимать решения по ходатайствам иммигрантов о признании их репатриантами, реэмигрантами, вынужденными переселенцами, оралманами либо беженцами или об отказе им в этом;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принимать письменные ходатайства лиц, желающих получить политическое убежище в Республике Казахстан, оформлять необходимые для этого документы и на основании соответствующих решений Президента Республики Казахстан выдавать свидетельства о предоставлении политического убежища;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участвовать в разработке финансово-кредитных, инвестиционных и налоговых мер, влияющих на состояние миграции населения и демографии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разрабатывать и в пределах компетенции утверждать нормативные правовые акты по вопросам миграции населения и демографии;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конференции и семинары по проблемам миграции населения и демографии;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осуществлять иные права, предусмотренные законодательством.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12 внесены изменения - постановлением Правительства РК от 29 января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98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Имущество Агентства 13. Агентство имеет на праве оперативного управления обособленное имущество.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Агентства формируется за счет имущества, переданного ему государством, а также иного имущества, стоимость которых отражается в балансе Агентства.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13 внесены изменения - постановлением Правительства РК от 29 января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98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Имущество, закрепленное за Агентством, относится к республиканской 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Агентство не вправе самостоятельно отчуждать или иным способом распоряжаться закрепленным за ним имуществом.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Агентству может быть предоставлено право распоряжения имуществом в случаях и в пределах, установленных законодательством.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Агентства  16. Агентство возглавляет Председатель, назначаемый на должность и освобождаемый от должности Правительством Республики Казахстан. 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имеет заместителя, назначаемого на должность и освобождаемого от должности Правительством Республики Казахстан по представлению Председателя.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Председатель организует и руководит работой Агентства, несет персональную ответственность за выполнение возложенных на Агентство задач и осуществление им своих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этих целях Председатель: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обязанности и круг полномочий заместителя и руководителей структурных подразделений Агентства;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установленном законодательством порядке назначает на должности и освобождает от должностей работников Агентства, руководителей территориальных органов и их заместителей;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представляет Агентство в государственных органах и иных организациях в соответствии с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подписывает приказы Агентства;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утверждает структуру и штатное расписание Агентства, а также положения о его структурных подразделениях и территориальных органах;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установленном законодательством порядке решает вопросы поощрения, оказания материальной помощи, наложения дисциплинарных взысканий на сотрудников Агентства и руководителей территориальных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принимает решения по другим вопросам, отнесенным к его компетенции.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18 внесены изменения - постановлением Правительства РК от 29 января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98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Председателе Агентства образуется коллегия, являющаяся консультативно-совещательным органом. Численный и персональный состав коллегии утверждается Председателем Агентства.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Реорганизация и ликвидация Агентства осуществляются в соответствии с законодательством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