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888a" w14:textId="7c78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"Енбек"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1999 года № 1058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19 июня 1995 года № 2335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предприятии"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республиканские государственные предприятия согласно приложению 1 путем их слияния в Республиканское государственное предприятие "Енбек" исправительных учреждений уголовно-исполнительной системы Министерства внутренних дел Республики Казахстан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Органом государственного управления Предприятием, а также органом, осуществляющим по отношению к нему функции субъекта права государственной собственности, определить Комитет уголовно-исполнительной системы Министерства внутренних дел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с изменениями, внесенными постановлением Правительства РК от 10 июля 2000 года N 1046 </w:t>
      </w:r>
      <w:r>
        <w:rPr>
          <w:rFonts w:ascii="Times New Roman"/>
          <w:b w:val="false"/>
          <w:i w:val="false"/>
          <w:color w:val="000000"/>
          <w:sz w:val="28"/>
        </w:rPr>
        <w:t xml:space="preserve">P001046_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предметом деятельности Предприятия осуществление хозяйственной деятельности в сфере производства товаров (работ, услуг), в том числе выполнение государственного заказа для обеспечения жизнедеятельности исправительных учреждений уголовно-исполнительной системы МВД Республики Казахстан с привлечением в установленном порядке к труду, осужденных к лишению свободы.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внутренних дел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сформировать уставный капитал Предприятия;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утвердить устав Предприятия и обеспечить его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Разрешить Предприятию создание дочерних государственных предприятий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24 июля 1999 года № 1058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республиканских государственных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исправительных колоний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п/я-1                                        г. Шымкент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п/я-2                                        г. Тараз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п/я-3                               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Петропавловск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п/я-4                                        г. Костанай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п/я-5                                        г.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                           п. Жаугашты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п/я-9                                       Алматинская обл.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п/я-11                              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Семипалатинск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п/я-15                                       г.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п/я-16                                       г. Уральск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п/я-17                           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Усть-Каменогорск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п/я-18                                       г.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п/я-20                                       г. Атбасар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п/я-21                                       г. Жетыгара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                           п. Аршалы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п/я-22                                   Акмолинской обл.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п/я-23                                       г. Актау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п/я-24                                      г.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п/я-26                                      г. Тараз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                          п. Горный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п/я-27                             Северо-Казахстанской обл.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                          п. Гранитный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п/я-29                             Северо-Казахстанской обл.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п/я-30                                  г. Усть-Каменогорск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п/я-31                                      г. Шымкент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                          п. Кушмурун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п/я-33                                    Костанайской обл.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п/я-35                                      г. Семипалатинск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п/я-36                                      г. Балхаш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                    п. Северный Караган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п/я-39                                Карагандинской обл.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                           п. Долинка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п/я-40                                  Карагандинской обл.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                           п. Долинка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п/я-41                                  Карагандинской обл.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                       п. Коксун Северный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п/я-43                                  Карагандинской обл.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                        г. Каражал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п/я-45                                  Карагандинской обл.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п/я-52                                    г. Акмола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п/я-65                                    г. Шемонаиха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п/я-66                                    г.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                        п. Заречный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п/я-71                                  Алматинской обл.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                        п. Карабас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п/я-91                                 Карагандинской обл.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                        ст. Тартугай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п/я-92                                 Кызылординская обл.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п/я-93                                     г. Костанай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п/я-96                                     г. Акмола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                         п. Заречный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п/я-99                                 Алматинской обл.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п/я-100                                   г. Кокшетау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п/я-101                                   г. Акмола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                        п. Заречный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п/я-103                                 Алматинской обл.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                        п. Ерменсай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п/я-106                                Алматинской обл.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п/я-108                                   г. Ленгер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                        п. Свинчатка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п/я-112                        Восточно-Казахстанской обл.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                        п. Солнечный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п/я-113                         Восточно-Казахстанской обл.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                         п. Коши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п/я-121                            Акмолинской обл.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колонии п/я-"Тас"                                  г. Алматы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24 июля 1999 года № 1058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дочерних государственных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предприятия "Енбек" исправительных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Министерства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Дочернее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"Енбек-Алматы" РГП "Енбек"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МВД Республики Казахстан                        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Дочернее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"Енбек-Актобе" РГП "Енбек"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МВД Республики Казахстан                            г.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Дочернее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"Енбек-Кокшетау" РГП "Енбек"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МВД Республики Казахстан                            г. Кокшетау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Дочернее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"Енбек-Атырау" РГП "Енбек"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МВД Республики Казахстан                            г.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Дочернее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"Енбек-Оскемен" РГП "Енбек"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МВД Республики Казахстан                      г. Усть-Каменогорск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Дочернее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"Енбек-Тараз" РГП "Енбек"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МВД Республики Казахстан                            г. Тараз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Дочернее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"Енбек-Орал" РГП "Енбек"                            г. Уральск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МВД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Дочернее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"Енбек-Караганда" РГП "Енбек"                       г. Караганда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МВД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Дочернее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"Енбек-Кызылорда" РГП "Енбек"                       г. Кызылорда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МВД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Дочернее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"Енбек-Костанай" РГП "Енбек"                         г. Костанай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МВД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Дочернее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"Енбек-Актау" РГП "Енбек"                            г. Актау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МВД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Дочернее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"Енбек-Павлодар" РГП "Енбек"                         г.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МВД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Дочернее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"Енбек-Кызылжар" РГП "Енбек"                      г.Петропавловск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МВД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Дочернее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"Енбек-Шымкент" РГП "Енбек"                          г. Шымкент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МВД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Дочернее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"Енбек-Тас" РГП "Енбек"                          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МВД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Дочернее государственное предприятие             п. Заречный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"Енбек-Алмаз" РГП "Енбек"                   Алматинской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МВД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Дочернее государственное предприятие             Г. Тараз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"Енбек-Гранит" РГП "Енбек"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МВД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Дочернее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"Енбек-Косшы" РГП "Енбек"                            п. Кощи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уголовно-исполнительной системы               Акмолинской обл.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МВД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Дочернее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"Енбек-Ерменсай" РГП "Енбек"                    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МВД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Дочернее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"Енбек-Семей" РГП "Енбек"                      г.Семипалатинск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МВД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Дочернее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"Енбек-Акмола" РГП "Енбек"                          г.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МВД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