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0f56" w14:textId="2a80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27 мая 1999 года № 659 и признании утратившим силу постановления Правительства Республики Казахстан от 21 апреля 1999 года № 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1999 года № 1074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постановлении Правительства Республики Казахстан от 27 мая 1999 года №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постановлению, утвержденное указанным постановлением, дополнить строкой порядковый номер 205-1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"205-1 ЗАО "Продовольственная контрактная корпорация"".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21 апреля 1999 года № 443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закрытого акционерного общества" Продовольственная контрактная корпорация" (САПП Республики Казахстан, 1999 г., № 14, ст. 136)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 Республики Казахстан обеспечить передачу пакета акций закрытого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акционерного общества "Продовольственная контрактная корпорация"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настоящим постановлением.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 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Чунтонов 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