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2db9" w14:textId="9b52d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государственных учреждений 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1999 года № 1080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постановления Правительства Республики Казахстан от 25 декабря 1998 года № 1335 "Вопросы учреждений-администраторов программ, финансируемых из государственного бюджета"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P981335_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государственные учреждения Министерства науки и высшего образования Республики Казахстан путем их преобразования соответственно в республиканские государственные казенные предприятия Министерства науки и высшего образования Республики Казахстан (далее - Казенные предприятия)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Министерство науки и высшего образования Республики Казахстан уполномоченным органом государственного управления Казенными предприятиями, а также органом, осуществляющим по отношению к ним функции субъекта права государственной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 предметом деятельности Казенных предприятий: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фундаментальных и прикладных научных исследований в различных областях науки и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создание наукоемких технологий и новых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подготовку научных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науки и высшего образования Республики Казахстан в установленном законодательством порядке утвердить уставы Казенных предприятий и обеспечить их государственную 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подписания.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30 июля 1999 года № 1080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Перечень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государственных учреждений Министерства науки и высшего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образования Республики Казахстан, реорганизуемых в республиканские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государственные казенные предприятия Министерства науки и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! Наименование и местонахождение       ! Наименование и местонахождение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 государственных учреждений           ! республиканских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           ! казенных предприятий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           !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             2                   !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Институт ботаники и фито-                 Институт ботаники и фито-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интродукции                               интродукции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Институт зоологии и генофонда             Институт зоологии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животных    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Институт физиологии человека              Институт физиологии человека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животных                                и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Институт общей генетики и                 Институт общей генетики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цитологии                                 цитологии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Институт микробиологии и                  Институт микробиологии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вирусологии                               вирусологии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 Институт почвоведения                     Институт почвоведения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имени У.У.Успанова                        имени У.У.Успанова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 Институт питания                          Институт питания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 Институт экономики                        Институт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 Институт космических                      Институт космических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исследований                             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  Институт языкознания                      Институт языкознания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имени А.Байтурсынова                      имени А.Байтурсынова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  Институт литературы и                     Институт литературы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искусства имени М.О.Ауэзова               искусства имени М.О.Ауэзова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  Институт истории и этнологии              Институт истории и этнологии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имени Ч.Ч.Валиханова                      имени Ч.Ч.Валиханова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  Институт философии                        Институт философии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политологии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  Институт археологии                       Институт археологии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имени А.Х.Маргулана                       имени А.Х.Маргулана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  Институт государства и права              Институт государства и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  Институт востоковедения                   Институт востоковедения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имени Р.Б.Сулейменова                     имени Р.Б.Сулейменова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  Институт сейсмологии                      Институт сейсмологии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город Алматы                     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  Институт гидрогеологии                    Институт гидрогеологии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гидрофизики имени                       и гидрофизики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У.М.Ахмедсафина                           У.М.Ахмедсафина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  Институт геологических наук               Институт геологических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имени К.И.Сатпаева                        имени К.И.Сатпаева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  Алтайский отдел Института                 Алтайский отдел Института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геологических наук имени                  геологических наук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К.И.Сатпаева                              К.И.Сатпаева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Усть-Каменогорск                    город Усть-Каменогорск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  Институт географии                        Институт географии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  Приаральский экологический                Приаральский экологический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                                    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Казалинск                           город Казалинск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  Институт проблем информатики              Институт проблем информатики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управления                              и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  Институт теоретической  и                 Институт математики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прикладной математики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  Астрофизический институт                  Астрофизический институт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имени В.Г.Фесенкова                       имени В.Г.Фесенкова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  Институт ионосферы                        Институт ионосферы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  Физико-технический институт               Физико-технический институт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28.  Институт механики и                       Институт механики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машиностроения                            машиностроения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29.  Институт металлургии и                    Институт металлургии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обогащения                                обогащения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30.  Институт химических наук                  Институт химических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имени А.Б.Бектурова                       имени А.Б.Бектурова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31.  Институт органического                    Институт органического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катализа и электрохимии                   катализа и электрохимии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имени Д.В.Сокольского                     имени Д.В.Сокольского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32.  Институт органического синтеза            Институт органического синтеза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углехимии                               и углехимии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Караганда                           город 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33.  Институт прикладной                       Институт прикладной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математики                                математики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Караганда                           город 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34.  Институт проблем                          Институт проблем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комплексного освоения недр                комплексного освоения недр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Караганда                           город 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35.  Институт физиологии и                     Институт физиологии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гигиены труда                             гигиены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Караганда                           город 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36.  Институт фитохимии                        Институт фитохимии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Караганда                           город 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37.  Филиал института экономики                Институт рыночных отношений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город Караганда                           город Караганда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38.  Научно-исследовательский                  Научно-исследовательский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институт проблем региональной             институт проблем региональной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экономики                                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город Шымкент                             город Шымкент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39.  Межотраслевой научно-                     Межотраслевой научно-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технологический центр                     технологический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"Машиностроение"                          "Машиностроение"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40.  Научно-исследовательский                  Научно-исследовательский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 по прогнозированию                  центр по прогнозированию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машиностроения                            машиностроения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Караганда                           город 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41.  Алтайский ботанический сад                Алтайский ботанический сад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Лениногорск                         город Лениногорск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42.  Илийский ботанический сад                 Илийский ботанический сад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Алматинская область,                      Алматинская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село Баканас                              село Баканас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43.  Жезказганский ботанический                Жезказганский ботанический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сад                                       сад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Жезказган                           город Жезказган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44.  Мангышлакский                             Мангышлакский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экспериментальный                         экспериментальный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ботанический сад                          ботанический сад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Актау                               город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45.  Специальное проектно-                     Специальное проектно-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конструкторское и                         конструкторское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технологическое бюро с                    технологическое бюро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опытным производством                     опытным производством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 Алматы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46.  Дом ученых                                Дом ученых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город Алматы                              город Алматы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Кушенова Д.С.)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