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7732" w14:textId="e2f7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производства этилового спирта и алкогольной продукции, хранения и оптовой реализации алкогольной продукции (кроме пива), а также розничной торговли алкогольной продукцией (кроме пива)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1999 года N 1258. Утратило силу постановлением Правительства Республики Казахстан от 23 августа 2007 года N 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Постановление Правительства РК от 27 августа 1999 г. N 1258 утратило силу постановлением Правительства РК от 23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по истечении 21 срока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заголовке и по тексту слова "хранения и реализации этилового спирта," исключены - постановлением Правительства РК от 13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16 июля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Z990429_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регулировании производства и оборота этилового спирта и алкогольной продукции"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производства этилового спирта и алкогольной продукции, хранения и оптовой реализации алкогольной продукции (кроме пива), а также розничной торговли алкогольной продукцией (кроме пива).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27 августа 1999 года № 1258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лицензирования производства этилового спирта и алкогольной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продукции, хранения и оптовой реализации алкогольной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(кроме пива), а также розничной торговли алкогольной продукцией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(кроме пива) &lt;*&gt;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заголовке и по тексту слова "хранения и реализации этилового спирта,", "хранением и реализацией этилового спирта,", "хранение и реализация этилового спирта" исключены - постановлением Правительства РК от 13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Законом Республики Казахстан от 16 июля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Z990429_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регулировании производства и оборота этилового спирта и алкогольной продукции" (далее - Закон), Указом Президента Республики Казахстан, имеющим силу Закона, от 17 апреля 1995 года № 2200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и направлены на обеспечение государственного регулирования производства и оборота этилового спирта и алкогольной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регулируют выдачу юридическим и физическим лицам лицензий на право занятия лицензионной деятельностью, связанной с производством этилового спирта и алкогольной продукции, хранением и оптовой, розничной реализацией алкогольной продукции (кроме пива).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Оптовой реализацией алкогольной продукции является отпуск алкогольной продукции со складских помещений без ограничения объемов согласно документам, утвержденным уполномоченным государственным органом в сфере государственного регулирования производства и оборота этилового спирта и алкогольной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Розничной торговлей является реализация алкогольной продукции (кроме пива) для ее потребления или некоммерческого использования, осуществляемая в стационарных помещениях, оборудованных торговым залом, а также на летних площадках при стационарных помещениях и оснащенных контрольно-кассовыми аппаратами с фискальной памятью.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Лицензия выдается на каждый из следующих видов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этилового спирта;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алкогольной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(исключен)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хранение и оптовая реализация алкогольной продукции (кроме пива);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розничная торговля алкогольной продукцией (кроме пива)*.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*Лицензированию также подлежит деятельность по импорту этилового спирта и алкогольной продукции, порядок лицензирования которых определяется отдельным нормативным правовым актом.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Лицензии выдаются: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виды деятельности, указанные в подпунктах 1) - 2) пункта 5 настоящих Правил уполномоченным государственным органом в сфере государственного регулирования производства и оборота этилового спирта и алкогольной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виды деятельности, указанные в подпунктах 4)-5) пункта 5 настоящих Правил, местными исполнительными органами.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13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Размер лицензионного сбора устанавливается Правительством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Форма лицензии устанавливается Правительством Республики Казахстан. Бланк лицензии является документом строгой отчетности.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выдачи лицензии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лицензии необходимы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государственной регистрации (для юридических лиц);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соответствие квалификационного уровня заявителя требованиям, предъявляемым для соответствующего вида лицензируемой деятельности, выданные специализированным государственным предприятием;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органов санитарного надзора;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органов экологического надзора - для получения лицензии на производство этилового спирта и алкогольной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органов противопожарной службы - для получения лицензии на производство этилового спирта и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оплату лицензионного сбора за право занятия соответствующим видом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право собственности заявителя на стационарные производственные помещения и оборудование - для получения лицензии на производство этилового спирта и алкогольной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подпункте 8) настоящего пункта, представляются в ксерокопиях, заверенных подписью первого руководителя и печатью заявителя.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давности документов, перечисленных в подпунктах 3) - 6) настоящего пункта на дату приема документов не должен превышать 3-х месяцев со дня их выдачи.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9 внесены изменения - постановлением Правительства РК от 4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Лицензия на право занятия лицензируемой деятельностью выдается субъекту, квалификационный уровень которого соответствует предъявляемым требованиям для данного вида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Лицензии выдаются не позднее месячного срока со дня подачи заявления со всеми необходимыми документами.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выдаче лицензии заявителю дается мотивированный ответ в письменном виде в сроки, установленные для выдачи лицензии. Отказ в выдаче лицензии вручается заявителю под роспись или направляется по почте.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Лицензия подписывается руководителем лицензиара либо уполномоченным на это лицом и заверяется печатью лицензиара.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Квалификационные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лицензии на производство этилового спирта и (или) алкогольной продукции заявитель должен обладать: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возможностью производства этилового спирта и алкогольной продукции (кроме бальзамов, коньяков, винодельческой продукции и пива) на каждой технологической линии в объеме не ниже 200 тысяч дал в год;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паспортом производства, разработанным и утвержденным производителем;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спиртоизмеряющими аппаратами (при производстве этилового спирта) и приборами учета объемов производства, обеспечивающими автоматическую передачу информации об объемах выработки лицензиару (при производстве алкогольной продукции (кроме пива и газированной алкогольной продукции), опломбированными лицензиаром и удовлетворяющими установленным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складскими помещениями - спиртохранилищами (при производстве этилового спирта и алкогольной продукции, на выработку которой используется этиловый спирт) - специализированными стационарными помещениями и (или) площадками, предназначенными исключительно для осуществления приемки, хранения, отпуска и учета этилового спирта, соответствующими нормативной технической документации;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складскими помещениями - специализированными стационарными помещениями, предназначенными исключительно для осуществления приемки, хранения, отпуска и учета алкогольной продукции, соответствующими нормативной технической документации (для получения лицензии на производство алкогольной продукции);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испытательной лабораторией по химическому и технологическому контролю производства, качества сырья и продукции, аттестованной на заявителя, а пивзаводы мощностью 100 тысяч декалитров в год и менее - договором с аттестованной лабораторией на проведение химического и технологического контроля производства, качества сырья и готовой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технической документацией в сфере деятельности, на осуществление которой заявитель претендует получить лицензию;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стационарными коммуникациями - горячего и холодного водоснабжения, паро-, холодо-, электроснабжения и канализации, обеспечивающими функционирование производства в соответствии с требованиями нормативной технической документации;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весовым и мерным хозяйством;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условиями хранения алкогольной продукции, побочных продуктов производства, сырья, вспомогательных материалов, тары в соответствии с требованиями нормативной технической документации;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метрологическим обеспечением производства и испытательной лаборатории средствами измерений;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аппаратурно-технологической схемой производства со спецификацией оборудования, компоновочными планами расстановки оборудования.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13 внесены изменения - постановлением Правительства РК от 13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Производство этилового спирта и алкогольной продукции допускается в стационарных производственных помещениях и на оборудовании, принадлежащих производителю на праве собственности и соответствующих квалификационным требованиям.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Лицензирование деятельности, связанной с арендой указанных помещений и оборудования не допускается.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этилового спирта и алкогольной продукции двум и более лицензиатам на одном и том же оборудовании и в одних и тех же стационарных помещениях запрещается.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лицензии на хранение и оптовую реализацию алкогольной продукции (кроме пива) заявитель должен обладать: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специализированными помещениями - исключительно для хранения, приема и отпуска алкогольной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вспомогательными помещениями - для хранения тары, продажи продукции, приемо-распаковочных и упаковочных работ, а также стендом-витриной товарных образцов;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инженерно-техническими помещениями (для хранения оборудования, стоянки подъемно-транспортных механизмов, пожарной охраны, в случае отсутствия пожарной сигнализации, и пр.);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автомобильными и/или железнодорожными подъездами к специализированным помещениям, указанным в подпункте 1 настоящего пункта;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коммуникационными системами - холодное водоснабжение, канализация, отопление, электроснабжение, вентиляция, а также противопожарными средствами, пожарной сигнализацией (пожарной охраной);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технической документацией, регламентирующей обеспечение требований безопасности для жизни и здоровья потребителей (санитарные нормы и правила, ГОСТы, нормы и правила пожарной безопасности, охраны окружающей среды);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средствами измерения и графиком их поверки, согласованным в установленном порядке с органами стандартизации, метрологии и сертификации;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условиями хранения, соответствующими установленным требованиям (соблюдение температурного режима и других параметров, товарного соседства и иных условий хранения), не допускающими потери качества при хранении;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спецодеждой и другими защитными средствами, обеспечивающими условия труда работающих соответствию требованиям санитарно- гигиенических норм и правил, техники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опытом работы в сфере торгово-посреднической деятельности не менее одного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Деятельность, связанная с хранением и оптовой реализацией алкогольной продукции (кроме пива) двум или более лицензиатам в одном помещении запрещается.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лицензии на розничную торговлю алкогольной продукцией (кроме пива) заявитель должен обладать: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стационарным помещением, то есть капитальным зданием, сооружением или их частью, оборудованным водоснабжением, энергоснабжением, канализацией (кроме населенных пунктов в сельской местности), противопожарными устройствами, имеющим фундамент, перемещение которого невозможно без нанесения ущерба их несущей конструкции.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Стационарное помещение должно располагать комплексом помещений, которые подразделяются на следующие группы: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торговое помещение (торговый зал, то есть помещение, где размещаются рабочий и выставочный запас товаров, а также осуществляется отбор товаров покупателями, расчетные операции за отобранные товары, оказываются различные дополнительные услуги покупателям). К торговым залам также относятся залы обслуживания посетителей ресторанов, кафе, баров;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для приемки, хранения и подготовки товаров к продаже (к ним относятся: приемочные, разгрузочные, кладовые для хранения товаров, помещения для подготовки товаров к продаже, фасовочные и комплектовочные);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вспомогательное помещение (помещение для хранения тары и контейнеров, помещения для приема посуды);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административно-бытовое помещение;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участки (вентиляционные камеры, камеры кондиционирования воздуха и другие).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контрольно-кассовым аппаратом с фискальной памятью;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нормативными правовыми актами и технической документацией, регламентирующими деятельность субъектов, занятых розничной торговлей алкогольной продукцией (санитарные нормы и правила, ГОСТы, регламентирующие требования к упаковке, приему и хранению алкогольной продукции, нормы и правила пожарной безопасности, охраны окружающей среды и др.);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витринами (навесными, специализированными), полками и другими для выставления товара, имеющегося в продаже, соответствующими по качеству обязательным требованиям стандартов и технических условий;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условиями хранения, соответствующими установленным требованиям (соблюдение температурного режима и других параметров, товарного соседства и других условий хранения), не допускающими потери качества при хранении.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Запрещается установление складских и стационарных помещений в детских учреждениях, организациях образования и на прилегающих к ним территориях в радиусе ста метров.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Дополнены пунктом 17-1 - постановлением Правительства РК от 11 марта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Отказ в выдаче, прекращение, отзыв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 приостановление действия лицензии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Лицензия не выдается, если: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определенного вида деятельности законодательными актами запрещено для данной категории субъектов;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для получения лицензии. При устранении заявителем указанных препятствий заявление рассматривается на общих основаниях;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не отвечает установленным квалификационным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решение суда, запрещающее ему занятие данным видом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уплачен лицензионный сбор.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Запрещается отказ в выдаче лицензии по мотивам: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нецелесообразности предоставления заявителю права осуществления лицензируемой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насыщенности рынка товарами (работами, услугами) на производство либо реализацию которых требуется лицензия;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обеспечения монопольного положения на рынке;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сомнений в личностных качествах и деловой репутации заявителя, в том числе по мотивам бывшей судимости, прошлых запретов на осуществление предпринимательской деятельности, отзыв предыдущих лицензий, если эти запреты и отзывы считаются прекратившими свои действия (погашенными) в соответствии с установленным законодательством порядком.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Лицензия прекращает свое действие только в случаях, установленных законодательством о лицензировании.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Споры, связанные с прекращением действия лицензии, разрешаются судами.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Лицензия может быть отозвана в судебном порядке в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неисполнения лицензиатом требований, содержащихся в лицензии;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запрещения судом лицензиату заниматься тем видом деятельности, на осуществление которого он обладает лицензией;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неустранения причин, по которым лицензиар приостановил действие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Неисполнение лицензиатом требований, содержащихся в лицензии, устанавливается путем проверок, проводимых лицензиаром.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Лицензиар вправе приостановить действие лицензии на срок до шести месяцев с указанием причины приостановления в следующих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нарушения закона или правил лицензирования;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нарушения установленного порядка декларирования объемов производства и оборота этилового спирта и алкогольной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неисполнения требований лицензиара в пределах его компетенции;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производства этилового спирта и алкогольной продукции с нарушением требований закона;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производства или реализации этилового спирта и алкогольной продукции, не соответствующих требованиям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отказа в предоставлении лицензиару сведений или предоставлении недостоверной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систематической неуплаты акцизов;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нарушения правил маркировки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производства, этилового спирта и алкогольной продукции, хранения или реализации алкогольной продукции (кроме пива) по адресу, не указанному в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искажения и (или) непредоставления в установленные сроки декларации об объеме производства и обороте этилового спирта и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несостоятельности лицензиата;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нарушения правил реализации этилового спирта, оптовой и розничной реализации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выявления в продаже алкогольной продукции, происхождение которой не установлено;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покупки алкогольной продукции субъектами розничной торговли у хозяйствующих субъектов, не имеющих лицензии на хранение и оптовую реализацию алкогольной продукции.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24 внесены изменения - постановлением Правительства РК от 13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Рассмотрение вопроса о приостановлении действия лицензии проводится по результатам проверки с участием лицензиата.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Лицензиат под роспись или извещением по почте (с уведомлением) оповещается о дне и месте рассмотрения вопроса о приостановлении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неявки лицензиата решение о приостановлении действия лицензии принимается лицензиаром без его участия.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Решение лицензиара о приостановлении действия лицензии вручается лицензиату под роспись либо высылается по почте (с уведомлением).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После устранения лицензиатом причин, по которым действие лицензии было приостановлено, действие лицензии возобновляется, о чем лицензиат оповещается под роспись либо сообщением по почте (с уведомлением).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Решение о возобновлении действия лицензии принимается лицензиаром после проведенной проверки.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Учет лицензий и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за лицензируемой деятельностью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Учет лицензий и контроль за соблюдением лицензионных правил осуществляет лицензиар.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Порядок проведения проверок и оформления их результатов устанавливаются лицензиаром.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Права и обязанности лицензиата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Лицензиат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ознакомиться со всеми материалами по вопросам приостановления, прекращения действия или отзыва лицензии, а также присутствовать при рассмотрении лицензиаром этих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обжаловать в судебном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в выдаче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действия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Лицензиат обязан (общие обязанности лицензиатов, предъявляемые ко всем видам лицензируемой деятельности):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нормативных правовых актов в сфере санитарной, экологической, пожарной безопасности и другое законодательство;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оформлять транспортную накладную при реализации произведенного этилового спирта и алкогольной продукции и при оптовой реализации алкогольной продукции по форме, устанавливаемой лицензиаром;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незамедлительно прекратить реализацию товаров в случае, когда соответствующим государственным органом в установленном законодательством порядке объявлено решение об их изъятии из оборота;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реализовывать алкогольную продукцию, имеющую сертификаты (и знаки) соответствия установленного образца, с марками акцизного сбора, маркированные в установленном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реализовывать этиловый спирт и алкогольную продукцию, соответствующую стандартам, а также с соблюдением предельно допустимых концентратов вредных примесей;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реализовывать алкогольную продукцию не ниже минимальных цен, установленных Правительством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соблюдать порядок реализации этилового спирта и алкогольной продукции, установленный уполномоченным органом.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34 внесены изменения - постановлением Правительства РК от 19 января 2000 г. N 97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P000097_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13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Лицензиат, имеющий лицензию на производство этилового спирта и (или) алкогольной продукции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применять этиловый спирт, произведенный только из пищевого сырья;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вырабатывать ежеквартально не менее 37,5 тысяч дал этилового спирта и (или) водок и ликеро-водочной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реализовывать алкогольную продукцию (кроме пива) только при предъявлении оптовым покупателем лицензии на хранение и оптовую реализацию алкогольной продукции или через собственные розничные фирменные специализированные магазины;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N 186 от 1.03.2005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соответствующий журнальный учет химического, технологического и микробиологического контроля производства, учет производства, а также оборота этилового спирта и алкогольной продукции в разрезе поставщиков и потребителей;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реализовывать этиловый спирт только лицам, уполномоченным на получение этилового спирта приказами первых руководителей покупателей, на основании доверенности и при предъявлении удостоверения личности;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изменения производственных мощностей: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увеличении - осуществлять деятельность на вновь вводимых мощностях при наличии паспорта производства, согласованным с лицензиаром;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уменьшении - осуществлять деятельность после утверждения лицензиаром паспорта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наличии складских помещений, размещенных за пределами места производства алкогольной продукции, осуществлять хранение и оптовую реализацию алкогольной продукции только при наличии соответствующей лицензии, выданной в установленном порядке. В случае, если указанные складские помещения относятся к имуществу филиала юридического лица, осуществлять хранение и оптовую реализацию алкогольной продукции только при наличии соответствующего разрешения лицензиара;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обеспечить сохранность учетной документации, предусмотренной нормативно-техническими актами, не менее двух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предоставлять в дегустационные комиссии не менее одного раза в год образцы серийно выпускаемых этилового спирта и алкогольной продукции (кроме пива), а в случае изменения рецептуры, технологического процесса или режима производства - до внедрения продукции в серийное производство.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35 внесены изменения - постановлением Правительства РК от 19 января 2000 г. N 97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P000097_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марта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13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 марта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Лицензиат, имеющий лицензию на хранение и оптовую реализацию алкогольной продукции (кроме пива)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оптовую реализацию алкогольной продукции только со складских помещений, предназначенных исключительно для хранения, приема и отпуска алкогольной продукции, отвечающих квалификационным требованиям, при предъявлении покупателем лицензии на хранение и оптовую реализацию алкогольной продукции или лицензии на розничную торговлю алкогольной продукцией;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соответствующий журнальный учет в разрезе поставщиков и потребителей.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Лицензиат, имеющий лицензию на розничную торговлю алкогольной продукцией (кроме пива)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розничную торговлю алкогольной продукцией (кроме пива) только в стационарных помещениях оборудованных торговым залом, либо на летних площадках при стационарных помещениях и оснащенных контрольно-кассовым аппаратом с фискальной памятью.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иметь оригинал сертификата соответствия на реализуемую алкогольную продукцию или его копию, заверенную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Розничная реализация этилового спирта запрещается,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исключением реализации этилового спирта в аптеках, имеющих лицензию на соответствующий вид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При открытии филиалов лицензиат обязан получить разрешение лицензиара в установленном порядке на производство этилового спирта, на производство, хранение и оптовую реализацию алкогольной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указанного разрешения лицензиат представляет документы, оговоренные в подпунктах 1) - 6), 8) пункта 9 настоящих Правил, на каждый филиал.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лицензии отражаются сведения о каждом филиале, в котором заявитель вправе осуществлять лицензируемый вид деятельности.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Ответственность лицензиата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Заявитель несет ответственность за достоверность представленных им документов для получения лицензии в порядке, установленном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Лицензиат несет установленную законодательством ответственность за осуществление деятельности без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Доход, полученный от осуществления деятельности по производству и обороту этилового спирта и алкогольной продукции без соответствующей лицензии, подлежит изъятию в соответствующий бюджет, за исключением случаев, предусмотренных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27 августа 1999 года № 1258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Правительства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31 июля 1997 года № 1195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P971195_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и условий лицензирования производства этилового спирта и алкогольной продукции, хранения и реализации этилового спирта, а также хранения и оптовой реализации алкогольной продукции (кроме пива)" (САПП Республики Казахстан, 1997 г., № 34, ст. 323).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Абзацы семнадцатый - двадцать третий пункта 1 постановления Правительства Республики Казахстан от 27 января 1998 года № 39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P980039_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некоторые решения Правительства Республики Казахстан" (САПП Республики Казахстан, 1998 г., № 3, ст. 14).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22 июня 1998 года № 577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P980577_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дополнений в постановление Правительства Республики Казахстан от 31 июля 1997 г. № 1195" (САПП Республики Казахстан, 1998 г., № 19, ст. 171).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7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января 1999 года № 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P990031_ </w:t>
      </w:r>
      <w:r>
        <w:rPr>
          <w:rFonts w:ascii="Times New Roman"/>
          <w:b w:val="false"/>
          <w:i w:val="false"/>
          <w:color w:val="000000"/>
          <w:sz w:val="28"/>
        </w:rPr>
        <w:t>
 (САПП Республики Казахстан, 1999 г., № 1, ст. 9).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