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a896" w14:textId="080a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фосфорной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1999 года № 1298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связи с признанием акционерного общества "Фосфор" (г. Шымкент) банкротом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банкротстве", учитывая важное стратегическое значение акционерного общества "Фосфор" (г. Шымкент) и производственного кооператива "Новоджамбулский фосфорный завод" (г. Тараз), а также тяжелое финансовое положение, сложившееся на предприятиях фосфорной промышленности,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условия, порядок реализации конкурсной массы и дополнительные требования к покупателям акционерного общества "Фосфор",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изначально, продажу имущественного комплекса единым лотом; при отсутствии покупателей - формирование для продажи нескольких лотов по согласованию с Министерством энергетики, индустрии и торговли Республики Казахстан и акимом Южно-Казахстанской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недостаточности средств, полученных от реализации конкурсной массы, последующее удовлетворение покупателями требований кредиторов первой и третьей очередей на условиях и в сроки, согласованные с акимом Южно-Казахстанской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третьих и последующих торгов по голландскому методу и признание их состоявшимися при единственном участнике.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редакции постановления Правительства РК от 28 июля 2000 г. N 1159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P001159_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в установленном законодательством порядке принять меры по инициированию процедуры банкротства производственного кооператива "Новоджамбулский фосфорный завод" (г. Тараз), имеющего задолженность по налогам и другим обязательным платежам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Реализацию конкурсной массы производственного кооператива "Новоджамбулский фосфорный завод" (г. Тараз) осуществить на условиях и в порядке, установленным пунктом 1 настоящего постановления для акционерного общества "Фосфор" (г. Шымкент).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