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4da987" w14:textId="a4da98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Годовых норм износа по основным средствам (активам) государственных учреждений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 сентября 1999 года № 1308. Утратило силу постановлением Правительства Республики Казахстан от 14 июня 2012 года № 790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ff0000"/>
          <w:sz w:val="28"/>
        </w:rPr>
        <w:t>
      Сноска. Утратило силу постановлением Правительства РК от 14.06.2012 </w:t>
      </w:r>
      <w:r>
        <w:rPr>
          <w:rFonts w:ascii="Times New Roman"/>
          <w:b w:val="false"/>
          <w:i w:val="false"/>
          <w:color w:val="ff0000"/>
          <w:sz w:val="28"/>
        </w:rPr>
        <w:t>№ 790</w:t>
      </w:r>
      <w:r>
        <w:rPr>
          <w:rFonts w:ascii="Times New Roman"/>
          <w:b w:val="false"/>
          <w:i w:val="false"/>
          <w:color w:val="ff0000"/>
          <w:sz w:val="28"/>
        </w:rPr>
        <w:t> (вводится в действие с 01.01.2013).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Планом мероприятий по реализации Государственной программы развития и совершенствования бухгалтерского учета и аудита в Республике Казахстан на 1998-2000 годы, утвержденным постановлением Правительства Республики Казахстан от 26 августа 1998 года № 800 </w:t>
      </w:r>
      <w:r>
        <w:rPr>
          <w:rFonts w:ascii="Times New Roman"/>
          <w:b w:val="false"/>
          <w:i w:val="false"/>
          <w:color w:val="000000"/>
          <w:sz w:val="28"/>
        </w:rPr>
        <w:t xml:space="preserve">P980800_ </w:t>
      </w:r>
      <w:r>
        <w:rPr>
          <w:rFonts w:ascii="Times New Roman"/>
          <w:b w:val="false"/>
          <w:i w:val="false"/>
          <w:color w:val="000000"/>
          <w:sz w:val="28"/>
        </w:rPr>
        <w:t xml:space="preserve">,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 Годовые нормы износа по основным средствам (активам) государственных учреждений.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Министерству финансов Республики Казахстан разработать и утвердить Правила о порядке определения и отражения в бухгалтерском учете износа основных средств (активов) государственных учреждений.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вступает в силу со дня подписания.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Утверждены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 сентября 1999 года № 1308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 Годовые нормы износа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по основным средствам (активам) государственных учреждений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Виды и группы основных средств (активов)  ! Шифр  !  Годовая норма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 ! нормы !  износа (в % 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 ! износа!  первоначальной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 !       !  стоимости)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I. Здания                                      010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Здания производственно-хозяйственного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назначения                                     0101        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Жилые здания                                   0102        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II. Сооружения                                 011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(водокачки, стадионы, бассейны, дороги,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мосты, памятники, ограждения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парков, скверов и общественных садов,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буровые скважины, штольни и другие)            0111        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III. Передаточные устройства                    012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Устройства электропередачи и связи             0121        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Трансмиссии и трубопроводы                     0122        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IV. Машины и оборудование                       013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Силовые машины и оборудование                  0131        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Рабочие машины и оборудование                  0132        12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Измерительные приборы                          0133        20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Регулирующие приборы и устройства              0134        20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Лабораторное оборудование                      0135        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Компьютерное оборудование                      0136        25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Медицинское оборудование                       0137        10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Офисное оборудование                           0138        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Прочие машины и оборудование                   0139        15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V. Нематериальные активы                        014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(лицензии, имущественные права,                0141        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брокерские места, гудвилл, программное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обеспечение, организационные расходы и другие)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VI. Транспортные средства                       015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Подвижной состав железнодорожного,             0151        15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водного, автомобильного транспорта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Подвижной состав воздушного транспорта         0152        15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Гужевой транспорт                              0153        15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Производственный транспорт                     0154        20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Спортивный транспорт                           0155        23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VII. Инструменты, производственный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хозяйственный инвентарь                       016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Инструменты                                    0161        30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Производственный инвентарь и принадлежности    0162        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Хозяйственный инвентарь                        0163        15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Прочий производственный и хозяйственный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инвентарь                                      0164        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VIII. Рабочий скот                              017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Рабочий скот                                   0171        12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IХ. Прочие активы                               019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Многолетние насаждения                         0191         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Капитальные затраты по улучшению земель        0192        12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Документация по типовому проектированию        0193        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Программы на технических носителях,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учебные кинофильмы, магнитные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диски, кассеты и другие                        0194        25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(Специалисты: Склярова И.В.,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 Кушенова Д.С.)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