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49de" w14:textId="5c14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24 марта 1995 года N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1999 года N 1311 Утратило силу - постановлением Правительства РК от 14 декабря 1999 г. N 1917 ~P991917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Кабинета Министров Республики Казахстан от 24 марта 1995 года N 338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P950338_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развитию системы экспортного контроля Республики Казахстан" (САПП Республики Казахстан, 1995 г., N 10, ст. 118)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Республики Казахстан по экспортному контролю Токаева Касымжомарта Кемелевича - Заместителя Премьер-Министра - Министра иностранных дел Республики Казахстан председателем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Джандосова Ураза Алиевича.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