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5ec7" w14:textId="5165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специальностей среднего профессионального и высшего профессионального образования, требующих работы с государственными секретами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1999 года № 1335. Утратило силу постановлением Правительства Республики Казахстан от 19 февраля 2011 года № 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19.02.2011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5 статьи 13 Закона Республики Казахстан от 7 июня 1999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специальностей среднего профессионального и высшего профессионального образования, требующих работы с государственными секретами.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8 сентября 1999 года N 1335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специальностей среднего профессионального и высшего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профессионального образования, требующих работы 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государственными секретами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Перечень - в редакции постановления Правительства РК от 26 сентября 2001 г. N 1245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P011245_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постановлением Правительства РК от 26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Специальности среднего профессионального образования: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0202002  - Правоохранительная деятельность;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1701002  - Пожарная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1804002  - Геофизические методы поисков и разведки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1811002  - Геологическая съемка, поиск и разведка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1813002  - Гидрогеология и инженерная геология;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1814002  - Геология и разведка нефтяных и газовых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1816002  - Технология и техника разведки месторождений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Специальности высшего профессионального образования: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011100   - Картография;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021600   - Юриспруденция по специализациям: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"Оперативно-криминалистическая";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"Следственно-криминалистическая";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"Уголовно-исполнительская";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110400   - Ядерные реакторы и энергетические установки;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320100   - Прикладная геодезия;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320200   - Аэрофотогеодезия;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370300   - Организация и технология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390900   - Ядерно-химическая технология;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430700   - Строительство тепловых и атомных электростанций;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050706   - Геология и разведка месторождений полезных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ископаемых (бакалавриат);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6N0706   - Геология и разведка месторождений полезных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ископаемых (магистратура);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051003   - Командная тактическая танковых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051004   - Командная тактическая воздушно-десантных войск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войсковой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051005   - Командная тактическая артиллерии;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051006   - Командная тактическая автомобильных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051007   - Бронетанковое вооружение и техника;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051008   - Командная тактическая инженерных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051009   - Офицеры воспитательных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051010   - Командная тактическая вещевого обеспечения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051011   - Командная тактическая продовольственного                             обеспечения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051012   - Командная тактическая обеспечения жидким топливом;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051013   - Командная тактическая мотострелковых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051029   - Эксплуатация летательных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051030   - Штурманская тактическая авиации, эксплуатация                        летательных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051031   - Командная тактическая боевого управления авиацией;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051032   - Техническая эксплуатация летательных аппаратов и                     двигателей;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051033   - Авиационное вооружение;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051034   - Техническая эксплуатация авиационного                                электрифицированного пилотажно-навигационного и                      радиоэлектронного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051035   - Авиационное радиоэлектронное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051018   - Радиосвязь и радионавигация;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051019   - Сети связи и системы коммутации;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051020   - Радиотехника.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