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de10" w14:textId="a02d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некоторых региональных электросетевых компаний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1999 года № 1502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работы электросетевых компаний, бесперебойного обеспечения потребителей электроэнергией в осенне-зимний период 1999/2000 года, привлечения инвестиций и менеджмента для поддержания в работоспособном состоянии оборудования электросетевых компаний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права владения и пользования государственными пакетами акций ОАО "Актобеэнерго", ОАО "Атырауская РЭК", ОАО "Костанайская РЭК" (далее - РЭК) местным исполнительным органам соответствующих областей, предусмотрев выполнение ими критериев деятельности вышеуказанных акционерных обществ, определенных Комитетом государственного имущества и приватизации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Актюбинской области совместно с открытым акционерным обществом "Казахстанская компания по управлению электрическими сетями" (ОАО "КЕGОС") и Агентством Республики Казахстан по регулированию естественных монополий и защите конкуренции: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график погашения задолженностей ОАО "Актобеэнерго" перед ОАО "КЕGОС") с завершением выплат 1 апреля 2000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определить структуру платежей ОАО "Актобеэнерго", ОАО "КЕGОС";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(Подпункт 3 утратил силу - постановлением Правительства РК от 31 марта 2000 г. N 485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P000485_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 при осуществлении прав владения и пользования государственными пакетами акций: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учетом требований законодательства обеспечивать согласование с Комитетом государственного имущества и приватизации Министерства финансов Республики Казахстан (далее - Комитет) вопросов избрания и досрочного прекращения полномочий первых руководителей (председателей правлений) акционерных обществ (далее - общества);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предварительно письменно согласовывать с Комитетом содержание повесток дня и проектов решений, предлагаемых для принятия на общих собраниях обществ по следующим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типа акционерных 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добровольная реорганизация и ликвидация 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объявленного уставного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распределения чистого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решения об участии общества в создании или деятельности иных юридических лиц путем передачи части или нескольких частей активов, в сумме составляющих двадцать пять и более процентов от всех принадлежащих обществу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решения об увеличении обязательств общества на сумму, составляющую двадцать пять и более процентов от размера собственного капитала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крупных сделок в соответствии с уставом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избрание совета директоров общества, определение его количественного состава и досрочное прекращение его полномочий;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обеспечивать включение представителей Комитета в состав советов директоров и ревизионных комиссий.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постановление Правительства Республики Казахстан от 27 мая 1999 года №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энергетики, индустрии и торговли Республики Казахстан" строки, порядковые номера 118-2, 118-3, 118-6,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энергетики, индустрии и торговли, Агентству Республики Казахстан по инвестициям и Комитету государственного имущества и приватизации Министерства финансов Республики Казахстан совместно с акимами Актюбинской, Атырауской и Костанайской областей продолжить работу по привлечению стратегических инвесторов с целью продажи (приватизации) в 2000 году РЭКов, указанных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Премьер-Министра Республики Казахстан - Министра финансов Джандосова У.А.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