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e2f0" w14:textId="194e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деятельности по выдаче государственных лицензий в сфере охранных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1999 года N 1507. Утратило силу постановлением Правительства Республики Казахстан от 10 августа 2007 года N 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30 сентября 1999 г. N 1507 утратило силу постановлением Правительства РК от 10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календарного дня после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17 апреля 1995 года N 2200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Правительство Республики Казахстан постановляет: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преамбулу внесены изменения - постановлением Правительства РК от 5 апреля 2002 г. N 407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P020407_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выдачи лицензий на осуществление охранной деятельности юридическими и физическими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выдачи лицензии на право занятия деятельностью по монтажу, наладке и техническому обслуживанию средств охранной сигнализации.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999 года N 1507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выдачи лицензий на осуществление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охранной деятельности юридическими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физическими лицами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порядок, условия выдачи и учета государственных лицензий на осуществление охранной деятельности юридическими и физическими лицами в качестве предпринимательской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Целями лицензирования охранной деятельности является: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единой государственной политики в области охранной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развитию рыночных отношений в сфере охранных услуг и здоровой конкуренции между субъектами охраны;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высокого уровня качества услуг по охране и законности в деятельности субъектов охраны (лицензиатов).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Осуществление юридическими и физическими лицами охранной деятельности в качестве предпринимательской деятельности подлежит обязательному лицензированию.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осуществление охранной деятельности, совершенный при отсутствии лицензии, считается недействительным.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Занятие охранной деятельностью без соответствующей лицензии либо с нарушением норм и правил влечет установленную законодательством административную и уголовную ответственность.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 охранной деятельностью понимается осуществление физическими (индивидуальными предпринимателями) и юридическими лицами деятельности по оказанию охранных услуг по защите жизни, здоровья и имущества физических лиц, а также имущества юридических лиц от преступных и, посягательств, в том числе при его транспортировке, консультированию и подготовке рекомендаций по способам охраны и правомерной защиты от противоправных посягательств.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пункт 5 внесены изменения - постановлением Правительства РК от 5 апреля 2002 г. N 407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P020407_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5-1. Численность работников частной охранной организации, охранного подразделения индивидуальных предпринимателей и юридических лиц не может превышать норматива численности, необходимого для выполнения их задач. Норматив численности устанавливается Правительством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пунктом 5-1 -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лицензий: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различаются по следующим признакам: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субъектам охраны: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выдаваемые физическим лицам Республики Казахстан, осуществляющим охранную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выдаваемые юридическим лицам Республики Казахстан, осуществляющим охранную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объему деятельности: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генеральные на осуществление охранной деятельности юридическими и физическими лицами, выдаваемые без ограничения срока.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территориальной сфере действия: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которых распространяется на всю 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которых ограничивается определенной территорией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Органы, осуществляющие лицензирование охранной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центральным исполнительным органом по выдаче (лицензиаром) является МВД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определяет порядок делегирования полномочий по лицензированию охранной деятельности своим территориальным органом в соответствии с законодательством и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Условия и порядок выдачи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Юридическое и физическое лицо, претендующее на получение лицензии на оказание услуг, связанных с охранной деятельностью, обязано соответствовать квалификационным требованиям, определяемым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Юридическое лицо, претендующее на получение лицензии на оказание услуг, связанных с охранной деятельностью, обязано представить лицензиару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квитанция об уплате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документы, подтверждающие соответствие квалификационным требованиям, предъявляемым к юридическим лицам, осуществляющим охранную деятельность.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9 внесены изменения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Физическое лицо, претендующее на получение лицензии на оказание услуг, связанных с охранной деятельностью, обязано представить лицензиару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квитанцию об уплате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документы, подтверждающие соответствие квалификационным требованиям, предъявляемым к физическим лицам, осуществляющим охранную деятельность.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10 внесены изменения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Физическое лицо, претендующее на получение лицензии на оказание услуг, связанных с охранной деятельностью, без образования юридического лица, получает лицензию в порядке, установленном для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Лицензия выдается не позднее месячного срока, а для субъектов малого предпринимательства не позднее десятидневного срока со дня подачи заявления.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Размер лицензионного сбора на право осуществления юридическими и физическими лицами охранной деятельности, связанной с обслуживанием граждан и юридических лиц, устанавливается Правительством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В случае изменения наименования (в том числе изменения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правовой формы, за исключением случаев, предусмотренных законодательными актами Республики Казахстан), местонахождения (если оно указано в лицензии) юридического лица, лицензиат в течение месяца подает заявление о переоформлении лицензии с приложением соответствующих документов, подтверждающих указанные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физического лица, лицензиат сообщает об этом лицензиару письменно в месячный срок с приложением соответствующих документов, подтверждающих указанные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дней со дня подачи лицензиатом соответствующего письменного заявления переоформляет лицензию.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выдаче указанного документа уплачивается лицензионный сбор в порядке и размере, установленных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 лицензии лицензиат получает его дубликат. Лицензиар в течение десяти дней производит выдачу дубликата лицензии по письменному заявлению лицензиата. При этом лицензиат уплачивает лицензионный сбор в размере, установленном налоговым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пунктом 13-1 -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Отказ в выдаче лицензии: Лицензия не выдается юридическим и физическим лицам: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отвечающим квалификационным требованиям, установленным настоящими Правилами;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не внесен сбор за право занятия охранной деятельностью;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в отношении заявителя имеется решение суда, запрещающее ему заниматься охранной деятельностью;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не были представлены все документы в соответствии с п.п. 9 и 10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выдаче лицензии дается мотивированный ответ в сроки, установленные для выдачи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заявителем причин, по которым лицензиар отказал в выдаче лицензии, заявление рассматривается на общих основаниях.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если лицензия не выдана в установленный настоящими Правилами срок или отказ представляется заявителю необоснованным, он вправе в месячный срок обжаловать эти действия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Возмещение убытков, вызванных необоснованным отказом в выдаче лицензии или нарушением прав лицензиата, осуществляется в порядке, установленном гражданским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Лицензия прекращает свое действие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отзыва лицензий;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прекращения деятельности физического лица или ликвидации юридического лица, которому выдана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перерегистрации юридического лица лицензия сохраняется.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Споры, связанные с прекращением действия лицензии разрешаются судами.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Лицензия может быть отозвана в судебном порядке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неисполнения лицензиатом требований, содержащихся в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запрещения судом лицензиату заниматься видом деятельности, на осуществление которого он обладает лицензией;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неустранения причин, по которым лицензиар приостановил действие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Лицензиар вправе приостановить действие лицензии на срок до шести месяцев с указанием причины приостановления.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также вправе обжаловать в судебном порядке решение о приостановлении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После устранения причин, по которым действие лицензии было приостановлено, действие лицензии возобновляется на основании заключения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Квалификационные требования, предъявляемые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физическим и юридическим лицам, осуществляющим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охранную деятельность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Квалификационные требования для юридических лиц включают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частной охранной организации, ведомственного охранного подразделения государственного органа, охранного подразделения юридического лица и индивидуального предпринимателя должен иметь высшее юридическое образование или стаж работы не менее трех лет в правоохранительных органах и соответствовать требованиям, предъявляемым к охранникам.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охранного подразделения юридическое лицо или индивидуальный предприниматель разрабатывает и утверждает Положение об охранном подразделении;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должность охранника могут быть приняты граждане Республики Казахстан не моложе 21 года, прошедшие специальную подготовку охранника (специальный курс обучения охранника), не имеющие судимости, годные по состоянию здоровья к занятию охранной деятельности (отсутствие противопоказаний к владению оружием, связанных с нарушением зрения, психическим заболеванием, алкоголизмом или наркоманией);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(исключен)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помещения, предназначенного для хранения оружия и боеприпасов;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списка личного состава охранной организации с полными анкетными данными.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23 внесены изменения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Квалификационные требования для физических лиц включают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физическому лицу, претендующему на получение лицензии на охранную деятельность, предъявляются требования, предусмотренные подпунктом 2) пункта 23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документа о регистрации по постоянному местожительству и характеристики участкового инспектора полиции органов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документа, подтверждающего его регистрацию в качестве индивидуального предпринимателя.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24 - в редакции постановления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Учет и контроль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ведения единого учета выданных на основании настоящих Правил юридическим и физическим лицам лицензии уполномоченный государственный орган выдает изготовленные на Банкнотной фабрике Национального Банка Республики Казахстан пронумерованные бланки лицензий установленного образца, которые являются документами строгой отчетности. Выдача лицензионных бланков учитывается в специальном журнале.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 каждой выданной лицензии лицензиар заводит наблюдательное дело, в котором хранятся все представленные с заявлением документы. Дела хранятся в уполномоченном органе, выдавшем лицензию.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Контроль за соблюдением лицензионных правил субъектами охраны в соответствии с настоящими Правилами осуществляет лицензиар.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Лицензиар, выдавший лицензию,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случае утери лицензии лицензиар выдает дубликат утерянной лицензии.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1999 года N 1507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выдачи лицензий на право занятия деятельностью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монтажу, наладке и техническому обслуживанию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средств охранной сигнализации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порядок, условия выдачи и учета государственных лицензий юридическими и физическими лицами, занятым деятельностью по монтажу, наладке и техническому обслуживанию средств охранной сигнализации в качестве предпринимательской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Осуществление юридическими и физическими лицами выполнения работ по монтажу, наладке и техническому обслуживанию средств охранной сигнализации в качестве предпринимательской деятельности подлежат обязательному лицензированию.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Виды лицензий: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различаются по следующим признакам: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субъектам: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выдаваемые физическим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выдаваемые юридическим лицам.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объему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генеральные на осуществление занятия деятельностью по монтажу, наладке и техническому обслуживанию средств охранной сигнализации юридическими и физическими лицами, выдаваемые без ограничения срока.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территориальной сфере действия: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действие которых распространяется на всю территорию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действие которых ограничивается определенной территорией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Уполномоченным центральным исполнительным органом по выдаче лицензий (лицензиаром) является МВД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определяет порядок делегирования полномочий по лицензированию своим территориальным подразделениям в соответствии с законодательством и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При осуществлении деятельности по монтажу, наладке и техническому обслуживанию средств охранной сигнализации на территории Республики Казахстан юридические и физические лица могут использовать только специальные технические средства, имеющие сертификат соответствия Государственной системы сертификации Республики Казахстан, наименование которых определяется ежегодным бюллетенем Министерства внутренних дел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пунктом 4-1 -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Условия и порядок выдачи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Юридическое или физическое лицо, претендующее на получение лицензии на занятие деятельностью по монтажу, наладке и техническому обслуживанию средств охранной сигнализации, обязано предоставить лицензиару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заверенная копия свидетельства о государственной регистрации юридического лица;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квитанцию об уплате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документы, подтверждающие соответствие лицензиата квалификационным требованиям, предъявляемым к юридическим и физическим лицам, при получении лицензии на право занятия указанными видами деятельности.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5 внесены изменения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Физические лица, занимающиеся этим видом деятельности без образования юридического лица, получают лицензию в порядке, установленном для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Лицензия выдается не позднее месячного срока, а для субъектов малого предпринимательства не позднее десятидневного срока со дня подачи заявления.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Размер лицензионного сбора на право занятия деятельностью по монтажу, наладке и техническому обслуживанию средств охранной сигнализации устанавливается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8-1. В случае изменения наименования (в том числе изменения организационно-правовой формы, за исключением случаев, предусмотренных законодательными актами Республики Казахстан), местонахождения (если оно указано в лицензии) юридического лица, лицензиат в течение месяца подает заявление о переоформлении лицензии с приложением соответствующих документов, подтверждающих указанные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фамилии, имени, отчества физического лица, лицензиат сообщает об этом лицензиару письменно в месячный срок с приложением соответствующих документов, подтверждающих указанные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дней со дня подачи лицензиатом соответствующего письменного заявления переоформляет лицензию.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выдаче указанного документа уплачивается лицензионный сбор в порядке и размере, установленных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 лицензии лицензиат получает его дубликат. Лицензиар в течение десяти дней производит выдачу дубликата лицензии по письменному заявлению лицензиата. При этом лицензиат уплачивает лицензионный сбор в размере, установленном налоговым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Дополнены пунктом 8-1 -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Отказ в выдаче лицензии: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не выдается юридическим или физическим лицам: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отвечающим квалификационным требованиям, установленными настоящими Правилами;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в отношении заявителя имеется решение суда, запрещающее ему заниматься предпринимательской деятельностью;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не внесен сбор на право занятия предпринимательской деятельностью;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не представлены документы, указанные в пункте 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отказе в выдаче лицензии заявителю дается мотивированный ответ в письменном виде в сроки, установленные для выдачи лицензии. При устранении заявителем причин, по которым лицензиар отказал в выдаче лицензии, заявление рассматривается на общих основаниях.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Возмещение убытков, вызванных необоснованным отказом в выдаче лицензии или нарушением прав лицензиата, осуществляется в порядке, установленном гражданским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 если лицензия не выдана в установленный настоящими Правилами срок или отказ представляется заявителю необоснованным, он вправе в месячный срок обжаловать эти действия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прекращает свое действие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отзыва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прекращения деятельности физического лица, реорганизации или ликвидации юридического лица, которому выдана лицензия.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перерегистрации юридического лица лицензия сохраняется.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Споры, связанные с прекращением действия лицензии, разрешаются судами.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Лицензия может быть отозвана в судебном порядке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неисполнения лицензиатом требований, содержащихся в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запрещения судом лицензиату заниматься тем видом деятельности, на осуществление которого он обладает лицензией;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неустранения причин, по которым лицензиар приостановил действие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Лицензиар вправе приостановить действие лицензии на срок до шести месяцев с указанием причины приостановления.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Лицензиат также вправе обжаловать в судебном порядке решение о приостановлении действия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После устранения причин, по которым действие лицензии было приостановлено, действие лицензии возобновляется на основании заключения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Квалификационные требования, предъявляемые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юридическим и физическим лицам, при получении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право занятия деятельностью по монтажу, наладке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техническому обслуживанию средств охранной сигнализации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Квалификационные требования, предъявляемые к юридическим лицам, включают следующее: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организации, претендующей на получение лицензии на занятие деятельностью по монтажу, наладке и техническому обслуживанию средств охранной сигнализации, обязан иметь высшее образование, соответствующее данному профилю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заключения органов санитарного и экологического надзора при использовании в монтаже и эксплуатации систем охранной сигнализации с радиочастотным спектром;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производителя работ по монтажу, наладке и техническому обслуживанию средств охранной сигнализации допуска к работам с высоким напряжением и стажа работы по данной специальности не менее двух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иметь помещение, отвечающее санитарным и экологическим нормам, оборудование (или договор на их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19 внесены изменения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Квалификационные требования, предъявляемые к физическим лицам: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обязан иметь высшее или среднетехническое образование, соответствующее данному профилю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обязан иметь допуск к работам с высоким напряжением и стаж работы по данной специальности не менее двух лет.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органов санитарного и экологического надзора при использовании в монтаже и эксплуатации систем охранной сигнализации с радиочастотным спектром;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иметь помещение, отвечающее санитарным и экологическим нормам, оборудование (или договор на их аренду) для осуществления наладки, технического обслуживания средств охранной сигнализации и проверки технического состояния монтируемого оборудования.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20 внесены изменения - постановлением Правительства РК от 29 апреля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Учет и контроль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ведения единого учета выданных на основании настоящих Правил юридическим и физическим лицам лицензий уполномоченный государственный орган выдает изготовленные на Банкнотной фабрике Национального Банка Республики Казахстан пронумерованные бланки лицензий установленного образца, которые являются документами строгой отчетности. Выдача лицензионных бланков учитывается в специальном журнале.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 каждой выданной лицензии лицензиар заводит наблюдательное дело, в котором хранятся все представленные с заявлением документы. Дела хранятся в уполномоченном органе, выдавшем лицензию.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Контроль за соблюдением лицензионных правил в соответствии с настоящими Правилами осуществляет лицензиар.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Лицензиар, выдавший лицензию,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утери лицензии лицензиар выдает дубликат утерянной лицензии.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