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eb63" w14:textId="91ee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"Республиканский центр ускоренного обучения государственному языку"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1999 года N 1545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создания системы интенсивного обучения государственных служащих казахскому языку и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имеющим силу Закона, от 19 июня 1995 года N 2335 "О государственном предприятии"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казенное предприятие "Республиканский центр ускоренного обучения государственному языку" Министерства культуры, информации и общественного согласия Республики Казахстан (далее - Предприятие).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уполномоченным органом государственного управления Предприятием, а также органом, осуществляющим по отношению к Предприятию функции субъекта права государственной собственности, Министерство культуры, информации и общественного согласия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 предметом деятельности Предприятия определить организацию создания всех необходимых организационных и материально-технических условий, а также учебно-методическое и научное обеспечение интенсивного обучения государственных служащих казахскому языку.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культуры, информации и общественного согласия Республики Казахстан в месячный срок утвердить устав Предприятия и обеспечить в установленном порядке его государственную регистрацию.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