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05c6c" w14:textId="1805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приватизации жилых помещений комнатного типа в общежитиях государственного жилищного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1999 года N 1560. Утратило силу постановлением Правительства Республики Казахстан от 2 июля 2013 года № 673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02.07.2013 </w:t>
      </w:r>
      <w:r>
        <w:rPr>
          <w:rFonts w:ascii="Times New Roman"/>
          <w:b w:val="false"/>
          <w:i w:val="false"/>
          <w:color w:val="ff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апреля 1997 года "О жилищных отношениях" в части приватизации жилых помещений комнатного типа в общежитиях государственного жилищного фонда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Министерствам, ведомствам и иным государственным органам (по согласованию) в месячный срок определить перечни общежитий, содержащих жилые помещения комнатного типа, предоставленные для постоянного проживания гражданам и членам их семей, за исключением жилых помещений, выделенных лицам, работающим по срочному трудовому договору, студентам (курсантам, аспирантам) и учащимся, для их передачи в состав жилищного фонда государственного предприятия в целях приватизации.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приватизация жилых помещений комнатного типа в общежитиях государственного жилищного фонда, используемых для проживания государственных служащих министерств, ведомств и иных государственных органов, передислоцированных в город Астану в связи с переносом столицы Республики Казахстан, будет осуществляться не ранее 1 января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в установленном порядке принять меры по недопущению фактов неправомерного отказа в приеме заявлений граждан на приватизацию занимаемых ими жилых помещений комнатного типа в общежитиях государственного жилищного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24 января 1992 года N 66 "Об утверждении Положения о приватизации государственного жилищного фонда в Республике Казахстан" (САПП Республики Казахстан, 1992 г., N 3, ст. 48):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>о приватизации государственного жилищного фонда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Казахстан, утвержденном указанным постановлением: преамбулу после слов "квартиры (дома)" дополнить словами "и жилые помещения комнатного типа в общежитиях"; пункт 3 после слов "квартиры (дома)" дополнить словами "и жилые помещения комнатного типа в общежитиях"; в пункте 4 абзац девятый исключить; пункт 13 после слов "квартиры (дома)" дополнить словами "и жилых помещений комнатного типа в общежитиях"; в пункте 15: абзац первый после слов "квартир (домов)" дополнить словами "и жилых помещений комнатного типа в общежитиях"; абзац второй после слов "квартира (дом)" дополнить словами "и жилые помещения комнатного типа в общежитиях"; абзац первый пункта 16 после слов "квартиры (дома)" дополнить словами "и жилых помещений комнатного типа в общежитиях"; пункт 19 после слов "квартиру (дом)" дополнить словами "и жилое помещение комнатного типа в общежитиях";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после слов "квартиры в многоквартирных домах" дополнить словами "и жилые помещения комнатного типа в общежитиях";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 января 1994 года N 2 "Об утверждении Положения о порядке приватизации государственного жилищного фонда, введенного в эксплуатацию после 1 января 1992 года" (САПП Республики Казахстан, 1994 г., N 1, ст.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приватизации государственного жилищного фонда, введенного в эксплуатацию после 1 января 1992 г.,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после слова "квартир" дополнить словами "и жилых помещений комнатного типа в общежитиях";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6 и 7 после слова "квартиры" дополнить словами "или жилого помещения комнатного типа в общежитии";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9 и 10 после слов "квартиры (дома)" дополнить словами "или жилых помещений комнатного типа в общежитиях".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Специалисты: (Умбетова А.М., Склярова И.В.)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