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dda3e" w14:textId="16dda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Вопросы Агентства Республики Казахстан по регулированию естественных монополий и защите конкуренции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15 ноября 1999 года N 1713. Утратило силу - постановлением Правительства РК от 24 декабря 2003 г. N 1307 (P031307).</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24.12.2003 </w:t>
      </w:r>
      <w:r>
        <w:rPr>
          <w:rFonts w:ascii="Times New Roman"/>
          <w:b w:val="false"/>
          <w:i w:val="false"/>
          <w:color w:val="ff0000"/>
          <w:sz w:val="28"/>
        </w:rPr>
        <w:t>№ 1307</w:t>
      </w:r>
      <w:r>
        <w:rPr>
          <w:rFonts w:ascii="Times New Roman"/>
          <w:b w:val="false"/>
          <w:i w:val="false"/>
          <w:color w:val="ff0000"/>
          <w:sz w:val="28"/>
        </w:rPr>
        <w:t>.</w:t>
      </w:r>
      <w:r>
        <w:br/>
      </w:r>
      <w:r>
        <w:rPr>
          <w:rFonts w:ascii="Times New Roman"/>
          <w:b w:val="false"/>
          <w:i w:val="false"/>
          <w:color w:val="ff0000"/>
          <w:sz w:val="28"/>
        </w:rPr>
        <w:t xml:space="preserve">
      Сноска. В названии и тексте заменены слова, в преамбуле исключены слова - постановлением Правительства РК от 16 сентября 2002 г. N 1010 </w:t>
      </w:r>
      <w:r>
        <w:rPr>
          <w:rFonts w:ascii="Times New Roman"/>
          <w:b w:val="false"/>
          <w:i w:val="false"/>
          <w:color w:val="ff0000"/>
          <w:sz w:val="28"/>
        </w:rPr>
        <w:t xml:space="preserve">P021010_ </w:t>
      </w:r>
      <w:r>
        <w:rPr>
          <w:rFonts w:ascii="Times New Roman"/>
          <w:b w:val="false"/>
          <w:i w:val="false"/>
          <w:color w:val="ff0000"/>
          <w:sz w:val="28"/>
        </w:rPr>
        <w:t xml:space="preserve">. </w:t>
      </w:r>
    </w:p>
    <w:bookmarkStart w:name="z1" w:id="0"/>
    <w:p>
      <w:pPr>
        <w:spacing w:after="0"/>
        <w:ind w:left="0"/>
        <w:jc w:val="both"/>
      </w:pPr>
      <w:r>
        <w:rPr>
          <w:rFonts w:ascii="Times New Roman"/>
          <w:b w:val="false"/>
          <w:i w:val="false"/>
          <w:color w:val="000000"/>
          <w:sz w:val="28"/>
        </w:rPr>
        <w:t xml:space="preserve">
      Правительство Республики Казахстан постановляет: </w:t>
      </w:r>
    </w:p>
    <w:bookmarkEnd w:id="0"/>
    <w:p>
      <w:pPr>
        <w:spacing w:after="0"/>
        <w:ind w:left="0"/>
        <w:jc w:val="both"/>
      </w:pPr>
      <w:r>
        <w:rPr>
          <w:rFonts w:ascii="Times New Roman"/>
          <w:b w:val="false"/>
          <w:i w:val="false"/>
          <w:color w:val="000000"/>
          <w:sz w:val="28"/>
        </w:rPr>
        <w:t xml:space="preserve">
      1. Утвердить прилагаемые: </w:t>
      </w:r>
    </w:p>
    <w:p>
      <w:pPr>
        <w:spacing w:after="0"/>
        <w:ind w:left="0"/>
        <w:jc w:val="both"/>
      </w:pPr>
      <w:r>
        <w:rPr>
          <w:rFonts w:ascii="Times New Roman"/>
          <w:b w:val="false"/>
          <w:i w:val="false"/>
          <w:color w:val="000000"/>
          <w:sz w:val="28"/>
        </w:rPr>
        <w:t>
      1) Положение об Агентстве Республики Казахстан по регулированию естественных монополий и защите конкуренции.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исключен постановлением Правительства РК от 16.09.2002 </w:t>
      </w:r>
      <w:r>
        <w:rPr>
          <w:rFonts w:ascii="Times New Roman"/>
          <w:b w:val="false"/>
          <w:i w:val="false"/>
          <w:color w:val="ff0000"/>
          <w:sz w:val="28"/>
        </w:rPr>
        <w:t>№ 1010</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Разрешить Агентству Республики Казахстан по регулированию естественных монополий и защите конкуренции иметь трех заместителей Председателя, в том числе одного первого. </w:t>
      </w:r>
    </w:p>
    <w:p>
      <w:pPr>
        <w:spacing w:after="0"/>
        <w:ind w:left="0"/>
        <w:jc w:val="both"/>
      </w:pPr>
      <w:r>
        <w:rPr>
          <w:rFonts w:ascii="Times New Roman"/>
          <w:b w:val="false"/>
          <w:i w:val="false"/>
          <w:color w:val="000000"/>
          <w:sz w:val="28"/>
        </w:rPr>
        <w:t xml:space="preserve">
      3. Создать государственные учреждения в системе Агентства Республики Казахстан по регулированию естественных монополий и защите конкуренции (далее - Агентство) в пределах утвержденного лимита штатной численности территориальных органов Агентства согласно приложению. </w:t>
      </w:r>
    </w:p>
    <w:p>
      <w:pPr>
        <w:spacing w:after="0"/>
        <w:ind w:left="0"/>
        <w:jc w:val="both"/>
      </w:pPr>
      <w:r>
        <w:rPr>
          <w:rFonts w:ascii="Times New Roman"/>
          <w:b w:val="false"/>
          <w:i w:val="false"/>
          <w:color w:val="000000"/>
          <w:sz w:val="28"/>
        </w:rPr>
        <w:t xml:space="preserve">
      4. Агентству в установленном законодательством порядке в месячный срок: </w:t>
      </w:r>
    </w:p>
    <w:p>
      <w:pPr>
        <w:spacing w:after="0"/>
        <w:ind w:left="0"/>
        <w:jc w:val="both"/>
      </w:pPr>
      <w:r>
        <w:rPr>
          <w:rFonts w:ascii="Times New Roman"/>
          <w:b w:val="false"/>
          <w:i w:val="false"/>
          <w:color w:val="000000"/>
          <w:sz w:val="28"/>
        </w:rPr>
        <w:t xml:space="preserve">
      1) утвердить учредительные документы созданных государственных учреждений и обеспечить их государственную регистрацию в органах юстиции; </w:t>
      </w:r>
    </w:p>
    <w:p>
      <w:pPr>
        <w:spacing w:after="0"/>
        <w:ind w:left="0"/>
        <w:jc w:val="both"/>
      </w:pPr>
      <w:r>
        <w:rPr>
          <w:rFonts w:ascii="Times New Roman"/>
          <w:b w:val="false"/>
          <w:i w:val="false"/>
          <w:color w:val="000000"/>
          <w:sz w:val="28"/>
        </w:rPr>
        <w:t xml:space="preserve">
      2) принять иные меры по реализации настоящего постановления. </w:t>
      </w:r>
    </w:p>
    <w:p>
      <w:pPr>
        <w:spacing w:after="0"/>
        <w:ind w:left="0"/>
        <w:jc w:val="both"/>
      </w:pPr>
      <w:r>
        <w:rPr>
          <w:rFonts w:ascii="Times New Roman"/>
          <w:b w:val="false"/>
          <w:i w:val="false"/>
          <w:color w:val="000000"/>
          <w:sz w:val="28"/>
        </w:rPr>
        <w:t xml:space="preserve">
      5. Министерству юстиции Республики Казахстан и его территориальным органам оказать содействие в регистрации создаваемых в соответствии с настоящим постановлением государственных учреждений.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постановлением Правительства РК от 16.09.2002 </w:t>
      </w:r>
      <w:r>
        <w:rPr>
          <w:rFonts w:ascii="Times New Roman"/>
          <w:b w:val="false"/>
          <w:i w:val="false"/>
          <w:color w:val="ff0000"/>
          <w:sz w:val="28"/>
        </w:rPr>
        <w:t>№ 1010</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Признать утратившими силу некоторые решения Правительства Республики Казахстан согласно прилагаемому перечню. </w:t>
      </w:r>
    </w:p>
    <w:p>
      <w:pPr>
        <w:spacing w:after="0"/>
        <w:ind w:left="0"/>
        <w:jc w:val="both"/>
      </w:pPr>
      <w:r>
        <w:rPr>
          <w:rFonts w:ascii="Times New Roman"/>
          <w:b w:val="false"/>
          <w:i w:val="false"/>
          <w:color w:val="000000"/>
          <w:sz w:val="28"/>
        </w:rPr>
        <w:t xml:space="preserve">
      8. Настоящее постановление вступает в силу со дня подписания.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1999 года N 1713 </w:t>
            </w:r>
          </w:p>
        </w:tc>
      </w:tr>
    </w:tbl>
    <w:bookmarkStart w:name="z4" w:id="1"/>
    <w:p>
      <w:pPr>
        <w:spacing w:after="0"/>
        <w:ind w:left="0"/>
        <w:jc w:val="left"/>
      </w:pPr>
      <w:r>
        <w:rPr>
          <w:rFonts w:ascii="Times New Roman"/>
          <w:b/>
          <w:i w:val="false"/>
          <w:color w:val="000000"/>
        </w:rPr>
        <w:t xml:space="preserve"> Положение</w:t>
      </w:r>
      <w:r>
        <w:br/>
      </w:r>
      <w:r>
        <w:rPr>
          <w:rFonts w:ascii="Times New Roman"/>
          <w:b/>
          <w:i w:val="false"/>
          <w:color w:val="000000"/>
        </w:rPr>
        <w:t>об Агентстве Республики Казахстан по регулированию</w:t>
      </w:r>
      <w:r>
        <w:br/>
      </w:r>
      <w:r>
        <w:rPr>
          <w:rFonts w:ascii="Times New Roman"/>
          <w:b/>
          <w:i w:val="false"/>
          <w:color w:val="000000"/>
        </w:rPr>
        <w:t>естественных монополий и защите конкуренции</w:t>
      </w:r>
    </w:p>
    <w:bookmarkEnd w:id="1"/>
    <w:p>
      <w:pPr>
        <w:spacing w:after="0"/>
        <w:ind w:left="0"/>
        <w:jc w:val="both"/>
      </w:pPr>
      <w:r>
        <w:rPr>
          <w:rFonts w:ascii="Times New Roman"/>
          <w:b w:val="false"/>
          <w:i w:val="false"/>
          <w:color w:val="ff0000"/>
          <w:sz w:val="28"/>
        </w:rPr>
        <w:t xml:space="preserve">
      Сноска. В названии и тексте заменены слова - постановлением Правительства РК от 16 сентября 2002 г. N 1010 </w:t>
      </w:r>
      <w:r>
        <w:rPr>
          <w:rFonts w:ascii="Times New Roman"/>
          <w:b w:val="false"/>
          <w:i w:val="false"/>
          <w:color w:val="ff0000"/>
          <w:sz w:val="28"/>
        </w:rPr>
        <w:t xml:space="preserve">P021010_ </w:t>
      </w:r>
      <w:r>
        <w:rPr>
          <w:rFonts w:ascii="Times New Roman"/>
          <w:b w:val="false"/>
          <w:i w:val="false"/>
          <w:color w:val="ff0000"/>
          <w:sz w:val="28"/>
        </w:rPr>
        <w:t xml:space="preserve">. </w:t>
      </w:r>
    </w:p>
    <w:bookmarkStart w:name="z5" w:id="2"/>
    <w:p>
      <w:pPr>
        <w:spacing w:after="0"/>
        <w:ind w:left="0"/>
        <w:jc w:val="both"/>
      </w:pPr>
      <w:r>
        <w:rPr>
          <w:rFonts w:ascii="Times New Roman"/>
          <w:b w:val="false"/>
          <w:i w:val="false"/>
          <w:color w:val="000000"/>
          <w:sz w:val="28"/>
        </w:rPr>
        <w:t xml:space="preserve">
      1. Агентство Республики Казахстан по регулированию естественных монополий и защите конкуренции (далее - Агентство) является центральным исполнительным органом, не входящим в состав Правительства Республики Казахстан, уполномоченным на реализацию государственной политики в области регулирования деятельности субъектов естественной монополии и субъектов рынка, занимающих доминирующее положение на определенном товарном рынке, ценообразования, развития конкуренции, жилищно-коммунальных отношений, осуществления защиты прав потребителей в сфере тарифной политики. </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 внесены изменения - постановлением Правительства РК от 10 июля 2001 г. N 937 </w:t>
      </w:r>
      <w:r>
        <w:rPr>
          <w:rFonts w:ascii="Times New Roman"/>
          <w:b w:val="false"/>
          <w:i w:val="false"/>
          <w:color w:val="ff0000"/>
          <w:sz w:val="28"/>
        </w:rPr>
        <w:t xml:space="preserve">P010937_ </w:t>
      </w:r>
      <w:r>
        <w:rPr>
          <w:rFonts w:ascii="Times New Roman"/>
          <w:b w:val="false"/>
          <w:i w:val="false"/>
          <w:color w:val="ff0000"/>
          <w:sz w:val="28"/>
        </w:rPr>
        <w:t xml:space="preserve">; в новой редакции - постановлением Правительства РК от 5 августа 2002 года N 869 </w:t>
      </w:r>
      <w:r>
        <w:rPr>
          <w:rFonts w:ascii="Times New Roman"/>
          <w:b w:val="false"/>
          <w:i w:val="false"/>
          <w:color w:val="ff0000"/>
          <w:sz w:val="28"/>
        </w:rPr>
        <w:t xml:space="preserve">P020869_ </w:t>
      </w:r>
      <w:r>
        <w:rPr>
          <w:rFonts w:ascii="Times New Roman"/>
          <w:b w:val="false"/>
          <w:i w:val="false"/>
          <w:color w:val="ff0000"/>
          <w:sz w:val="28"/>
        </w:rPr>
        <w:t xml:space="preserve">; внесены изменения - постановлением Правительства РК от 16 сентября 2002 г. N 1010 </w:t>
      </w:r>
      <w:r>
        <w:rPr>
          <w:rFonts w:ascii="Times New Roman"/>
          <w:b w:val="false"/>
          <w:i w:val="false"/>
          <w:color w:val="ff0000"/>
          <w:sz w:val="28"/>
        </w:rPr>
        <w:t xml:space="preserve">P021010_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Агентство осуществляет свою деятельность в соответствии с Конституцией Республики Казахстан, законами, актами Президента Республики Казахстан и Правительства Республики Казахстан, иными нормативными правовыми актами, а также настоящим Положением. </w:t>
      </w:r>
    </w:p>
    <w:p>
      <w:pPr>
        <w:spacing w:after="0"/>
        <w:ind w:left="0"/>
        <w:jc w:val="both"/>
      </w:pPr>
      <w:r>
        <w:rPr>
          <w:rFonts w:ascii="Times New Roman"/>
          <w:b w:val="false"/>
          <w:i w:val="false"/>
          <w:color w:val="000000"/>
          <w:sz w:val="28"/>
        </w:rPr>
        <w:t xml:space="preserve">
      3. Агентство является юридическим лицом - государственным учреждением, имеет счета в банке, бланки со своим наименованием на государственном и русском языках, а также печать с изображением Государственного герба Республики Казахстан и своим наименованием на государственном языке. </w:t>
      </w:r>
    </w:p>
    <w:p>
      <w:pPr>
        <w:spacing w:after="0"/>
        <w:ind w:left="0"/>
        <w:jc w:val="both"/>
      </w:pPr>
      <w:r>
        <w:rPr>
          <w:rFonts w:ascii="Times New Roman"/>
          <w:b w:val="false"/>
          <w:i w:val="false"/>
          <w:color w:val="000000"/>
          <w:sz w:val="28"/>
        </w:rPr>
        <w:t xml:space="preserve">
      Агентство вступает в гражданско-правовые отношения от собственного имени. </w:t>
      </w:r>
    </w:p>
    <w:p>
      <w:pPr>
        <w:spacing w:after="0"/>
        <w:ind w:left="0"/>
        <w:jc w:val="both"/>
      </w:pPr>
      <w:r>
        <w:rPr>
          <w:rFonts w:ascii="Times New Roman"/>
          <w:b w:val="false"/>
          <w:i w:val="false"/>
          <w:color w:val="000000"/>
          <w:sz w:val="28"/>
        </w:rPr>
        <w:t xml:space="preserve">
      Агентство имеет право выступать стороной гражданско-правовых отношений от имени государства, если оно уполномочено на это в соответствии с законодательством. </w:t>
      </w:r>
    </w:p>
    <w:p>
      <w:pPr>
        <w:spacing w:after="0"/>
        <w:ind w:left="0"/>
        <w:jc w:val="both"/>
      </w:pPr>
      <w:r>
        <w:rPr>
          <w:rFonts w:ascii="Times New Roman"/>
          <w:b w:val="false"/>
          <w:i w:val="false"/>
          <w:color w:val="000000"/>
          <w:sz w:val="28"/>
        </w:rPr>
        <w:t xml:space="preserve">
      4. Агентство в рамках своих государственных полномочий в установленном законодательством порядке по вопросам своей компетенции издает акты в виде приказов, которые имеют обязательную силу на всей территории Республики Казахстан. </w:t>
      </w:r>
    </w:p>
    <w:p>
      <w:pPr>
        <w:spacing w:after="0"/>
        <w:ind w:left="0"/>
        <w:jc w:val="both"/>
      </w:pPr>
      <w:r>
        <w:rPr>
          <w:rFonts w:ascii="Times New Roman"/>
          <w:b w:val="false"/>
          <w:i w:val="false"/>
          <w:color w:val="000000"/>
          <w:sz w:val="28"/>
        </w:rPr>
        <w:t xml:space="preserve">
      5. Лимит штатной численности Агентства утверждается Правительством Республики Казахстан. </w:t>
      </w:r>
    </w:p>
    <w:p>
      <w:pPr>
        <w:spacing w:after="0"/>
        <w:ind w:left="0"/>
        <w:jc w:val="both"/>
      </w:pPr>
      <w:r>
        <w:rPr>
          <w:rFonts w:ascii="Times New Roman"/>
          <w:b w:val="false"/>
          <w:i w:val="false"/>
          <w:color w:val="000000"/>
          <w:sz w:val="28"/>
        </w:rPr>
        <w:t xml:space="preserve">
      6. Юридический адрес Агентства: </w:t>
      </w:r>
    </w:p>
    <w:p>
      <w:pPr>
        <w:spacing w:after="0"/>
        <w:ind w:left="0"/>
        <w:jc w:val="both"/>
      </w:pPr>
      <w:r>
        <w:rPr>
          <w:rFonts w:ascii="Times New Roman"/>
          <w:b w:val="false"/>
          <w:i w:val="false"/>
          <w:color w:val="000000"/>
          <w:sz w:val="28"/>
        </w:rPr>
        <w:t xml:space="preserve">
      473000, город Астана, улица Ауэзова, 36.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6 внесены изменения - постановлением Правительства РК от 16 сентября 2002 г. N 1010 </w:t>
      </w:r>
      <w:r>
        <w:rPr>
          <w:rFonts w:ascii="Times New Roman"/>
          <w:b w:val="false"/>
          <w:i w:val="false"/>
          <w:color w:val="ff0000"/>
          <w:sz w:val="28"/>
        </w:rPr>
        <w:t xml:space="preserve">P021010_ </w:t>
      </w:r>
      <w:r>
        <w:rPr>
          <w:rFonts w:ascii="Times New Roman"/>
          <w:b w:val="false"/>
          <w:i w:val="false"/>
          <w:color w:val="ff0000"/>
          <w:sz w:val="28"/>
        </w:rPr>
        <w:t xml:space="preserve">. </w:t>
      </w:r>
      <w:r>
        <w:br/>
      </w:r>
      <w:r>
        <w:rPr>
          <w:rFonts w:ascii="Times New Roman"/>
          <w:b w:val="false"/>
          <w:i w:val="false"/>
          <w:color w:val="000000"/>
          <w:sz w:val="28"/>
        </w:rPr>
        <w:t>
</w:t>
      </w:r>
    </w:p>
    <w:bookmarkStart w:name="z6" w:id="3"/>
    <w:p>
      <w:pPr>
        <w:spacing w:after="0"/>
        <w:ind w:left="0"/>
        <w:jc w:val="both"/>
      </w:pPr>
      <w:r>
        <w:rPr>
          <w:rFonts w:ascii="Times New Roman"/>
          <w:b w:val="false"/>
          <w:i w:val="false"/>
          <w:color w:val="000000"/>
          <w:sz w:val="28"/>
        </w:rPr>
        <w:t xml:space="preserve">
      7. Полное наименование республиканского государственного органа - Агентство Республики Казахстан по регулированию естественных монополий и защите конкуренции. </w:t>
      </w:r>
    </w:p>
    <w:bookmarkEnd w:id="3"/>
    <w:p>
      <w:pPr>
        <w:spacing w:after="0"/>
        <w:ind w:left="0"/>
        <w:jc w:val="both"/>
      </w:pPr>
      <w:r>
        <w:rPr>
          <w:rFonts w:ascii="Times New Roman"/>
          <w:b w:val="false"/>
          <w:i w:val="false"/>
          <w:color w:val="000000"/>
          <w:sz w:val="28"/>
        </w:rPr>
        <w:t xml:space="preserve">
      Учредительными документами Агентства является акт о его создании и настоящее Положение. </w:t>
      </w:r>
    </w:p>
    <w:p>
      <w:pPr>
        <w:spacing w:after="0"/>
        <w:ind w:left="0"/>
        <w:jc w:val="both"/>
      </w:pPr>
      <w:r>
        <w:rPr>
          <w:rFonts w:ascii="Times New Roman"/>
          <w:b w:val="false"/>
          <w:i w:val="false"/>
          <w:color w:val="000000"/>
          <w:sz w:val="28"/>
        </w:rPr>
        <w:t xml:space="preserve">
      8. Финансирование деятельности Агентства осуществляется из республиканского бюджета. </w:t>
      </w:r>
    </w:p>
    <w:p>
      <w:pPr>
        <w:spacing w:after="0"/>
        <w:ind w:left="0"/>
        <w:jc w:val="both"/>
      </w:pPr>
      <w:r>
        <w:rPr>
          <w:rFonts w:ascii="Times New Roman"/>
          <w:b w:val="false"/>
          <w:i w:val="false"/>
          <w:color w:val="000000"/>
          <w:sz w:val="28"/>
        </w:rPr>
        <w:t xml:space="preserve">
      Агентству запрещается вступать в договорные отношения с субъектами предпринимательства на предмет выполнения обязанностей, являющихся функциями Агентства. </w:t>
      </w:r>
    </w:p>
    <w:p>
      <w:pPr>
        <w:spacing w:after="0"/>
        <w:ind w:left="0"/>
        <w:jc w:val="both"/>
      </w:pPr>
      <w:r>
        <w:rPr>
          <w:rFonts w:ascii="Times New Roman"/>
          <w:b w:val="false"/>
          <w:i w:val="false"/>
          <w:color w:val="000000"/>
          <w:sz w:val="28"/>
        </w:rPr>
        <w:t xml:space="preserve">
      Если Агентству законодательными актами предоставлено право осуществлять приносящую доходы деятельность, то доходы, полученные от такой деятельности, в установленном порядке направляются в доход государственного бюджета. </w:t>
      </w:r>
    </w:p>
    <w:p>
      <w:pPr>
        <w:spacing w:after="0"/>
        <w:ind w:left="0"/>
        <w:jc w:val="both"/>
      </w:pPr>
      <w:r>
        <w:rPr>
          <w:rFonts w:ascii="Times New Roman"/>
          <w:b w:val="false"/>
          <w:i w:val="false"/>
          <w:color w:val="000000"/>
          <w:sz w:val="28"/>
        </w:rPr>
        <w:t xml:space="preserve">
                      2. Основные задачи, функции и права Агентства       </w:t>
      </w:r>
    </w:p>
    <w:p>
      <w:pPr>
        <w:spacing w:after="0"/>
        <w:ind w:left="0"/>
        <w:jc w:val="both"/>
      </w:pPr>
      <w:r>
        <w:rPr>
          <w:rFonts w:ascii="Times New Roman"/>
          <w:b w:val="false"/>
          <w:i w:val="false"/>
          <w:color w:val="000000"/>
          <w:sz w:val="28"/>
        </w:rPr>
        <w:t xml:space="preserve">
                 9. Основными задачами Агентства являются: </w:t>
      </w:r>
    </w:p>
    <w:p>
      <w:pPr>
        <w:spacing w:after="0"/>
        <w:ind w:left="0"/>
        <w:jc w:val="both"/>
      </w:pPr>
      <w:r>
        <w:rPr>
          <w:rFonts w:ascii="Times New Roman"/>
          <w:b w:val="false"/>
          <w:i w:val="false"/>
          <w:color w:val="000000"/>
          <w:sz w:val="28"/>
        </w:rPr>
        <w:t xml:space="preserve">
            1) регулирование деятельности субъектов естественной монополии; </w:t>
      </w:r>
    </w:p>
    <w:p>
      <w:pPr>
        <w:spacing w:after="0"/>
        <w:ind w:left="0"/>
        <w:jc w:val="both"/>
      </w:pPr>
      <w:r>
        <w:rPr>
          <w:rFonts w:ascii="Times New Roman"/>
          <w:b w:val="false"/>
          <w:i w:val="false"/>
          <w:color w:val="000000"/>
          <w:sz w:val="28"/>
        </w:rPr>
        <w:t xml:space="preserve">
            2) принятие мер по предупреждению и недопущению монополистической деятельности, злоупотреблений доминирующим положением на рынке, предупреждению и пресечению недобросовестной конкуренции; </w:t>
      </w:r>
    </w:p>
    <w:p>
      <w:pPr>
        <w:spacing w:after="0"/>
        <w:ind w:left="0"/>
        <w:jc w:val="both"/>
      </w:pPr>
      <w:r>
        <w:rPr>
          <w:rFonts w:ascii="Times New Roman"/>
          <w:b w:val="false"/>
          <w:i w:val="false"/>
          <w:color w:val="000000"/>
          <w:sz w:val="28"/>
        </w:rPr>
        <w:t xml:space="preserve">
            3) оказание государственной поддержки и содействия развитию конкуренции в сфере товарного производства; </w:t>
      </w:r>
    </w:p>
    <w:p>
      <w:pPr>
        <w:spacing w:after="0"/>
        <w:ind w:left="0"/>
        <w:jc w:val="both"/>
      </w:pPr>
      <w:r>
        <w:rPr>
          <w:rFonts w:ascii="Times New Roman"/>
          <w:b w:val="false"/>
          <w:i w:val="false"/>
          <w:color w:val="000000"/>
          <w:sz w:val="28"/>
        </w:rPr>
        <w:t xml:space="preserve">
            4) контроль за порядком оказания платных услуг государственными органами и государственными предприятиями; </w:t>
      </w:r>
    </w:p>
    <w:p>
      <w:pPr>
        <w:spacing w:after="0"/>
        <w:ind w:left="0"/>
        <w:jc w:val="both"/>
      </w:pPr>
      <w:r>
        <w:rPr>
          <w:rFonts w:ascii="Times New Roman"/>
          <w:b w:val="false"/>
          <w:i w:val="false"/>
          <w:color w:val="000000"/>
          <w:sz w:val="28"/>
        </w:rPr>
        <w:t xml:space="preserve">
            5) контроль за деятельностью государственных предприятий, осуществляющих свою деятельность в сфере, отнесенной к государственной монополии; </w:t>
      </w:r>
    </w:p>
    <w:p>
      <w:pPr>
        <w:spacing w:after="0"/>
        <w:ind w:left="0"/>
        <w:jc w:val="both"/>
      </w:pPr>
      <w:r>
        <w:rPr>
          <w:rFonts w:ascii="Times New Roman"/>
          <w:b w:val="false"/>
          <w:i w:val="false"/>
          <w:color w:val="000000"/>
          <w:sz w:val="28"/>
        </w:rPr>
        <w:t xml:space="preserve">
            6) (исключен - N 937 от 10.07.2001 г.) </w:t>
      </w:r>
    </w:p>
    <w:p>
      <w:pPr>
        <w:spacing w:after="0"/>
        <w:ind w:left="0"/>
        <w:jc w:val="both"/>
      </w:pPr>
      <w:r>
        <w:rPr>
          <w:rFonts w:ascii="Times New Roman"/>
          <w:b w:val="false"/>
          <w:i w:val="false"/>
          <w:color w:val="000000"/>
          <w:sz w:val="28"/>
        </w:rPr>
        <w:t xml:space="preserve">
            7) координация действий центральных и местных исполнительных органов, направленных на развитие конкуренции, регулирование жилищно-коммунальных отношений, осуществление защиты прав потребителей в сфере тарифной политики и ценообразования на услуги (товары, работы) субъектов естественной монополии и субъектов рынка, занимающих доминирующее положение на определенном товарном рынке; </w:t>
      </w:r>
    </w:p>
    <w:p>
      <w:pPr>
        <w:spacing w:after="0"/>
        <w:ind w:left="0"/>
        <w:jc w:val="both"/>
      </w:pPr>
      <w:r>
        <w:rPr>
          <w:rFonts w:ascii="Times New Roman"/>
          <w:b w:val="false"/>
          <w:i w:val="false"/>
          <w:color w:val="000000"/>
          <w:sz w:val="28"/>
        </w:rPr>
        <w:t xml:space="preserve">
            8) осуществление контроля за соблюдением законодательства, направленного на защиту прав предпринимательства; </w:t>
      </w:r>
    </w:p>
    <w:p>
      <w:pPr>
        <w:spacing w:after="0"/>
        <w:ind w:left="0"/>
        <w:jc w:val="both"/>
      </w:pPr>
      <w:r>
        <w:rPr>
          <w:rFonts w:ascii="Times New Roman"/>
          <w:b w:val="false"/>
          <w:i w:val="false"/>
          <w:color w:val="000000"/>
          <w:sz w:val="28"/>
        </w:rPr>
        <w:t xml:space="preserve">
            9) разработка и реализация государственной политики по регулированию жилищно-коммунальных отношений и осуществлению защиты прав потребителей в сфере тарифной политики и ценообразования на услуги (товары, работы) субъектов естественной монополии и субъектов рынка, занимающих доминирующее положение на определенном товарном рынке.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9 внесены изменения - постановлением Правительства РК от 10 июля 2001 г. N 937 </w:t>
      </w:r>
      <w:r>
        <w:rPr>
          <w:rFonts w:ascii="Times New Roman"/>
          <w:b w:val="false"/>
          <w:i w:val="false"/>
          <w:color w:val="ff0000"/>
          <w:sz w:val="28"/>
        </w:rPr>
        <w:t xml:space="preserve">P010937_ </w:t>
      </w:r>
      <w:r>
        <w:rPr>
          <w:rFonts w:ascii="Times New Roman"/>
          <w:b w:val="false"/>
          <w:i w:val="false"/>
          <w:color w:val="ff0000"/>
          <w:sz w:val="28"/>
        </w:rPr>
        <w:t xml:space="preserve">; постановлением Правительства РК от 5 августа 2002 года N 869 </w:t>
      </w:r>
      <w:r>
        <w:rPr>
          <w:rFonts w:ascii="Times New Roman"/>
          <w:b w:val="false"/>
          <w:i w:val="false"/>
          <w:color w:val="ff0000"/>
          <w:sz w:val="28"/>
        </w:rPr>
        <w:t xml:space="preserve">P020869_ </w:t>
      </w:r>
      <w:r>
        <w:rPr>
          <w:rFonts w:ascii="Times New Roman"/>
          <w:b w:val="false"/>
          <w:i w:val="false"/>
          <w:color w:val="ff0000"/>
          <w:sz w:val="28"/>
        </w:rPr>
        <w:t xml:space="preserve">; от 16 сентября 2002 г. N 1010 </w:t>
      </w:r>
      <w:r>
        <w:rPr>
          <w:rFonts w:ascii="Times New Roman"/>
          <w:b w:val="false"/>
          <w:i w:val="false"/>
          <w:color w:val="ff0000"/>
          <w:sz w:val="28"/>
        </w:rPr>
        <w:t xml:space="preserve">Р021010_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Агентство в установленном законодательством порядке осуществляет следующие функции: </w:t>
      </w:r>
    </w:p>
    <w:p>
      <w:pPr>
        <w:spacing w:after="0"/>
        <w:ind w:left="0"/>
        <w:jc w:val="both"/>
      </w:pPr>
      <w:r>
        <w:rPr>
          <w:rFonts w:ascii="Times New Roman"/>
          <w:b w:val="false"/>
          <w:i w:val="false"/>
          <w:color w:val="000000"/>
          <w:sz w:val="28"/>
        </w:rPr>
        <w:t xml:space="preserve">
      1) формирование и введение Государственного регистра субъектов естественной монополии, Государственного реестра субъектов рынка, занимающих доминирующее (монопольное) положение на определенном товарном рынке, Государственного регистра платных услуг, оказываемых государственными органами; </w:t>
      </w:r>
    </w:p>
    <w:p>
      <w:pPr>
        <w:spacing w:after="0"/>
        <w:ind w:left="0"/>
        <w:jc w:val="both"/>
      </w:pPr>
      <w:r>
        <w:rPr>
          <w:rFonts w:ascii="Times New Roman"/>
          <w:b w:val="false"/>
          <w:i w:val="false"/>
          <w:color w:val="000000"/>
          <w:sz w:val="28"/>
        </w:rPr>
        <w:t xml:space="preserve">
      2) установление цен (тарифов) или их предельного уровня на продукцию субъектов - естественных монополистов, а также в случаях, установленных законодательством, регулирование цен на услуги государственных органов; </w:t>
      </w:r>
    </w:p>
    <w:p>
      <w:pPr>
        <w:spacing w:after="0"/>
        <w:ind w:left="0"/>
        <w:jc w:val="both"/>
      </w:pPr>
      <w:r>
        <w:rPr>
          <w:rFonts w:ascii="Times New Roman"/>
          <w:b w:val="false"/>
          <w:i w:val="false"/>
          <w:color w:val="000000"/>
          <w:sz w:val="28"/>
        </w:rPr>
        <w:t xml:space="preserve">
      2-1) установление временного понижающего коэффициента; </w:t>
      </w:r>
    </w:p>
    <w:p>
      <w:pPr>
        <w:spacing w:after="0"/>
        <w:ind w:left="0"/>
        <w:jc w:val="both"/>
      </w:pPr>
      <w:r>
        <w:rPr>
          <w:rFonts w:ascii="Times New Roman"/>
          <w:b w:val="false"/>
          <w:i w:val="false"/>
          <w:color w:val="000000"/>
          <w:sz w:val="28"/>
        </w:rPr>
        <w:t xml:space="preserve">
      2-2) утверждение тарифной сметы субъектов естественной монополии; </w:t>
      </w:r>
    </w:p>
    <w:p>
      <w:pPr>
        <w:spacing w:after="0"/>
        <w:ind w:left="0"/>
        <w:jc w:val="both"/>
      </w:pPr>
      <w:r>
        <w:rPr>
          <w:rFonts w:ascii="Times New Roman"/>
          <w:b w:val="false"/>
          <w:i w:val="false"/>
          <w:color w:val="000000"/>
          <w:sz w:val="28"/>
        </w:rPr>
        <w:t xml:space="preserve">
      2-3) разработка, утверждение и применение недискриминационных методик установления тарифов (цен, ставок сборов) в сфере естественной монополии; </w:t>
      </w:r>
    </w:p>
    <w:p>
      <w:pPr>
        <w:spacing w:after="0"/>
        <w:ind w:left="0"/>
        <w:jc w:val="both"/>
      </w:pPr>
      <w:r>
        <w:rPr>
          <w:rFonts w:ascii="Times New Roman"/>
          <w:b w:val="false"/>
          <w:i w:val="false"/>
          <w:color w:val="000000"/>
          <w:sz w:val="28"/>
        </w:rPr>
        <w:t xml:space="preserve">
      2-4) обобщение практики применения законодательства Республики Казахстан о естественных монополиях, вырабатывает на этой основе методические рекомендации; </w:t>
      </w:r>
    </w:p>
    <w:p>
      <w:pPr>
        <w:spacing w:after="0"/>
        <w:ind w:left="0"/>
        <w:jc w:val="both"/>
      </w:pPr>
      <w:r>
        <w:rPr>
          <w:rFonts w:ascii="Times New Roman"/>
          <w:b w:val="false"/>
          <w:i w:val="false"/>
          <w:color w:val="000000"/>
          <w:sz w:val="28"/>
        </w:rPr>
        <w:t xml:space="preserve">
      3) разработка и внедрение методов и процедур формирования затрат субъектов естественной монополии, осуществление контроля за фактическими их затратами; </w:t>
      </w:r>
    </w:p>
    <w:p>
      <w:pPr>
        <w:spacing w:after="0"/>
        <w:ind w:left="0"/>
        <w:jc w:val="both"/>
      </w:pPr>
      <w:r>
        <w:rPr>
          <w:rFonts w:ascii="Times New Roman"/>
          <w:b w:val="false"/>
          <w:i w:val="false"/>
          <w:color w:val="000000"/>
          <w:sz w:val="28"/>
        </w:rPr>
        <w:t xml:space="preserve">
      4) разработка методологии расчета и правил установления цен на услуги, монопольно осуществляемые государственными организациями;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- 6) (исключены - N 1010 от 16.09.2002 г.)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осуществление экспертизы проектов законов и иных нормативных правовых актов, касающихся функционирования естественных монополий, товарного рынка, развития конкуренции, вопросов ценообразования, жилищно-коммунальной сферы и защиты интересов потребителей; </w:t>
      </w:r>
    </w:p>
    <w:p>
      <w:pPr>
        <w:spacing w:after="0"/>
        <w:ind w:left="0"/>
        <w:jc w:val="both"/>
      </w:pPr>
      <w:r>
        <w:rPr>
          <w:rFonts w:ascii="Times New Roman"/>
          <w:b w:val="false"/>
          <w:i w:val="false"/>
          <w:color w:val="000000"/>
          <w:sz w:val="28"/>
        </w:rPr>
        <w:t xml:space="preserve">
      8) подготовка и направление в Администрацию Президента Республики Казахстан, в Правительство Республики Казахстан докладов о состоянии рынка и конкуренции на нем, предложений о совершенствовании антимонопольного законодательства и практики его применения; </w:t>
      </w:r>
    </w:p>
    <w:p>
      <w:pPr>
        <w:spacing w:after="0"/>
        <w:ind w:left="0"/>
        <w:jc w:val="both"/>
      </w:pPr>
      <w:r>
        <w:rPr>
          <w:rFonts w:ascii="Times New Roman"/>
          <w:b w:val="false"/>
          <w:i w:val="false"/>
          <w:color w:val="000000"/>
          <w:sz w:val="28"/>
        </w:rPr>
        <w:t xml:space="preserve">
      9) внесение на рассмотрение Правительства Республики Казахстан проектов нормативных правовых актов по вопросам, относящимся к его компетенции; </w:t>
      </w:r>
    </w:p>
    <w:p>
      <w:pPr>
        <w:spacing w:after="0"/>
        <w:ind w:left="0"/>
        <w:jc w:val="both"/>
      </w:pPr>
      <w:r>
        <w:rPr>
          <w:rFonts w:ascii="Times New Roman"/>
          <w:b w:val="false"/>
          <w:i w:val="false"/>
          <w:color w:val="000000"/>
          <w:sz w:val="28"/>
        </w:rPr>
        <w:t xml:space="preserve">
      10) осуществление контроля за соблюдением антимонопольного законодательства; </w:t>
      </w:r>
    </w:p>
    <w:p>
      <w:pPr>
        <w:spacing w:after="0"/>
        <w:ind w:left="0"/>
        <w:jc w:val="both"/>
      </w:pPr>
      <w:r>
        <w:rPr>
          <w:rFonts w:ascii="Times New Roman"/>
          <w:b w:val="false"/>
          <w:i w:val="false"/>
          <w:color w:val="000000"/>
          <w:sz w:val="28"/>
        </w:rPr>
        <w:t xml:space="preserve">
      11) - 13) (исключены - N 1010 от 16.09.2002 г.) </w:t>
      </w:r>
    </w:p>
    <w:p>
      <w:pPr>
        <w:spacing w:after="0"/>
        <w:ind w:left="0"/>
        <w:jc w:val="both"/>
      </w:pPr>
      <w:r>
        <w:rPr>
          <w:rFonts w:ascii="Times New Roman"/>
          <w:b w:val="false"/>
          <w:i w:val="false"/>
          <w:color w:val="000000"/>
          <w:sz w:val="28"/>
        </w:rPr>
        <w:t xml:space="preserve">
      14) проведение проверок деятельности юридических и физических лиц по вопросам, отнесенным к его компетенции; </w:t>
      </w:r>
    </w:p>
    <w:p>
      <w:pPr>
        <w:spacing w:after="0"/>
        <w:ind w:left="0"/>
        <w:jc w:val="both"/>
      </w:pPr>
      <w:r>
        <w:rPr>
          <w:rFonts w:ascii="Times New Roman"/>
          <w:b w:val="false"/>
          <w:i w:val="false"/>
          <w:color w:val="000000"/>
          <w:sz w:val="28"/>
        </w:rPr>
        <w:t xml:space="preserve">
      15) разработка предложений по реорганизации субъектов естественной монополии; </w:t>
      </w:r>
    </w:p>
    <w:p>
      <w:pPr>
        <w:spacing w:after="0"/>
        <w:ind w:left="0"/>
        <w:jc w:val="both"/>
      </w:pPr>
      <w:r>
        <w:rPr>
          <w:rFonts w:ascii="Times New Roman"/>
          <w:b w:val="false"/>
          <w:i w:val="false"/>
          <w:color w:val="000000"/>
          <w:sz w:val="28"/>
        </w:rPr>
        <w:t xml:space="preserve">
      16) проведение анализа с целью выявления субъектов рынка, занимающих доминирующее (монопольное) положение, ограничивающих конкуренцию и осуществляющих монополистическую деятельность на товарном рынке; </w:t>
      </w:r>
    </w:p>
    <w:p>
      <w:pPr>
        <w:spacing w:after="0"/>
        <w:ind w:left="0"/>
        <w:jc w:val="both"/>
      </w:pPr>
      <w:r>
        <w:rPr>
          <w:rFonts w:ascii="Times New Roman"/>
          <w:b w:val="false"/>
          <w:i w:val="false"/>
          <w:color w:val="000000"/>
          <w:sz w:val="28"/>
        </w:rPr>
        <w:t xml:space="preserve">
      17) разработка и реализация мер по развитию конкуренции на товарных и финансовых рынках; </w:t>
      </w:r>
    </w:p>
    <w:p>
      <w:pPr>
        <w:spacing w:after="0"/>
        <w:ind w:left="0"/>
        <w:jc w:val="both"/>
      </w:pPr>
      <w:r>
        <w:rPr>
          <w:rFonts w:ascii="Times New Roman"/>
          <w:b w:val="false"/>
          <w:i w:val="false"/>
          <w:color w:val="000000"/>
          <w:sz w:val="28"/>
        </w:rPr>
        <w:t xml:space="preserve">
      18) организация взаимодействия и сотрудничества с государственными органами и организациями зарубежных стран, с международными организациями, а также участие в разработке и реализации международных проектов и программ по вопросам, относящимся к компетенции Агентства; </w:t>
      </w:r>
    </w:p>
    <w:p>
      <w:pPr>
        <w:spacing w:after="0"/>
        <w:ind w:left="0"/>
        <w:jc w:val="both"/>
      </w:pPr>
      <w:r>
        <w:rPr>
          <w:rFonts w:ascii="Times New Roman"/>
          <w:b w:val="false"/>
          <w:i w:val="false"/>
          <w:color w:val="000000"/>
          <w:sz w:val="28"/>
        </w:rPr>
        <w:t xml:space="preserve">
      19) разработка и утверждение обязательных для исполнения субъектами рынка нормативных правовых актов в сфере своей компетенции; </w:t>
      </w:r>
    </w:p>
    <w:p>
      <w:pPr>
        <w:spacing w:after="0"/>
        <w:ind w:left="0"/>
        <w:jc w:val="both"/>
      </w:pPr>
      <w:r>
        <w:rPr>
          <w:rFonts w:ascii="Times New Roman"/>
          <w:b w:val="false"/>
          <w:i w:val="false"/>
          <w:color w:val="000000"/>
          <w:sz w:val="28"/>
        </w:rPr>
        <w:t xml:space="preserve">
      20) рассмотрение в пределах своей компетенции дел о нарушениях антимонопольного законодательства и принятие решений по ним; </w:t>
      </w:r>
    </w:p>
    <w:p>
      <w:pPr>
        <w:spacing w:after="0"/>
        <w:ind w:left="0"/>
        <w:jc w:val="both"/>
      </w:pPr>
      <w:r>
        <w:rPr>
          <w:rFonts w:ascii="Times New Roman"/>
          <w:b w:val="false"/>
          <w:i w:val="false"/>
          <w:color w:val="000000"/>
          <w:sz w:val="28"/>
        </w:rPr>
        <w:t xml:space="preserve">
      21)-28) (исключены - N 1010 от 16.09.2002 г.) </w:t>
      </w:r>
    </w:p>
    <w:p>
      <w:pPr>
        <w:spacing w:after="0"/>
        <w:ind w:left="0"/>
        <w:jc w:val="both"/>
      </w:pPr>
      <w:r>
        <w:rPr>
          <w:rFonts w:ascii="Times New Roman"/>
          <w:b w:val="false"/>
          <w:i w:val="false"/>
          <w:color w:val="000000"/>
          <w:sz w:val="28"/>
        </w:rPr>
        <w:t xml:space="preserve">
      29) по решениям Правительства Республики Казахстан осуществление прав владения и пользования государственными пакетами акций акционерных обществ;  </w:t>
      </w:r>
    </w:p>
    <w:p>
      <w:pPr>
        <w:spacing w:after="0"/>
        <w:ind w:left="0"/>
        <w:jc w:val="both"/>
      </w:pPr>
      <w:r>
        <w:rPr>
          <w:rFonts w:ascii="Times New Roman"/>
          <w:b w:val="false"/>
          <w:i w:val="false"/>
          <w:color w:val="000000"/>
          <w:sz w:val="28"/>
        </w:rPr>
        <w:t xml:space="preserve">
      29-1) утверждение порядка оказания платных услуг государственными учреждениями, не являющимися государственными органами; </w:t>
      </w:r>
    </w:p>
    <w:p>
      <w:pPr>
        <w:spacing w:after="0"/>
        <w:ind w:left="0"/>
        <w:jc w:val="both"/>
      </w:pPr>
      <w:r>
        <w:rPr>
          <w:rFonts w:ascii="Times New Roman"/>
          <w:b w:val="false"/>
          <w:i w:val="false"/>
          <w:color w:val="000000"/>
          <w:sz w:val="28"/>
        </w:rPr>
        <w:t xml:space="preserve">
      30) осуществление иных функций, возложенных на него законодательством.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10 внесены изменения - постановлением Правительства РК от 10 июля 2001 г. N 937 </w:t>
      </w:r>
      <w:r>
        <w:rPr>
          <w:rFonts w:ascii="Times New Roman"/>
          <w:b w:val="false"/>
          <w:i w:val="false"/>
          <w:color w:val="ff0000"/>
          <w:sz w:val="28"/>
        </w:rPr>
        <w:t xml:space="preserve">P010937_ </w:t>
      </w:r>
      <w:r>
        <w:rPr>
          <w:rFonts w:ascii="Times New Roman"/>
          <w:b w:val="false"/>
          <w:i w:val="false"/>
          <w:color w:val="ff0000"/>
          <w:sz w:val="28"/>
        </w:rPr>
        <w:t xml:space="preserve">; от 16 сентября 2002 г. N 1010 </w:t>
      </w:r>
      <w:r>
        <w:rPr>
          <w:rFonts w:ascii="Times New Roman"/>
          <w:b w:val="false"/>
          <w:i w:val="false"/>
          <w:color w:val="ff0000"/>
          <w:sz w:val="28"/>
        </w:rPr>
        <w:t xml:space="preserve">P021010_ </w:t>
      </w:r>
      <w:r>
        <w:rPr>
          <w:rFonts w:ascii="Times New Roman"/>
          <w:b w:val="false"/>
          <w:i w:val="false"/>
          <w:color w:val="ff0000"/>
          <w:sz w:val="28"/>
        </w:rPr>
        <w:t xml:space="preserve">; от 4 июня 2003 г. </w:t>
      </w:r>
      <w:r>
        <w:rPr>
          <w:rFonts w:ascii="Times New Roman"/>
          <w:b w:val="false"/>
          <w:i w:val="false"/>
          <w:color w:val="ff0000"/>
          <w:sz w:val="28"/>
        </w:rPr>
        <w:t xml:space="preserve">N 527 </w:t>
      </w:r>
      <w:r>
        <w:rPr>
          <w:rFonts w:ascii="Times New Roman"/>
          <w:b w:val="false"/>
          <w:i w:val="false"/>
          <w:color w:val="ff0000"/>
          <w:sz w:val="28"/>
        </w:rPr>
        <w:t xml:space="preserve">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Для реализации задач и осуществления своих функций Агентство имеет право в установленном законодательством порядке в пределах своей компетенции: </w:t>
      </w:r>
    </w:p>
    <w:p>
      <w:pPr>
        <w:spacing w:after="0"/>
        <w:ind w:left="0"/>
        <w:jc w:val="both"/>
      </w:pPr>
      <w:r>
        <w:rPr>
          <w:rFonts w:ascii="Times New Roman"/>
          <w:b w:val="false"/>
          <w:i w:val="false"/>
          <w:color w:val="000000"/>
          <w:sz w:val="28"/>
        </w:rPr>
        <w:t xml:space="preserve">
      1) утверждать тарифы (цены, ставки сборов) на товары (работы, услуги) субъектов естественной монополии и услуги, оказываемые государственными учреждениями, являющимися государственными органами; </w:t>
      </w:r>
    </w:p>
    <w:p>
      <w:pPr>
        <w:spacing w:after="0"/>
        <w:ind w:left="0"/>
        <w:jc w:val="both"/>
      </w:pPr>
      <w:r>
        <w:rPr>
          <w:rFonts w:ascii="Times New Roman"/>
          <w:b w:val="false"/>
          <w:i w:val="false"/>
          <w:color w:val="000000"/>
          <w:sz w:val="28"/>
        </w:rPr>
        <w:t xml:space="preserve">
      2) проводить публичные слушания при рассмотрении заявок на изменение тарифов (цен, ставок сборов) субъектов естественной монополии, включенных в местные разделы Государственного регистра субъектов естественной монополии; </w:t>
      </w:r>
    </w:p>
    <w:p>
      <w:pPr>
        <w:spacing w:after="0"/>
        <w:ind w:left="0"/>
        <w:jc w:val="both"/>
      </w:pPr>
      <w:r>
        <w:rPr>
          <w:rFonts w:ascii="Times New Roman"/>
          <w:b w:val="false"/>
          <w:i w:val="false"/>
          <w:color w:val="000000"/>
          <w:sz w:val="28"/>
        </w:rPr>
        <w:t xml:space="preserve">
      3) осуществлять контроль за закупками, проводимыми субъектом естественной монополии, в порядке, установленном законодательством Республики Казахстан; </w:t>
      </w:r>
    </w:p>
    <w:p>
      <w:pPr>
        <w:spacing w:after="0"/>
        <w:ind w:left="0"/>
        <w:jc w:val="both"/>
      </w:pPr>
      <w:r>
        <w:rPr>
          <w:rFonts w:ascii="Times New Roman"/>
          <w:b w:val="false"/>
          <w:i w:val="false"/>
          <w:color w:val="000000"/>
          <w:sz w:val="28"/>
        </w:rPr>
        <w:t xml:space="preserve">
      3-1) устанавливать порядок проведения закупок материальных, финансовых ресурсов и услуг субъектами естественной монополии; </w:t>
      </w:r>
    </w:p>
    <w:p>
      <w:pPr>
        <w:spacing w:after="0"/>
        <w:ind w:left="0"/>
        <w:jc w:val="both"/>
      </w:pPr>
      <w:r>
        <w:rPr>
          <w:rFonts w:ascii="Times New Roman"/>
          <w:b w:val="false"/>
          <w:i w:val="false"/>
          <w:color w:val="000000"/>
          <w:sz w:val="28"/>
        </w:rPr>
        <w:t xml:space="preserve">
      3-2) вносить субъектам естественной монополии в случаях, установленных законодательными актами Республики Казахстан, обязательные для исполнения предписания о заключении договоров на услуги субъектов естественной монополии с потребителями, о внесении изменений в заключенные договоры; </w:t>
      </w:r>
    </w:p>
    <w:p>
      <w:pPr>
        <w:spacing w:after="0"/>
        <w:ind w:left="0"/>
        <w:jc w:val="both"/>
      </w:pPr>
      <w:r>
        <w:rPr>
          <w:rFonts w:ascii="Times New Roman"/>
          <w:b w:val="false"/>
          <w:i w:val="false"/>
          <w:color w:val="000000"/>
          <w:sz w:val="28"/>
        </w:rPr>
        <w:t xml:space="preserve">
      3-3) разрабатывать типовые договоры, заключаемые субъектами естественных монополий с потребителями и представлять их на утверждение в Правительство Республики Казахстан; </w:t>
      </w:r>
    </w:p>
    <w:p>
      <w:pPr>
        <w:spacing w:after="0"/>
        <w:ind w:left="0"/>
        <w:jc w:val="both"/>
      </w:pPr>
      <w:r>
        <w:rPr>
          <w:rFonts w:ascii="Times New Roman"/>
          <w:b w:val="false"/>
          <w:i w:val="false"/>
          <w:color w:val="000000"/>
          <w:sz w:val="28"/>
        </w:rPr>
        <w:t xml:space="preserve">
      3-4) инициировать изменение тарифов (цен, ставок сборов) на услуги субъектов естественной монополии; </w:t>
      </w:r>
    </w:p>
    <w:p>
      <w:pPr>
        <w:spacing w:after="0"/>
        <w:ind w:left="0"/>
        <w:jc w:val="both"/>
      </w:pPr>
      <w:r>
        <w:rPr>
          <w:rFonts w:ascii="Times New Roman"/>
          <w:b w:val="false"/>
          <w:i w:val="false"/>
          <w:color w:val="000000"/>
          <w:sz w:val="28"/>
        </w:rPr>
        <w:t xml:space="preserve">
      3-5) осуществлять контроль за исполнением субъектом естественной монополии тарифной сметы; </w:t>
      </w:r>
    </w:p>
    <w:p>
      <w:pPr>
        <w:spacing w:after="0"/>
        <w:ind w:left="0"/>
        <w:jc w:val="both"/>
      </w:pPr>
      <w:r>
        <w:rPr>
          <w:rFonts w:ascii="Times New Roman"/>
          <w:b w:val="false"/>
          <w:i w:val="false"/>
          <w:color w:val="000000"/>
          <w:sz w:val="28"/>
        </w:rPr>
        <w:t xml:space="preserve">
      3-6) устанавливать срок действия тарифов (цен, ставок сборов) на услуги (товары, работы) субъекта естественной монополии не менее чем на шесть месяцев; </w:t>
      </w:r>
    </w:p>
    <w:p>
      <w:pPr>
        <w:spacing w:after="0"/>
        <w:ind w:left="0"/>
        <w:jc w:val="both"/>
      </w:pPr>
      <w:r>
        <w:rPr>
          <w:rFonts w:ascii="Times New Roman"/>
          <w:b w:val="false"/>
          <w:i w:val="false"/>
          <w:color w:val="000000"/>
          <w:sz w:val="28"/>
        </w:rPr>
        <w:t xml:space="preserve">
      4) в пределах своей компетенции давать обязательные для исполнения решения и издавать нормативные правовые акты; </w:t>
      </w:r>
    </w:p>
    <w:p>
      <w:pPr>
        <w:spacing w:after="0"/>
        <w:ind w:left="0"/>
        <w:jc w:val="both"/>
      </w:pPr>
      <w:r>
        <w:rPr>
          <w:rFonts w:ascii="Times New Roman"/>
          <w:b w:val="false"/>
          <w:i w:val="false"/>
          <w:color w:val="000000"/>
          <w:sz w:val="28"/>
        </w:rPr>
        <w:t xml:space="preserve">
      4-1) разрабатывать и утверждать в установленном порядке инструкции по установлению тарифов (цен, ставок сборов) в сфере естественной монополии; </w:t>
      </w:r>
    </w:p>
    <w:p>
      <w:pPr>
        <w:spacing w:after="0"/>
        <w:ind w:left="0"/>
        <w:jc w:val="both"/>
      </w:pPr>
      <w:r>
        <w:rPr>
          <w:rFonts w:ascii="Times New Roman"/>
          <w:b w:val="false"/>
          <w:i w:val="false"/>
          <w:color w:val="000000"/>
          <w:sz w:val="28"/>
        </w:rPr>
        <w:t xml:space="preserve">
      5) устанавливать наличие доминирующего (монопольного) положения на рынке; </w:t>
      </w:r>
    </w:p>
    <w:p>
      <w:pPr>
        <w:spacing w:after="0"/>
        <w:ind w:left="0"/>
        <w:jc w:val="both"/>
      </w:pPr>
      <w:r>
        <w:rPr>
          <w:rFonts w:ascii="Times New Roman"/>
          <w:b w:val="false"/>
          <w:i w:val="false"/>
          <w:color w:val="000000"/>
          <w:sz w:val="28"/>
        </w:rPr>
        <w:t xml:space="preserve">
      6) проводить проверки и рассматривать дела о нарушениях в пределах своей компетенции и привлекать виновных к административной ответственности; </w:t>
      </w:r>
    </w:p>
    <w:p>
      <w:pPr>
        <w:spacing w:after="0"/>
        <w:ind w:left="0"/>
        <w:jc w:val="both"/>
      </w:pPr>
      <w:r>
        <w:rPr>
          <w:rFonts w:ascii="Times New Roman"/>
          <w:b w:val="false"/>
          <w:i w:val="false"/>
          <w:color w:val="000000"/>
          <w:sz w:val="28"/>
        </w:rPr>
        <w:t xml:space="preserve">
      7) запрашивать и получать информацию, необходимую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 с соблюдением установленных законодательными актами Республики Казахстан требований к разглашению сведений, составляющих коммерческую и иную охраняемую законом тайну; </w:t>
      </w:r>
    </w:p>
    <w:p>
      <w:pPr>
        <w:spacing w:after="0"/>
        <w:ind w:left="0"/>
        <w:jc w:val="both"/>
      </w:pPr>
      <w:r>
        <w:rPr>
          <w:rFonts w:ascii="Times New Roman"/>
          <w:b w:val="false"/>
          <w:i w:val="false"/>
          <w:color w:val="000000"/>
          <w:sz w:val="28"/>
        </w:rPr>
        <w:t xml:space="preserve">
      8) принимать решения о перечислении в бюджет дохода, полученного в результате нарушения антимонопольного законодательства, а также о возмещении ущерба (или) убытков напрямую или посредством временного снижения цен и тарифов; </w:t>
      </w:r>
    </w:p>
    <w:p>
      <w:pPr>
        <w:spacing w:after="0"/>
        <w:ind w:left="0"/>
        <w:jc w:val="both"/>
      </w:pPr>
      <w:r>
        <w:rPr>
          <w:rFonts w:ascii="Times New Roman"/>
          <w:b w:val="false"/>
          <w:i w:val="false"/>
          <w:color w:val="000000"/>
          <w:sz w:val="28"/>
        </w:rPr>
        <w:t xml:space="preserve">
      9) принимать решения о возмещении потребителям убытков, причиненных субъектом естественной монополии незаконным завышением цен и тарифов путем установления временных компенсирующих цен и тарифов; </w:t>
      </w:r>
    </w:p>
    <w:p>
      <w:pPr>
        <w:spacing w:after="0"/>
        <w:ind w:left="0"/>
        <w:jc w:val="both"/>
      </w:pPr>
      <w:r>
        <w:rPr>
          <w:rFonts w:ascii="Times New Roman"/>
          <w:b w:val="false"/>
          <w:i w:val="false"/>
          <w:color w:val="000000"/>
          <w:sz w:val="28"/>
        </w:rPr>
        <w:t xml:space="preserve">
      10) принимать решения о наложении штрафа на субъектов рынка и их руководителей, а также на должностных лиц государственных органов, препятствующих развитию конкуренции, исполнению предписаний антимонопольного органа и за иные нарушения, предусмотренные законодательными актами; </w:t>
      </w:r>
    </w:p>
    <w:p>
      <w:pPr>
        <w:spacing w:after="0"/>
        <w:ind w:left="0"/>
        <w:jc w:val="both"/>
      </w:pPr>
      <w:r>
        <w:rPr>
          <w:rFonts w:ascii="Times New Roman"/>
          <w:b w:val="false"/>
          <w:i w:val="false"/>
          <w:color w:val="000000"/>
          <w:sz w:val="28"/>
        </w:rPr>
        <w:t xml:space="preserve">
      11) давать государственным органам, их должностным лицам, субъектам рынка, доля которых на соответствующем товарном рынке будет превышать тридцать пять процентов, либо занимающий доминирующее (монопольное) положение на соответствующем товарном рынке, их руководителям обязательные для исполнения предписания; </w:t>
      </w:r>
    </w:p>
    <w:p>
      <w:pPr>
        <w:spacing w:after="0"/>
        <w:ind w:left="0"/>
        <w:jc w:val="both"/>
      </w:pPr>
      <w:r>
        <w:rPr>
          <w:rFonts w:ascii="Times New Roman"/>
          <w:b w:val="false"/>
          <w:i w:val="false"/>
          <w:color w:val="000000"/>
          <w:sz w:val="28"/>
        </w:rPr>
        <w:t xml:space="preserve">
      12) заслушивать на заседаниях Агентства должностных лиц государственных органов, субъектов рынка, доля которых на соответствующем товарном рынке будет превышать тридцать пять процентов, либо занимающих доминирующее (монопольное) положение на соответствующем товарном рынке; </w:t>
      </w:r>
    </w:p>
    <w:p>
      <w:pPr>
        <w:spacing w:after="0"/>
        <w:ind w:left="0"/>
        <w:jc w:val="both"/>
      </w:pPr>
      <w:r>
        <w:rPr>
          <w:rFonts w:ascii="Times New Roman"/>
          <w:b w:val="false"/>
          <w:i w:val="false"/>
          <w:color w:val="000000"/>
          <w:sz w:val="28"/>
        </w:rPr>
        <w:t xml:space="preserve">
      13) давать официальные разъяснения по вопросам, относящимся к компетенции Агентства; </w:t>
      </w:r>
    </w:p>
    <w:p>
      <w:pPr>
        <w:spacing w:after="0"/>
        <w:ind w:left="0"/>
        <w:jc w:val="both"/>
      </w:pPr>
      <w:r>
        <w:rPr>
          <w:rFonts w:ascii="Times New Roman"/>
          <w:b w:val="false"/>
          <w:i w:val="false"/>
          <w:color w:val="000000"/>
          <w:sz w:val="28"/>
        </w:rPr>
        <w:t xml:space="preserve">
      14) создавать экспертные советы из числа ученых и специалистов, работников Агентства, других центральных исполнительных органов и ведомств Республики Казахстан, общественных организаций, международных организаций по всем направлениям деятельности Агентства, в том числе для оказания помощи в проведении проверок; </w:t>
      </w:r>
    </w:p>
    <w:p>
      <w:pPr>
        <w:spacing w:after="0"/>
        <w:ind w:left="0"/>
        <w:jc w:val="both"/>
      </w:pPr>
      <w:r>
        <w:rPr>
          <w:rFonts w:ascii="Times New Roman"/>
          <w:b w:val="false"/>
          <w:i w:val="false"/>
          <w:color w:val="000000"/>
          <w:sz w:val="28"/>
        </w:rPr>
        <w:t xml:space="preserve">
      15) привлекать к проведению проверок и экспертиз специалистов из других организаций; </w:t>
      </w:r>
    </w:p>
    <w:p>
      <w:pPr>
        <w:spacing w:after="0"/>
        <w:ind w:left="0"/>
        <w:jc w:val="both"/>
      </w:pPr>
      <w:r>
        <w:rPr>
          <w:rFonts w:ascii="Times New Roman"/>
          <w:b w:val="false"/>
          <w:i w:val="false"/>
          <w:color w:val="000000"/>
          <w:sz w:val="28"/>
        </w:rPr>
        <w:t xml:space="preserve">
      16) обращаться в суд с исками, участвовать в их рассмотрении с целью устранения нарушений государственной дисциплины цен, антимонопольного законодательства, законодательства по защите прав потребителей; </w:t>
      </w:r>
    </w:p>
    <w:p>
      <w:pPr>
        <w:spacing w:after="0"/>
        <w:ind w:left="0"/>
        <w:jc w:val="both"/>
      </w:pPr>
      <w:r>
        <w:rPr>
          <w:rFonts w:ascii="Times New Roman"/>
          <w:b w:val="false"/>
          <w:i w:val="false"/>
          <w:color w:val="000000"/>
          <w:sz w:val="28"/>
        </w:rPr>
        <w:t xml:space="preserve">
      17) по поручению Правительства Республики Казахстан подписывать международные договоры и соглашения; </w:t>
      </w:r>
    </w:p>
    <w:p>
      <w:pPr>
        <w:spacing w:after="0"/>
        <w:ind w:left="0"/>
        <w:jc w:val="both"/>
      </w:pPr>
      <w:r>
        <w:rPr>
          <w:rFonts w:ascii="Times New Roman"/>
          <w:b w:val="false"/>
          <w:i w:val="false"/>
          <w:color w:val="000000"/>
          <w:sz w:val="28"/>
        </w:rPr>
        <w:t xml:space="preserve">
      18) делегировать часть своих полномочий и функций территориальным органам; </w:t>
      </w:r>
    </w:p>
    <w:p>
      <w:pPr>
        <w:spacing w:after="0"/>
        <w:ind w:left="0"/>
        <w:jc w:val="both"/>
      </w:pPr>
      <w:r>
        <w:rPr>
          <w:rFonts w:ascii="Times New Roman"/>
          <w:b w:val="false"/>
          <w:i w:val="false"/>
          <w:color w:val="000000"/>
          <w:sz w:val="28"/>
        </w:rPr>
        <w:t xml:space="preserve">
      19) давать заключения на создание субъектов рынка, если это приводит к появлению субъектов рынка, доля которых на соответствующем товарном рынке будет превышать тридцать пять процентов, а также на реорганизацию, ликвидацию субъектов рынка, занимающих доминирующее (монопольное) положение на соответствующем товарном рынке; </w:t>
      </w:r>
    </w:p>
    <w:p>
      <w:pPr>
        <w:spacing w:after="0"/>
        <w:ind w:left="0"/>
        <w:jc w:val="both"/>
      </w:pPr>
      <w:r>
        <w:rPr>
          <w:rFonts w:ascii="Times New Roman"/>
          <w:b w:val="false"/>
          <w:i w:val="false"/>
          <w:color w:val="000000"/>
          <w:sz w:val="28"/>
        </w:rPr>
        <w:t xml:space="preserve">
      20) вносить в государственные органы предложения об отмене или изменении принятых ими актов, нарушающих антимонопольное законодательство; </w:t>
      </w:r>
    </w:p>
    <w:p>
      <w:pPr>
        <w:spacing w:after="0"/>
        <w:ind w:left="0"/>
        <w:jc w:val="both"/>
      </w:pPr>
      <w:r>
        <w:rPr>
          <w:rFonts w:ascii="Times New Roman"/>
          <w:b w:val="false"/>
          <w:i w:val="false"/>
          <w:color w:val="000000"/>
          <w:sz w:val="28"/>
        </w:rPr>
        <w:t xml:space="preserve">
      21) направлять в органы прокуратуры материалы и нормативные правовые акты, противоречащие законодательству; </w:t>
      </w:r>
    </w:p>
    <w:p>
      <w:pPr>
        <w:spacing w:after="0"/>
        <w:ind w:left="0"/>
        <w:jc w:val="both"/>
      </w:pPr>
      <w:r>
        <w:rPr>
          <w:rFonts w:ascii="Times New Roman"/>
          <w:b w:val="false"/>
          <w:i w:val="false"/>
          <w:color w:val="000000"/>
          <w:sz w:val="28"/>
        </w:rPr>
        <w:t xml:space="preserve">
      22) принимать решение о введении государственного регулирования цен на товары (работы, услуги) субъектов рынка, занимающих доминирующее (монопольное) положение на товарном рынке; </w:t>
      </w:r>
    </w:p>
    <w:p>
      <w:pPr>
        <w:spacing w:after="0"/>
        <w:ind w:left="0"/>
        <w:jc w:val="both"/>
      </w:pPr>
      <w:r>
        <w:rPr>
          <w:rFonts w:ascii="Times New Roman"/>
          <w:b w:val="false"/>
          <w:i w:val="false"/>
          <w:color w:val="000000"/>
          <w:sz w:val="28"/>
        </w:rPr>
        <w:t xml:space="preserve">
      23) осуществлять государственный контроль за соблюдением антимонопольного законодательства при приобретении акций (долей, паев) в уставном капитале субъектов рынка и в иных случаях; </w:t>
      </w:r>
    </w:p>
    <w:p>
      <w:pPr>
        <w:spacing w:after="0"/>
        <w:ind w:left="0"/>
        <w:jc w:val="both"/>
      </w:pPr>
      <w:r>
        <w:rPr>
          <w:rFonts w:ascii="Times New Roman"/>
          <w:b w:val="false"/>
          <w:i w:val="false"/>
          <w:color w:val="000000"/>
          <w:sz w:val="28"/>
        </w:rPr>
        <w:t xml:space="preserve">
      23-1) осуществлять государственный контроль за приобретением субъектом естественной монополии акций (долей), а также иными формами его участия в коммерческих организациях, осуществляющих деятельность, разрешенную для него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естественных монополиях"; </w:t>
      </w:r>
    </w:p>
    <w:p>
      <w:pPr>
        <w:spacing w:after="0"/>
        <w:ind w:left="0"/>
        <w:jc w:val="both"/>
      </w:pPr>
      <w:r>
        <w:rPr>
          <w:rFonts w:ascii="Times New Roman"/>
          <w:b w:val="false"/>
          <w:i w:val="false"/>
          <w:color w:val="000000"/>
          <w:sz w:val="28"/>
        </w:rPr>
        <w:t xml:space="preserve">
      23-2) осуществлять государственный контроль за отчуждением и совершением иных сделок с имуществом, относящимся к основным средствам субъекта естественной монополии; </w:t>
      </w:r>
    </w:p>
    <w:p>
      <w:pPr>
        <w:spacing w:after="0"/>
        <w:ind w:left="0"/>
        <w:jc w:val="both"/>
      </w:pPr>
      <w:r>
        <w:rPr>
          <w:rFonts w:ascii="Times New Roman"/>
          <w:b w:val="false"/>
          <w:i w:val="false"/>
          <w:color w:val="000000"/>
          <w:sz w:val="28"/>
        </w:rPr>
        <w:t xml:space="preserve">
      23-3) осуществлять государственный контроль за приобретением субъектом естественной монополии не для собственного потребления товаров (работ, услуг), транспортируемых или передаваемых им; </w:t>
      </w:r>
    </w:p>
    <w:p>
      <w:pPr>
        <w:spacing w:after="0"/>
        <w:ind w:left="0"/>
        <w:jc w:val="both"/>
      </w:pPr>
      <w:r>
        <w:rPr>
          <w:rFonts w:ascii="Times New Roman"/>
          <w:b w:val="false"/>
          <w:i w:val="false"/>
          <w:color w:val="000000"/>
          <w:sz w:val="28"/>
        </w:rPr>
        <w:t xml:space="preserve">
      23-4) осуществлять государственный контроль за осуществлением субъектом естественной монополии иной деятельности, технологически связанной с основной деятельностью и (или) отнесенной к сфере естественной монополии, а также осуществлением деятельности, установленной законодательством Республики Казахстан о почте; </w:t>
      </w:r>
    </w:p>
    <w:p>
      <w:pPr>
        <w:spacing w:after="0"/>
        <w:ind w:left="0"/>
        <w:jc w:val="both"/>
      </w:pPr>
      <w:r>
        <w:rPr>
          <w:rFonts w:ascii="Times New Roman"/>
          <w:b w:val="false"/>
          <w:i w:val="false"/>
          <w:color w:val="000000"/>
          <w:sz w:val="28"/>
        </w:rPr>
        <w:t xml:space="preserve">
      24) осуществлять иные полномочия, предусмотренные законодательством.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11 внесены изменения - постановлением Правительства РК от 10 июля 2001 г. N 937 </w:t>
      </w:r>
      <w:r>
        <w:rPr>
          <w:rFonts w:ascii="Times New Roman"/>
          <w:b w:val="false"/>
          <w:i w:val="false"/>
          <w:color w:val="ff0000"/>
          <w:sz w:val="28"/>
        </w:rPr>
        <w:t xml:space="preserve"> P010937_ </w:t>
      </w:r>
      <w:r>
        <w:rPr>
          <w:rFonts w:ascii="Times New Roman"/>
          <w:b w:val="false"/>
          <w:i w:val="false"/>
          <w:color w:val="ff0000"/>
          <w:sz w:val="28"/>
        </w:rPr>
        <w:t xml:space="preserve">; от 4 июня 2003 г. </w:t>
      </w:r>
      <w:r>
        <w:rPr>
          <w:rFonts w:ascii="Times New Roman"/>
          <w:b w:val="false"/>
          <w:i w:val="false"/>
          <w:color w:val="ff0000"/>
          <w:sz w:val="28"/>
        </w:rPr>
        <w:t xml:space="preserve">N 527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11-1. Агентство в установленном законодательством порядке обязано: </w:t>
      </w:r>
    </w:p>
    <w:p>
      <w:pPr>
        <w:spacing w:after="0"/>
        <w:ind w:left="0"/>
        <w:jc w:val="both"/>
      </w:pPr>
      <w:r>
        <w:rPr>
          <w:rFonts w:ascii="Times New Roman"/>
          <w:b w:val="false"/>
          <w:i w:val="false"/>
          <w:color w:val="000000"/>
          <w:sz w:val="28"/>
        </w:rPr>
        <w:t xml:space="preserve">
      1) принимать решение об утверждении временного компенсирующего тарифа для возмещения потребителям убытков, причиненных субъектом естественной монополии незаконным завышением тарифов (цен, ставок сборов) и (или) включением в тариф (цену, ставку сбора) стоимости фактически невыполненных работ; </w:t>
      </w:r>
    </w:p>
    <w:p>
      <w:pPr>
        <w:spacing w:after="0"/>
        <w:ind w:left="0"/>
        <w:jc w:val="both"/>
      </w:pPr>
      <w:r>
        <w:rPr>
          <w:rFonts w:ascii="Times New Roman"/>
          <w:b w:val="false"/>
          <w:i w:val="false"/>
          <w:color w:val="000000"/>
          <w:sz w:val="28"/>
        </w:rPr>
        <w:t xml:space="preserve">
      2) письменно обосновывать отказ в принятии к рассмотрению заявки субъекта естественной монополии на утверждение или изменение тарифов (цен, ставок сборов); </w:t>
      </w:r>
    </w:p>
    <w:p>
      <w:pPr>
        <w:spacing w:after="0"/>
        <w:ind w:left="0"/>
        <w:jc w:val="both"/>
      </w:pPr>
      <w:r>
        <w:rPr>
          <w:rFonts w:ascii="Times New Roman"/>
          <w:b w:val="false"/>
          <w:i w:val="false"/>
          <w:color w:val="000000"/>
          <w:sz w:val="28"/>
        </w:rPr>
        <w:t xml:space="preserve">
      3) определять необходимость проведения публичных слушаний по письменному заявлению потребителей или субъекта естественной монополии при рассмотрении заявок на утверждение или изменение тарифов (цен, ставок сборов) субъектов естественной монополии, включенных в местные разделы Государственного регистра субъектов естественной монополии; </w:t>
      </w:r>
    </w:p>
    <w:p>
      <w:pPr>
        <w:spacing w:after="0"/>
        <w:ind w:left="0"/>
        <w:jc w:val="both"/>
      </w:pPr>
      <w:r>
        <w:rPr>
          <w:rFonts w:ascii="Times New Roman"/>
          <w:b w:val="false"/>
          <w:i w:val="false"/>
          <w:color w:val="000000"/>
          <w:sz w:val="28"/>
        </w:rPr>
        <w:t xml:space="preserve">
      4) знакомить потребителей с принятыми решениями по вопросам регулирования деятельности субъектов естественной монополии, кроме тех, которые содержат сведения, составляющие коммерческую и иную охраняемую законом тайну; </w:t>
      </w:r>
    </w:p>
    <w:p>
      <w:pPr>
        <w:spacing w:after="0"/>
        <w:ind w:left="0"/>
        <w:jc w:val="both"/>
      </w:pPr>
      <w:r>
        <w:rPr>
          <w:rFonts w:ascii="Times New Roman"/>
          <w:b w:val="false"/>
          <w:i w:val="false"/>
          <w:color w:val="000000"/>
          <w:sz w:val="28"/>
        </w:rPr>
        <w:t xml:space="preserve">
      5) проводить публичные слушания при рассмотрении заявок на изменение тарифов (цен, ставок сборов) субъектов естественной монополии, включенных в республиканский раздел Государственного регистра субъектов естественной монополии; </w:t>
      </w:r>
    </w:p>
    <w:p>
      <w:pPr>
        <w:spacing w:after="0"/>
        <w:ind w:left="0"/>
        <w:jc w:val="both"/>
      </w:pPr>
      <w:r>
        <w:rPr>
          <w:rFonts w:ascii="Times New Roman"/>
          <w:b w:val="false"/>
          <w:i w:val="false"/>
          <w:color w:val="000000"/>
          <w:sz w:val="28"/>
        </w:rPr>
        <w:t xml:space="preserve">
      6) определять порядок предоставления проектов тарифов (цен, ставок сборов) временного понижающего коэффициента.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Дополнено пунктом 11-1 - постановлением Правительства РК от 4 июня 2003 г. </w:t>
      </w:r>
      <w:r>
        <w:rPr>
          <w:rFonts w:ascii="Times New Roman"/>
          <w:b w:val="false"/>
          <w:i w:val="false"/>
          <w:color w:val="ff0000"/>
          <w:sz w:val="28"/>
        </w:rPr>
        <w:t xml:space="preserve">N 527 </w:t>
      </w:r>
      <w:r>
        <w:br/>
      </w:r>
      <w:r>
        <w:rPr>
          <w:rFonts w:ascii="Times New Roman"/>
          <w:b w:val="false"/>
          <w:i w:val="false"/>
          <w:color w:val="000000"/>
          <w:sz w:val="28"/>
        </w:rPr>
        <w:t>
</w:t>
      </w:r>
      <w:r>
        <w:rPr>
          <w:rFonts w:ascii="Times New Roman"/>
          <w:b w:val="false"/>
          <w:i w:val="false"/>
          <w:color w:val="ff0000"/>
          <w:sz w:val="28"/>
        </w:rPr>
        <w:t xml:space="preserve">                             3. Имущество Агентства </w:t>
      </w:r>
      <w:r>
        <w:br/>
      </w:r>
      <w:r>
        <w:rPr>
          <w:rFonts w:ascii="Times New Roman"/>
          <w:b w:val="false"/>
          <w:i w:val="false"/>
          <w:color w:val="000000"/>
          <w:sz w:val="28"/>
        </w:rPr>
        <w:t>
</w:t>
      </w:r>
      <w:r>
        <w:rPr>
          <w:rFonts w:ascii="Times New Roman"/>
          <w:b w:val="false"/>
          <w:i w:val="false"/>
          <w:color w:val="ff0000"/>
          <w:sz w:val="28"/>
        </w:rPr>
        <w:t xml:space="preserve">      12. Агентство имеет на праве оперативного управления обособленное имущество.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Имущество Агентства формируется за счет имущества, переданного ему государством, и состоит из основных фондов и оборотных средств, а также иного имущества, стоимость которого отражается в балансе Агентства. </w:t>
      </w:r>
    </w:p>
    <w:p>
      <w:pPr>
        <w:spacing w:after="0"/>
        <w:ind w:left="0"/>
        <w:jc w:val="both"/>
      </w:pPr>
      <w:r>
        <w:rPr>
          <w:rFonts w:ascii="Times New Roman"/>
          <w:b w:val="false"/>
          <w:i w:val="false"/>
          <w:color w:val="000000"/>
          <w:sz w:val="28"/>
        </w:rPr>
        <w:t xml:space="preserve">
      13. Имущество, закрепленное за Агентством, относится к республиканской собственности. </w:t>
      </w:r>
    </w:p>
    <w:p>
      <w:pPr>
        <w:spacing w:after="0"/>
        <w:ind w:left="0"/>
        <w:jc w:val="both"/>
      </w:pPr>
      <w:r>
        <w:rPr>
          <w:rFonts w:ascii="Times New Roman"/>
          <w:b w:val="false"/>
          <w:i w:val="false"/>
          <w:color w:val="000000"/>
          <w:sz w:val="28"/>
        </w:rPr>
        <w:t xml:space="preserve">
      14. Агентство не вправе самостоятельно отчуждать или иным способом распоряжаться закрепленным за ним имуществом. </w:t>
      </w:r>
    </w:p>
    <w:p>
      <w:pPr>
        <w:spacing w:after="0"/>
        <w:ind w:left="0"/>
        <w:jc w:val="both"/>
      </w:pPr>
      <w:r>
        <w:rPr>
          <w:rFonts w:ascii="Times New Roman"/>
          <w:b w:val="false"/>
          <w:i w:val="false"/>
          <w:color w:val="000000"/>
          <w:sz w:val="28"/>
        </w:rPr>
        <w:t xml:space="preserve">
      Агентству может быть предоставлено право распоряжения имуществом в случаях и пределах, установленных законодательством. </w:t>
      </w:r>
    </w:p>
    <w:p>
      <w:pPr>
        <w:spacing w:after="0"/>
        <w:ind w:left="0"/>
        <w:jc w:val="both"/>
      </w:pPr>
      <w:r>
        <w:rPr>
          <w:rFonts w:ascii="Times New Roman"/>
          <w:b w:val="false"/>
          <w:i w:val="false"/>
          <w:color w:val="000000"/>
          <w:sz w:val="28"/>
        </w:rPr>
        <w:t xml:space="preserve">
      4. Организация деятельности Агентства </w:t>
      </w:r>
    </w:p>
    <w:p>
      <w:pPr>
        <w:spacing w:after="0"/>
        <w:ind w:left="0"/>
        <w:jc w:val="both"/>
      </w:pPr>
      <w:r>
        <w:rPr>
          <w:rFonts w:ascii="Times New Roman"/>
          <w:b w:val="false"/>
          <w:i w:val="false"/>
          <w:color w:val="000000"/>
          <w:sz w:val="28"/>
        </w:rPr>
        <w:t xml:space="preserve">
      15. Агентство возглавляет Председатель, назначаемый на должность и освобождаемый от должности Правительством Республики Казахстан. </w:t>
      </w:r>
    </w:p>
    <w:p>
      <w:pPr>
        <w:spacing w:after="0"/>
        <w:ind w:left="0"/>
        <w:jc w:val="both"/>
      </w:pPr>
      <w:r>
        <w:rPr>
          <w:rFonts w:ascii="Times New Roman"/>
          <w:b w:val="false"/>
          <w:i w:val="false"/>
          <w:color w:val="000000"/>
          <w:sz w:val="28"/>
        </w:rPr>
        <w:t xml:space="preserve">
      Председатель имеет заместителей, назначаемых на должность и освобождаемых от должности Правительством Республики Казахстан по представлению Председателя Агентства. </w:t>
      </w:r>
    </w:p>
    <w:p>
      <w:pPr>
        <w:spacing w:after="0"/>
        <w:ind w:left="0"/>
        <w:jc w:val="both"/>
      </w:pPr>
      <w:r>
        <w:rPr>
          <w:rFonts w:ascii="Times New Roman"/>
          <w:b w:val="false"/>
          <w:i w:val="false"/>
          <w:color w:val="000000"/>
          <w:sz w:val="28"/>
        </w:rPr>
        <w:t xml:space="preserve">
      16. Председатель Агентства организует и осуществляет руководство работой Агентства и несет персональную ответственность за выполнение возложенных на Агентство задач и осуществление им своих функций. </w:t>
      </w:r>
    </w:p>
    <w:p>
      <w:pPr>
        <w:spacing w:after="0"/>
        <w:ind w:left="0"/>
        <w:jc w:val="both"/>
      </w:pPr>
      <w:r>
        <w:rPr>
          <w:rFonts w:ascii="Times New Roman"/>
          <w:b w:val="false"/>
          <w:i w:val="false"/>
          <w:color w:val="000000"/>
          <w:sz w:val="28"/>
        </w:rPr>
        <w:t xml:space="preserve">
      17. В этих целях Председатель Агентства: </w:t>
      </w:r>
    </w:p>
    <w:p>
      <w:pPr>
        <w:spacing w:after="0"/>
        <w:ind w:left="0"/>
        <w:jc w:val="both"/>
      </w:pPr>
      <w:r>
        <w:rPr>
          <w:rFonts w:ascii="Times New Roman"/>
          <w:b w:val="false"/>
          <w:i w:val="false"/>
          <w:color w:val="000000"/>
          <w:sz w:val="28"/>
        </w:rPr>
        <w:t xml:space="preserve">
      1) подписывает приказы; </w:t>
      </w:r>
    </w:p>
    <w:p>
      <w:pPr>
        <w:spacing w:after="0"/>
        <w:ind w:left="0"/>
        <w:jc w:val="both"/>
      </w:pPr>
      <w:r>
        <w:rPr>
          <w:rFonts w:ascii="Times New Roman"/>
          <w:b w:val="false"/>
          <w:i w:val="false"/>
          <w:color w:val="000000"/>
          <w:sz w:val="28"/>
        </w:rPr>
        <w:t xml:space="preserve">
      2) определяет обязанности своих заместителей и руководителей структурных подразделений Агентства; </w:t>
      </w:r>
    </w:p>
    <w:p>
      <w:pPr>
        <w:spacing w:after="0"/>
        <w:ind w:left="0"/>
        <w:jc w:val="both"/>
      </w:pPr>
      <w:r>
        <w:rPr>
          <w:rFonts w:ascii="Times New Roman"/>
          <w:b w:val="false"/>
          <w:i w:val="false"/>
          <w:color w:val="000000"/>
          <w:sz w:val="28"/>
        </w:rPr>
        <w:t xml:space="preserve">
      3) в соответствии с законодательством назначает на должности и освобождает от должностей работников центрального аппарата Агентства и руководителей территориальных органов; </w:t>
      </w:r>
    </w:p>
    <w:p>
      <w:pPr>
        <w:spacing w:after="0"/>
        <w:ind w:left="0"/>
        <w:jc w:val="both"/>
      </w:pPr>
      <w:r>
        <w:rPr>
          <w:rFonts w:ascii="Times New Roman"/>
          <w:b w:val="false"/>
          <w:i w:val="false"/>
          <w:color w:val="000000"/>
          <w:sz w:val="28"/>
        </w:rPr>
        <w:t xml:space="preserve">
      4) утверждает штатное расписание, структуру центрального аппарата и территориальных органов в пределах утвержденного Правительством Республики Казахстан лимита штатной численности и сметы расходов на их содержание в пределах выделяемых ассигнований; </w:t>
      </w:r>
    </w:p>
    <w:p>
      <w:pPr>
        <w:spacing w:after="0"/>
        <w:ind w:left="0"/>
        <w:jc w:val="both"/>
      </w:pPr>
      <w:r>
        <w:rPr>
          <w:rFonts w:ascii="Times New Roman"/>
          <w:b w:val="false"/>
          <w:i w:val="false"/>
          <w:color w:val="000000"/>
          <w:sz w:val="28"/>
        </w:rPr>
        <w:t xml:space="preserve">
      5) представляет Агентство в государственных органах и иных организациях в соответствии с действующим законодательством; </w:t>
      </w:r>
    </w:p>
    <w:p>
      <w:pPr>
        <w:spacing w:after="0"/>
        <w:ind w:left="0"/>
        <w:jc w:val="both"/>
      </w:pPr>
      <w:r>
        <w:rPr>
          <w:rFonts w:ascii="Times New Roman"/>
          <w:b w:val="false"/>
          <w:i w:val="false"/>
          <w:color w:val="000000"/>
          <w:sz w:val="28"/>
        </w:rPr>
        <w:t xml:space="preserve">
      6) утверждает положения о структурных подразделениях центрального аппарата Агентства и территориальных органах; </w:t>
      </w:r>
    </w:p>
    <w:p>
      <w:pPr>
        <w:spacing w:after="0"/>
        <w:ind w:left="0"/>
        <w:jc w:val="both"/>
      </w:pPr>
      <w:r>
        <w:rPr>
          <w:rFonts w:ascii="Times New Roman"/>
          <w:b w:val="false"/>
          <w:i w:val="false"/>
          <w:color w:val="000000"/>
          <w:sz w:val="28"/>
        </w:rPr>
        <w:t xml:space="preserve">
      7) в установленном законодательством порядке налагает дисциплинарные взыскания на работников Агентства; </w:t>
      </w:r>
    </w:p>
    <w:p>
      <w:pPr>
        <w:spacing w:after="0"/>
        <w:ind w:left="0"/>
        <w:jc w:val="both"/>
      </w:pPr>
      <w:r>
        <w:rPr>
          <w:rFonts w:ascii="Times New Roman"/>
          <w:b w:val="false"/>
          <w:i w:val="false"/>
          <w:color w:val="000000"/>
          <w:sz w:val="28"/>
        </w:rPr>
        <w:t xml:space="preserve">
      8) утверждает персональный состав Экспертных советов; </w:t>
      </w:r>
    </w:p>
    <w:p>
      <w:pPr>
        <w:spacing w:after="0"/>
        <w:ind w:left="0"/>
        <w:jc w:val="both"/>
      </w:pPr>
      <w:r>
        <w:rPr>
          <w:rFonts w:ascii="Times New Roman"/>
          <w:b w:val="false"/>
          <w:i w:val="false"/>
          <w:color w:val="000000"/>
          <w:sz w:val="28"/>
        </w:rPr>
        <w:t xml:space="preserve">
      9) принимает решения по другим вопросам, входящим в компетенцию Агентства. </w:t>
      </w:r>
    </w:p>
    <w:p>
      <w:pPr>
        <w:spacing w:after="0"/>
        <w:ind w:left="0"/>
        <w:jc w:val="both"/>
      </w:pPr>
      <w:r>
        <w:rPr>
          <w:rFonts w:ascii="Times New Roman"/>
          <w:b w:val="false"/>
          <w:i w:val="false"/>
          <w:color w:val="000000"/>
          <w:sz w:val="28"/>
        </w:rPr>
        <w:t xml:space="preserve">
      18. При Председателе Агентства образуется коллегия, являющаяся консультативно-совещательным органом. </w:t>
      </w:r>
    </w:p>
    <w:p>
      <w:pPr>
        <w:spacing w:after="0"/>
        <w:ind w:left="0"/>
        <w:jc w:val="both"/>
      </w:pPr>
      <w:r>
        <w:rPr>
          <w:rFonts w:ascii="Times New Roman"/>
          <w:b w:val="false"/>
          <w:i w:val="false"/>
          <w:color w:val="000000"/>
          <w:sz w:val="28"/>
        </w:rPr>
        <w:t xml:space="preserve">
      Решения коллегии издаются в форме постановлений. </w:t>
      </w:r>
    </w:p>
    <w:p>
      <w:pPr>
        <w:spacing w:after="0"/>
        <w:ind w:left="0"/>
        <w:jc w:val="both"/>
      </w:pPr>
      <w:r>
        <w:rPr>
          <w:rFonts w:ascii="Times New Roman"/>
          <w:b w:val="false"/>
          <w:i w:val="false"/>
          <w:color w:val="000000"/>
          <w:sz w:val="28"/>
        </w:rPr>
        <w:t xml:space="preserve">
      Численный и персональный состав коллегии утверждается Председателем Агентства из числа руководителей структурных подразделений аппарата Агентства.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18 внесены изменения - постановлением Правительства РК от 16 сентября 2002 г. N 1010 </w:t>
      </w:r>
      <w:r>
        <w:rPr>
          <w:rFonts w:ascii="Times New Roman"/>
          <w:b w:val="false"/>
          <w:i w:val="false"/>
          <w:color w:val="ff0000"/>
          <w:sz w:val="28"/>
        </w:rPr>
        <w:t xml:space="preserve">P021010_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 В соответствии с Кодексом об административных правонарушениях Республики Казахстан, для рассмотрения дел о нарушениях антимонопольного законодательства в Агентстве и его территориальных органах создается Административная комиссия. </w:t>
      </w:r>
    </w:p>
    <w:p>
      <w:pPr>
        <w:spacing w:after="0"/>
        <w:ind w:left="0"/>
        <w:jc w:val="both"/>
      </w:pPr>
      <w:r>
        <w:rPr>
          <w:rFonts w:ascii="Times New Roman"/>
          <w:b w:val="false"/>
          <w:i w:val="false"/>
          <w:color w:val="000000"/>
          <w:sz w:val="28"/>
        </w:rPr>
        <w:t xml:space="preserve">
      Персональный состав Административной комиссии Агентства утверждается Председателем Агентства и руководителем территориального органа. </w:t>
      </w:r>
    </w:p>
    <w:p>
      <w:pPr>
        <w:spacing w:after="0"/>
        <w:ind w:left="0"/>
        <w:jc w:val="both"/>
      </w:pPr>
      <w:r>
        <w:rPr>
          <w:rFonts w:ascii="Times New Roman"/>
          <w:b w:val="false"/>
          <w:i w:val="false"/>
          <w:color w:val="000000"/>
          <w:sz w:val="28"/>
        </w:rPr>
        <w:t xml:space="preserve">
      20. Агентство имеет территориальные органы - Департаменты Агентства Республики Казахстан по регулированию естественных монополий и защите конкуренции по областям и городам Астане, Алматы, которые являются юридическими лицами.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20 внесены изменения - постановлением Правительства РК от 16 сентября 2002 г. N 1010 </w:t>
      </w:r>
      <w:r>
        <w:rPr>
          <w:rFonts w:ascii="Times New Roman"/>
          <w:b w:val="false"/>
          <w:i w:val="false"/>
          <w:color w:val="ff0000"/>
          <w:sz w:val="28"/>
        </w:rPr>
        <w:t xml:space="preserve">P021010_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5. Реорганизация и ликвидация Агентства </w:t>
      </w:r>
      <w:r>
        <w:br/>
      </w:r>
      <w:r>
        <w:rPr>
          <w:rFonts w:ascii="Times New Roman"/>
          <w:b w:val="false"/>
          <w:i w:val="false"/>
          <w:color w:val="000000"/>
          <w:sz w:val="28"/>
        </w:rPr>
        <w:t>
</w:t>
      </w:r>
    </w:p>
    <w:bookmarkStart w:name="z11" w:id="4"/>
    <w:p>
      <w:pPr>
        <w:spacing w:after="0"/>
        <w:ind w:left="0"/>
        <w:jc w:val="both"/>
      </w:pPr>
      <w:r>
        <w:rPr>
          <w:rFonts w:ascii="Times New Roman"/>
          <w:b w:val="false"/>
          <w:i w:val="false"/>
          <w:color w:val="000000"/>
          <w:sz w:val="28"/>
        </w:rPr>
        <w:t xml:space="preserve">
      21. Реорганизация и ликвидация Агентства производятся в соответствии с законодательством Республики Казахстан. </w:t>
      </w:r>
    </w:p>
    <w:bookmarkEnd w:id="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1999 года N 1713 </w:t>
            </w:r>
          </w:p>
        </w:tc>
      </w:tr>
    </w:tbl>
    <w:bookmarkStart w:name="z13" w:id="5"/>
    <w:p>
      <w:pPr>
        <w:spacing w:after="0"/>
        <w:ind w:left="0"/>
        <w:jc w:val="both"/>
      </w:pPr>
      <w:r>
        <w:rPr>
          <w:rFonts w:ascii="Times New Roman"/>
          <w:b w:val="false"/>
          <w:i w:val="false"/>
          <w:color w:val="000000"/>
          <w:sz w:val="28"/>
        </w:rPr>
        <w:t xml:space="preserve">
      Перечень </w:t>
      </w:r>
    </w:p>
    <w:bookmarkEnd w:id="5"/>
    <w:p>
      <w:pPr>
        <w:spacing w:after="0"/>
        <w:ind w:left="0"/>
        <w:jc w:val="both"/>
      </w:pPr>
      <w:r>
        <w:rPr>
          <w:rFonts w:ascii="Times New Roman"/>
          <w:b w:val="false"/>
          <w:i w:val="false"/>
          <w:color w:val="000000"/>
          <w:sz w:val="28"/>
        </w:rPr>
        <w:t xml:space="preserve">
      государственных учреждений - территориальных органов </w:t>
      </w:r>
    </w:p>
    <w:p>
      <w:pPr>
        <w:spacing w:after="0"/>
        <w:ind w:left="0"/>
        <w:jc w:val="both"/>
      </w:pPr>
      <w:r>
        <w:rPr>
          <w:rFonts w:ascii="Times New Roman"/>
          <w:b w:val="false"/>
          <w:i w:val="false"/>
          <w:color w:val="000000"/>
          <w:sz w:val="28"/>
        </w:rPr>
        <w:t xml:space="preserve">
      Агентства Республики Казахстан по регулированию </w:t>
      </w:r>
    </w:p>
    <w:p>
      <w:pPr>
        <w:spacing w:after="0"/>
        <w:ind w:left="0"/>
        <w:jc w:val="both"/>
      </w:pPr>
      <w:r>
        <w:rPr>
          <w:rFonts w:ascii="Times New Roman"/>
          <w:b w:val="false"/>
          <w:i w:val="false"/>
          <w:color w:val="000000"/>
          <w:sz w:val="28"/>
        </w:rPr>
        <w:t xml:space="preserve">
      естественных монополий, защите конкуренции и поддержке </w:t>
      </w:r>
    </w:p>
    <w:p>
      <w:pPr>
        <w:spacing w:after="0"/>
        <w:ind w:left="0"/>
        <w:jc w:val="both"/>
      </w:pPr>
      <w:r>
        <w:rPr>
          <w:rFonts w:ascii="Times New Roman"/>
          <w:b w:val="false"/>
          <w:i w:val="false"/>
          <w:color w:val="000000"/>
          <w:sz w:val="28"/>
        </w:rPr>
        <w:t xml:space="preserve">
      малого бизнеса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Внесены изменения - постановлением Правительства РК от 16 сентября 2002 г. N 1010 </w:t>
      </w:r>
      <w:r>
        <w:rPr>
          <w:rFonts w:ascii="Times New Roman"/>
          <w:b w:val="false"/>
          <w:i w:val="false"/>
          <w:color w:val="ff0000"/>
          <w:sz w:val="28"/>
        </w:rPr>
        <w:t xml:space="preserve">P021010_ </w:t>
      </w:r>
      <w:r>
        <w:rPr>
          <w:rFonts w:ascii="Times New Roman"/>
          <w:b w:val="false"/>
          <w:i w:val="false"/>
          <w:color w:val="ff0000"/>
          <w:sz w:val="28"/>
        </w:rPr>
        <w:t xml:space="preserve">. </w:t>
      </w:r>
      <w:r>
        <w:br/>
      </w:r>
      <w:r>
        <w:rPr>
          <w:rFonts w:ascii="Times New Roman"/>
          <w:b w:val="false"/>
          <w:i w:val="false"/>
          <w:color w:val="000000"/>
          <w:sz w:val="28"/>
        </w:rPr>
        <w:t>
</w:t>
      </w:r>
    </w:p>
    <w:bookmarkStart w:name="z14" w:id="6"/>
    <w:p>
      <w:pPr>
        <w:spacing w:after="0"/>
        <w:ind w:left="0"/>
        <w:jc w:val="both"/>
      </w:pPr>
      <w:r>
        <w:rPr>
          <w:rFonts w:ascii="Times New Roman"/>
          <w:b w:val="false"/>
          <w:i w:val="false"/>
          <w:color w:val="000000"/>
          <w:sz w:val="28"/>
        </w:rPr>
        <w:t xml:space="preserve">
      1. Департамент Агентства Республики Казахстан по регулированию естественных монополий и защите конкуренции по Акмолинской области. </w:t>
      </w:r>
    </w:p>
    <w:bookmarkEnd w:id="6"/>
    <w:p>
      <w:pPr>
        <w:spacing w:after="0"/>
        <w:ind w:left="0"/>
        <w:jc w:val="both"/>
      </w:pPr>
      <w:r>
        <w:rPr>
          <w:rFonts w:ascii="Times New Roman"/>
          <w:b w:val="false"/>
          <w:i w:val="false"/>
          <w:color w:val="000000"/>
          <w:sz w:val="28"/>
        </w:rPr>
        <w:t xml:space="preserve">
      2. Департамент Агентства Республики Казахстан по регулированию естественных монополий и защите конкуренции по Актюбинской области. </w:t>
      </w:r>
    </w:p>
    <w:p>
      <w:pPr>
        <w:spacing w:after="0"/>
        <w:ind w:left="0"/>
        <w:jc w:val="both"/>
      </w:pPr>
      <w:r>
        <w:rPr>
          <w:rFonts w:ascii="Times New Roman"/>
          <w:b w:val="false"/>
          <w:i w:val="false"/>
          <w:color w:val="000000"/>
          <w:sz w:val="28"/>
        </w:rPr>
        <w:t xml:space="preserve">
      3. Департамент Агентства Республики Казахстан по регулированию естественных монополий и защите конкуренции по Алматинской области. </w:t>
      </w:r>
    </w:p>
    <w:p>
      <w:pPr>
        <w:spacing w:after="0"/>
        <w:ind w:left="0"/>
        <w:jc w:val="both"/>
      </w:pPr>
      <w:r>
        <w:rPr>
          <w:rFonts w:ascii="Times New Roman"/>
          <w:b w:val="false"/>
          <w:i w:val="false"/>
          <w:color w:val="000000"/>
          <w:sz w:val="28"/>
        </w:rPr>
        <w:t xml:space="preserve">
      4. Департамент Агентства Республики Казахстан по регулированию естественных монополий и защите конкуренции по Атырауской области. </w:t>
      </w:r>
    </w:p>
    <w:p>
      <w:pPr>
        <w:spacing w:after="0"/>
        <w:ind w:left="0"/>
        <w:jc w:val="both"/>
      </w:pPr>
      <w:r>
        <w:rPr>
          <w:rFonts w:ascii="Times New Roman"/>
          <w:b w:val="false"/>
          <w:i w:val="false"/>
          <w:color w:val="000000"/>
          <w:sz w:val="28"/>
        </w:rPr>
        <w:t xml:space="preserve">
      5. Департамент Агентства Республики Казахстан по регулированию естественных монополий и защите конкуренции по Восточно-Казахстанской области. </w:t>
      </w:r>
    </w:p>
    <w:p>
      <w:pPr>
        <w:spacing w:after="0"/>
        <w:ind w:left="0"/>
        <w:jc w:val="both"/>
      </w:pPr>
      <w:r>
        <w:rPr>
          <w:rFonts w:ascii="Times New Roman"/>
          <w:b w:val="false"/>
          <w:i w:val="false"/>
          <w:color w:val="000000"/>
          <w:sz w:val="28"/>
        </w:rPr>
        <w:t xml:space="preserve">
      6. Департамент Агентства Республики Казахстан по регулированию естественных монополий и защите конкуренции по Жамбылской области. </w:t>
      </w:r>
    </w:p>
    <w:p>
      <w:pPr>
        <w:spacing w:after="0"/>
        <w:ind w:left="0"/>
        <w:jc w:val="both"/>
      </w:pPr>
      <w:r>
        <w:rPr>
          <w:rFonts w:ascii="Times New Roman"/>
          <w:b w:val="false"/>
          <w:i w:val="false"/>
          <w:color w:val="000000"/>
          <w:sz w:val="28"/>
        </w:rPr>
        <w:t xml:space="preserve">
      7. Департамент Агентства Республики Казахстан по регулированию естественных монополий и защите конкуренции по Западно-Казахстанской области. </w:t>
      </w:r>
    </w:p>
    <w:p>
      <w:pPr>
        <w:spacing w:after="0"/>
        <w:ind w:left="0"/>
        <w:jc w:val="both"/>
      </w:pPr>
      <w:r>
        <w:rPr>
          <w:rFonts w:ascii="Times New Roman"/>
          <w:b w:val="false"/>
          <w:i w:val="false"/>
          <w:color w:val="000000"/>
          <w:sz w:val="28"/>
        </w:rPr>
        <w:t xml:space="preserve">
      8. Департамент Агентства Республики Казахстан по регулированию естественных монополий и защите конкуренции по Карагандинской области. </w:t>
      </w:r>
    </w:p>
    <w:p>
      <w:pPr>
        <w:spacing w:after="0"/>
        <w:ind w:left="0"/>
        <w:jc w:val="both"/>
      </w:pPr>
      <w:r>
        <w:rPr>
          <w:rFonts w:ascii="Times New Roman"/>
          <w:b w:val="false"/>
          <w:i w:val="false"/>
          <w:color w:val="000000"/>
          <w:sz w:val="28"/>
        </w:rPr>
        <w:t xml:space="preserve">
      9. Департамент Агентства Республики Казахстан по регулированию естественных монополий и защите конкуренции по Костанайской области. </w:t>
      </w:r>
    </w:p>
    <w:p>
      <w:pPr>
        <w:spacing w:after="0"/>
        <w:ind w:left="0"/>
        <w:jc w:val="both"/>
      </w:pPr>
      <w:r>
        <w:rPr>
          <w:rFonts w:ascii="Times New Roman"/>
          <w:b w:val="false"/>
          <w:i w:val="false"/>
          <w:color w:val="000000"/>
          <w:sz w:val="28"/>
        </w:rPr>
        <w:t xml:space="preserve">
      10. Департамент Агентства Республики Казахстан по регулированию естественных монополий и защите конкуренции по Кызылординской области. </w:t>
      </w:r>
    </w:p>
    <w:p>
      <w:pPr>
        <w:spacing w:after="0"/>
        <w:ind w:left="0"/>
        <w:jc w:val="both"/>
      </w:pPr>
      <w:r>
        <w:rPr>
          <w:rFonts w:ascii="Times New Roman"/>
          <w:b w:val="false"/>
          <w:i w:val="false"/>
          <w:color w:val="000000"/>
          <w:sz w:val="28"/>
        </w:rPr>
        <w:t xml:space="preserve">
      11. Департамент Агентства Республики Казахстан по регулированию естественных монополий и защите конкуренции по Мангистауской области. </w:t>
      </w:r>
    </w:p>
    <w:p>
      <w:pPr>
        <w:spacing w:after="0"/>
        <w:ind w:left="0"/>
        <w:jc w:val="both"/>
      </w:pPr>
      <w:r>
        <w:rPr>
          <w:rFonts w:ascii="Times New Roman"/>
          <w:b w:val="false"/>
          <w:i w:val="false"/>
          <w:color w:val="000000"/>
          <w:sz w:val="28"/>
        </w:rPr>
        <w:t xml:space="preserve">
      12. Департамент Агентства Республики Казахстан по регулированию естественных монополий и защите конкуренции по Павлодарской области. </w:t>
      </w:r>
    </w:p>
    <w:p>
      <w:pPr>
        <w:spacing w:after="0"/>
        <w:ind w:left="0"/>
        <w:jc w:val="both"/>
      </w:pPr>
      <w:r>
        <w:rPr>
          <w:rFonts w:ascii="Times New Roman"/>
          <w:b w:val="false"/>
          <w:i w:val="false"/>
          <w:color w:val="000000"/>
          <w:sz w:val="28"/>
        </w:rPr>
        <w:t xml:space="preserve">
      13. Департамент Агентства Республики Казахстан по регулированию естественных монополий и защите конкуренции по Северо-Казахстанской области. </w:t>
      </w:r>
    </w:p>
    <w:p>
      <w:pPr>
        <w:spacing w:after="0"/>
        <w:ind w:left="0"/>
        <w:jc w:val="both"/>
      </w:pPr>
      <w:r>
        <w:rPr>
          <w:rFonts w:ascii="Times New Roman"/>
          <w:b w:val="false"/>
          <w:i w:val="false"/>
          <w:color w:val="000000"/>
          <w:sz w:val="28"/>
        </w:rPr>
        <w:t xml:space="preserve">
      14. Департамент Агентства Республики Казахстан по регулированию естественных монополий и защите конкуренции по Южно-Казахстанской области. </w:t>
      </w:r>
    </w:p>
    <w:p>
      <w:pPr>
        <w:spacing w:after="0"/>
        <w:ind w:left="0"/>
        <w:jc w:val="both"/>
      </w:pPr>
      <w:r>
        <w:rPr>
          <w:rFonts w:ascii="Times New Roman"/>
          <w:b w:val="false"/>
          <w:i w:val="false"/>
          <w:color w:val="000000"/>
          <w:sz w:val="28"/>
        </w:rPr>
        <w:t xml:space="preserve">
      15. Департамент Агентства Республики Казахстан по регулированию естественных монополий и защите конкуренции по городу Астане. </w:t>
      </w:r>
    </w:p>
    <w:p>
      <w:pPr>
        <w:spacing w:after="0"/>
        <w:ind w:left="0"/>
        <w:jc w:val="both"/>
      </w:pPr>
      <w:r>
        <w:rPr>
          <w:rFonts w:ascii="Times New Roman"/>
          <w:b w:val="false"/>
          <w:i w:val="false"/>
          <w:color w:val="000000"/>
          <w:sz w:val="28"/>
        </w:rPr>
        <w:t xml:space="preserve">
      16. Департамент Агентства Республики Казахстан по регулированию естественных монополий и защите конкуренции по городу Алматы.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15 ноября 1999 года N 1713 </w:t>
            </w:r>
          </w:p>
        </w:tc>
      </w:tr>
    </w:tbl>
    <w:bookmarkStart w:name="z16" w:id="7"/>
    <w:p>
      <w:pPr>
        <w:spacing w:after="0"/>
        <w:ind w:left="0"/>
        <w:jc w:val="both"/>
      </w:pPr>
      <w:r>
        <w:rPr>
          <w:rFonts w:ascii="Times New Roman"/>
          <w:b w:val="false"/>
          <w:i w:val="false"/>
          <w:color w:val="ff0000"/>
          <w:sz w:val="28"/>
        </w:rPr>
        <w:t xml:space="preserve">
      Перечень </w:t>
      </w:r>
      <w:r>
        <w:br/>
      </w:r>
      <w:r>
        <w:rPr>
          <w:rFonts w:ascii="Times New Roman"/>
          <w:b w:val="false"/>
          <w:i w:val="false"/>
          <w:color w:val="ff0000"/>
          <w:sz w:val="28"/>
        </w:rPr>
        <w:t xml:space="preserve">
      утративших силу некоторых решений </w:t>
      </w:r>
      <w:r>
        <w:br/>
      </w:r>
      <w:r>
        <w:rPr>
          <w:rFonts w:ascii="Times New Roman"/>
          <w:b w:val="false"/>
          <w:i w:val="false"/>
          <w:color w:val="ff0000"/>
          <w:sz w:val="28"/>
        </w:rPr>
        <w:t xml:space="preserve">
      Правительства Республики Казахстан </w:t>
      </w:r>
    </w:p>
    <w:bookmarkEnd w:id="7"/>
    <w:bookmarkStart w:name="z17" w:id="8"/>
    <w:p>
      <w:pPr>
        <w:spacing w:after="0"/>
        <w:ind w:left="0"/>
        <w:jc w:val="both"/>
      </w:pPr>
      <w:r>
        <w:rPr>
          <w:rFonts w:ascii="Times New Roman"/>
          <w:b w:val="false"/>
          <w:i w:val="false"/>
          <w:color w:val="000000"/>
          <w:sz w:val="28"/>
        </w:rPr>
        <w:t xml:space="preserve">
      1. Постановление Правительства Республики Казахстан от 30 марта 1999 года N 326 "Вопросы Агентства Республики Казахстан по регулированию естественных монополий и защите конкуренции" (САПП Республики Казахстан, 1999 г., N 11, ст.99). </w:t>
      </w:r>
    </w:p>
    <w:bookmarkEnd w:id="8"/>
    <w:p>
      <w:pPr>
        <w:spacing w:after="0"/>
        <w:ind w:left="0"/>
        <w:jc w:val="both"/>
      </w:pPr>
      <w:r>
        <w:rPr>
          <w:rFonts w:ascii="Times New Roman"/>
          <w:b w:val="false"/>
          <w:i w:val="false"/>
          <w:color w:val="000000"/>
          <w:sz w:val="28"/>
        </w:rPr>
        <w:t xml:space="preserve">
      2. Постановление Правительства Республики Казахстан от 26 апреля 1999 года N 475 "Вопросы Агентства Республики Казахстан по поддержке малого бизнеса" (САПП Республики Казахстан, 1999 г., N 14, ст.151). </w:t>
      </w:r>
    </w:p>
    <w:p>
      <w:pPr>
        <w:spacing w:after="0"/>
        <w:ind w:left="0"/>
        <w:jc w:val="both"/>
      </w:pPr>
      <w:r>
        <w:rPr>
          <w:rFonts w:ascii="Times New Roman"/>
          <w:b w:val="false"/>
          <w:i w:val="false"/>
          <w:color w:val="000000"/>
          <w:sz w:val="28"/>
        </w:rPr>
        <w:t xml:space="preserve">
      3. Пункт 16 изменений и дополнений, которые вносятся в некоторые решения Правительства Республики Казахстан, утвержденные постановлением Правительства Республики Казахстан от 2 августа 1999 года N 1093 "О внесении изменений и дополнений в некоторые решения Правительства Республики Казахстан" (САПП Республики Казахстан, 1999 г., N 40, ст. 343). </w:t>
      </w:r>
    </w:p>
    <w:bookmarkStart w:name="z18" w:id="9"/>
    <w:p>
      <w:pPr>
        <w:spacing w:after="0"/>
        <w:ind w:left="0"/>
        <w:jc w:val="both"/>
      </w:pPr>
      <w:r>
        <w:rPr>
          <w:rFonts w:ascii="Times New Roman"/>
          <w:b w:val="false"/>
          <w:i w:val="false"/>
          <w:color w:val="000000"/>
          <w:sz w:val="28"/>
        </w:rPr>
        <w:t xml:space="preserve">
      4. Пункты 8 и 16 изменений, которые вносятся в некоторые решения Правительства Республики Казахстан, утвержденные постановлением Правительства Республики Казахстан от 3 сентября 1999 года N 1301 "О внесении изменений в некоторые решения Правительства Республики Казахстан".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