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3ac59" w14:textId="4a3ac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1999 года N 1754. Утратило силу - постановлением Правительства РК от 28 октября 2004 г. N 1111 за исключением пункта 5 (P041111).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утратило силу - постановлением Правительства РК от 28 октября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1111 </w:t>
      </w:r>
      <w:r>
        <w:rPr>
          <w:rFonts w:ascii="Times New Roman"/>
          <w:b w:val="false"/>
          <w:i w:val="false"/>
          <w:color w:val="ff0000"/>
          <w:sz w:val="28"/>
        </w:rPr>
        <w:t xml:space="preserve">, за исключением пункта 5.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Республики Казахстан от 13 октября 1999 года N 235 "О мерах по совершенствованию структуры государственных органов Республики Казахстан и уточнению их компетенции" Правительство Республики Казахстан постановляет: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Утвердить прилагаемые: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Положение о Министерстве образования и науки Республики Казахстан;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перечень организаций, находящихся в ведении Министерства образования и науки Республики Казахстан.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Разрешить Министерству образования и науки Республики Казахстан иметь трех вице-Министров, в том числе одного первого.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Ликвидировать Комитет среднего и профессионального образования Министерства здравоохранения, образования и спорта Республики Казахстан (далее - Комитет).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Определить, что полномочия по управлению оставшимся после ликвидации Комитета имуществом передаются Министерству образования и науки Республики Казахстан.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Создать государственные учреждения, не являющиеся государственными органами (далее - Учреждения), находящиеся в ведении Министерства образования и науки Республики Казахстан: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Сейсмологическая опытно-методическая экспедиция;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Шымкентская республиканская военная школа-интернат имени Героя Советского Союза Сабира Рахимова;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Карагандинская республиканская военная школа-интернат;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Алматинская республиканская военная школа-интернат имени Б. Момышулы;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Республиканская казахская средняя музыкальная школа-интернат имени А.Жубанова;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Республиканская школа-интернат с углубленным изучением казахского языка и литературы;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исключен постановлением Правительства РК от 27.04.2015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Республиканская научно-педагогическая библиотека;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Мемориальный музей академика К.И.Сатпаева.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 внесенными постановлениями Правительства РК от 29.11.2003 </w:t>
      </w:r>
      <w:r>
        <w:rPr>
          <w:rFonts w:ascii="Times New Roman"/>
          <w:b w:val="false"/>
          <w:i w:val="false"/>
          <w:color w:val="ff0000"/>
          <w:sz w:val="28"/>
        </w:rPr>
        <w:t>N 1214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27.04.2015 </w:t>
      </w:r>
      <w:r>
        <w:rPr>
          <w:rFonts w:ascii="Times New Roman"/>
          <w:b w:val="false"/>
          <w:i w:val="false"/>
          <w:color w:val="ff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6. Министерству образования и науки Республики Казахстан в установленном законодательством порядке: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осуществить ликвидацию Комитета;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 завершении ликвидации Комитета внести предложения по приведению ранее принятых постановлений Правительства Республики Казахстан в соответствие с настоящим постановлением;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утвердить учредительные документы созданных Учреждений и обеспечить их государственную регистрацию в органах юстиции;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принять иные меры, вытекающие из настоящего постановления.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Признать утратившими силу некоторые решения Правительства Республики Казахстан согласно прилагаемому перечню.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Настоящее постановление вступает в силу со дня подписания.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57"/>
              <w:gridCol w:w="4536"/>
            </w:tblGrid>
            <w:tr>
              <w:trPr>
                <w:trHeight w:val="30" w:hRule="atLeast"/>
              </w:trPr>
              <w:tc>
                <w:tcPr>
                  <w:tcW w:w="76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Правительства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19 ноября 1999 г. N 1754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Положение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о Министерстве образования и науки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1. Общие положения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Министерство образования и науки (далее - Министерство) является центральным исполнительным органом Республики Казахстан, осуществляющим руководство, а также в пределах, предусмотренных законодательством, межотраслевую координацию в сферах образования, науки и техники.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имеет ведомство: Высший аттестационный комитет.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В пункт 1 внесены изменения - постановлением Правительства РК от 17 января 2001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61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 Министерство осуществляет свою деятельность в соответствии с Конституцией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Министерство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банке.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вступает в гражданско-правовые отношения от собственного имени.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Министерство по вопросам своей компетенции в установленном законодательством порядке издает нормативные правовые акты в виде приказов, которые имеют обязательную силу на всей территории Республики Казахстан.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Лимит штатной численности Министерства утверждается Правительством Республики Казахстан.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Структура Министерства утверждается Министром образования и науки Республики Казахстан (далее - Министр).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Юридический адрес Министерства: город Астана, проспект Республики, 60.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&lt;*&gt;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В пункт 6 внесены изменения - постановлением Правительства РК от 21 февраля 2003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186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7. Полное наименование Министерства - государственное учреждение "Министерство образования и науки Республики Казахстан".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Настоящее Положение является учредительным документом Министерства.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Финансирование деятельности Министерства осуществляется только из республиканского бюджета.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Министерству запрещается вступать в договорные отношения с субъектами предпринимательства на предмет выполнения обязанностей, являющихся его функциями.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Министерству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Основные задачи, функции и права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Основными задачами Министерства являются: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разработка и реализация единой государственной политики в сферах образования, науки и техники;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создание необходимых условий для получения образования, направленных на формирование, развитие и профессиональное становление личности на основе национальных и общечеловеческих ценностей, достижений науки и практики;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обеспечение получения гражданами гарантированного бесплатного образования в государственных учебных заведениях;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совершенствование организации научных исследований и обеспечение их финансирования на основе открытых конкурсов с обязательной государственной научно-технической экспертизой и государственной приемкой результатов научных исследований;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информатизация сфер образования и науки;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концентрация ресурсов на приоритетных направлениях развития науки и техники, участие в привлечении прямых инвестиций в сферы своей деятельности;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разработка предложений по совершенствованию законодательства в сферах образования, науки и техники;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участие в разработке и реализации программ приватизации в сферах образования, науки и техники;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подготовка и аттестация научных и педагогических кадров;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10) организация и развитие международного сотрудничества в пределах компетенции Министерства.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Министерство в соответствии с возложенными на него задачами, в установленном законодательством порядке, осуществляет следующие функции: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разрабатывает концепции, стратегии, государственные и целевые программы и планы развития образования, науки и техники;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анализирует, обобщает практику применения и вносит предложения по совершенствованию законодательства в сферах образования, науки и техники;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осуществляет государственный контроль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образования, бюджетной и финансовой дисциплины в подведомственных организациях в соответствии с законодательством Республики Казахстан;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разрабатывает и утверждает государственные стандарты образования;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осуществляет аттестацию организации образования, дающих среднее профессиональное образование, высшее профессиональное образование и послевузовское профессиональное образование;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5-1) организует и проводит государственную аккредитацию организаций образования, реализующих программы высшего профессионального и послевузовского профессионального образования;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5-2) проводит аттестацию научных организаций и аккредитацию негосударственных научных организаций;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5-3) организует проведение обязательной государственной научно-технической экспертизы;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проводит инновационную политику в области технологии обучения, обеспечивает информатизацию образования, в первую очередь компьютеризацию школ, разработку и выпуск учебников нового поколения;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осуществляет формирование программ фундаментальных исследований и прикладных научно-технических программ на конкурсной основе с проведением государственной научно-технической экспертизы и контроль за их реализацией;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7-1) реализует программу реабилитации ослабленных, больных детей, а также детей из экологически неблагополучных регионов, малообеспеченных и многодетных семей, детей-сирот из детских домов, включающую их воспитание, образование и оздоровление;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координирует научные, конструкторские и технологические работы, проводимые за счет республиканского бюджета организациями-исполнителями научно-технических программ;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осуществляет международное сотрудничество в сферах своей деятельности, участвует в подготовке проектов международных договоров и соглашений и подписывает их по поручению Президента и Правительства Республики Казахстан;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10) осуществляет лицензирование видов деятельности, отнесенных к его компетенции;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11) совершенствует государственную систему научно-технической информации, формирует национальный информационный ресурс в сферах своей деятельности;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11-1) определяет целесообразность государственных периодических научно-технических изданий и другой печатной продукции, в том числе за пределами Республики Казахстан;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11-2) обеспечивает государственную регистрацию научно-исследовательских работ, проводимых за счет государственного бюджета, законченных тем и программ фундаментальных и прикладных исследований, защищенных диссертаций;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12) организует и проводит подготовку, переподготовку, аттестацию научных и педагогических кадров;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13) дает согласие на назначение и освобождение от должности первых руководителей органов управления образованием и наукой областей, столицы и городов республиканского подчинения, государственных колледжей, высших учебных заведений других центральных исполнительных органов;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13-1) проставляет апостиль на официальных документах, исходящих из органов образования, науки и учебных заведений Республики Казахстан;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14) осуществляет иные функции, возложенные на него законодательством.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В пункт 11 внесены изменения - постановлениями Правительства РК от 2 декабря 1999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1824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23 июля 2001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990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22 мая 2002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550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21 февраля 2003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186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27 ноября 2003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1191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12. Для реализации основных задач и осуществления возложенных на него функций Министерство имеет право в установленном законодательством порядке: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 пределах своей компетенции принимать нормативные правовые акты;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осуществлять в пределах своей компетенции государственный контроль;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назначать на должности и освобождать от должностей руководителей подведомственных организаций;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запрашивать и получать необходимую для реализации своих задач необходимую информацию от государственных органов, организаций, должностных лиц и граждан;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вносить предложения по созданию, реорганизации и ликвидации организаций в пределах своей компетенции;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5-1) утверждать уставы подведомственных государственных учреждений;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осуществлять функции субъекта права государственной собственности в отношении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подведомственных государственных учреждений;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осуществлять лицензирование в соответствии с действующим законодательством Республики Казахстан;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заниматься издательской деятельностью, иметь ведомственные журналы, газеты, другие печатные и электронные средства массовой информации;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присуждать премии и стипендии;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9-1) проставлять апостиль на официальных документах, исходящих из органов образования, науки и учебных заведений Республики Казахстан;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9-2) проводить ведомственные статистические наблюдения;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9-3) разрабатывать программы ведомственных статистических наблюдений;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10) осуществлять иные права в соответствии с законодательством.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В пункт 12 внесены изменения - постановлением Правительства от 23 июля 2001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990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Имущество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Министерство имеет на праве оперативного управления обособленное имущество.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Имущество Министерства формируется за счет имущества, переданного ему государством, и состоит из основных фондов, а также иного имущества, стоимость которых отражается в балансе Министерства.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Имущество Министерства относится к республиканской собственности.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Министерство не вправе самостоятельно отчуждать или иным способом распоряжаться закрепленным за ним имуществом.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Министерству может быть предоставлено право распоряжаться имуществом в случаях и пределах, установленных законодательством.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Организация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Министерство возглавляет Министр, назначаемый на должность и освобождаемый от должности Президентом Республики Казахстан.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имеет заместителей, назначаемых на должность и освобождаемых от должности Правительством Республики Казахстан.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Министр организует и руководит работой Министерства, несет персональную ответственность за выполнение возложенных на Министерство задач и осуществление им своих функций.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В этих целях Министр: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определяет обязанности и полномочия своих заместителей и руководителей структурных подразделений Министерства;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в соответствии с законодательством назначает на должности и освобождает от должностей работников Министерства;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подписывает приказы Министерства;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утверждает регламент Министерства и положения о структурных подразделениях Министерства;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представляет Министерство во всех государственных органах и иных организациях;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в установленном законодательством порядке налагает дисциплинарные взыскания на сотрудников Министерства;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осуществляет иные полномочия в соответствии с законодательством Республики Казахстан.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Министерство имеет Коллегию, являющуюся консультативно-совещательным органом при Министре. Численный и персональный состав Коллегии утверждаются Министром из числа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руководителей структурных подразделений Министерства.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Реорганизация и ликвидация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Реорганизация и ликвидация Министерства осуществляется в соответствии с законодательством Республики Казахстан. 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57"/>
              <w:gridCol w:w="4536"/>
            </w:tblGrid>
            <w:tr>
              <w:trPr>
                <w:trHeight w:val="30" w:hRule="atLeast"/>
              </w:trPr>
              <w:tc>
                <w:tcPr>
                  <w:tcW w:w="76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Правительства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19 ноября 1999 года N 1754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Перечень организаций,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находящихся в ведении Министерства образования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науки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Сноска. В Перечень внесены изменения - постановлениями Правительства РК от 2 декабря 1999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1824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3 декабря 1999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1850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28 декабря 1999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2001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14 февраля 2000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236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16 марта 2000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407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19 апреля 2000 г. N 604 P000604_ ; от 19 мая 2000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766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5 июля 2000г.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10 июля 2000 года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1043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12 октября 2000 года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1523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7 ноября 2000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1679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29 ноября 2000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1782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(вступает в силу с 1 января 2001 года); от 17 января 2001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61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20 января 2001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88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20 января 2001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90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31 января 2001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163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5 февраля 2001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186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2 апреля 2001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434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6 апреля 2001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458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7 апреля 2001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470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19 апреля 2001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526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26 апреля 2001 года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559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10 мая 2001 года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615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11 мая 2001 года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623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23 мая 2001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692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15 июня 2001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821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18 июня 2001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833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20 июня 2001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842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29 июня 2001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892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12 июля 2001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951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9 августа 2001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1043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23 августа 2001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1099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11 октября 2001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1313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24 октября 2001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1358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29 октября 2001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1370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11 декабря 2001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1619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(вступает в силу с 1 января 2002 г.); от 17 мая 2002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533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28 июня 2002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704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27 июля 2002 года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839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29 октября 2002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1148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5 ноября 2002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1172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27 июня 2003 года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623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. ; от 1 августа 2003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774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(вступает в силу с 1 сентября 2003 г.); от 26 сентября 2003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979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27 ноября 2003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1191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29 ноября 2003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1214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30 января 2004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3 февраля 2004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25 февраля 2004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222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5 марта 2004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280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28 апреля 2004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481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25 июня 2004 года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703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3 августа 2004 г 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829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31 августа 2004 года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921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. ; от 30 сентября 2004 г.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1005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7 октября 2004 г. 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1041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Республиканские государственные предприятия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Атырауский институт нефти и газа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Казахская академия образования имени Ы.Алтынсарина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3. (исключена - N 526 от 19.04.2001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4. (исключена - постановлением Правительства РК от 29 ноября 2000 г. N 1782)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Республиканский институт повышения квалификации руководящих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научно-педагогических кадров системы образования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6. (исключена - N 604 от 19 апреля 2000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Алматинский музыкальный колледж имени П.Чайковского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Республиканский эстрадно-цирковой колледж имени Ж.Елебекова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9. (исключена - N 1619 от 11.12.2001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Алматинский колледж декоративно-прикладного искусства имени О.Тансыкбаева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Акмолинский финансово-экономический колледж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Семипалатинский финансово-экономический колледж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Алматинское хореографическое училище имени А.Селезнева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Республиканский научно-практический центр "Дарын"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15. (исключена - N 604 от 19 апреля 2000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Республиканский научно-методический центр информатизации образования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17. (исключена - N 236 от 14.02.2000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18-20 (исключены - N 280 от 5.03.2004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Институт общей генетики и цитологии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Институт микробиологии и вирусологии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23. (исключена - N 1018 от 5 июля 2000г.)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24. (исключена - N 1018 от 5 июля 2000г.)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25. (исключена - N 1018 от 5 июля 2000г.)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26. (исключена - N 1018 от 5 июля 2000г.)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27. (исключен - N 1148 от 29.10.2002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28. (Строка исключена - постановлением Правительства РК от 10 июля 2000 года N 1043)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Институт экономики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30. (исключена - N 280 от 5.03.2004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Институт языкознания имени А.Байтурсынова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Институт литературы и искусства имени М.О.Ауэзова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Институт истории и этнологии имени Ч.Ч.Валиханова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Институт философии и политологии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Институт археологии имени А.Х.Маргулана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36. (исключена - N 236 от 14.02.2000 г.) Институт государства и права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Институт востоковедения имени Р.Б.Сулейменова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38-40 (исключены - N 280 от 5.03.2004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41. (Строка исключена - постановлением Правительства РК от 10 мая 2001 года N 615)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42-51 (исключены - N 280 от 5.03.2004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52. (исключена - N 470 от 7.04.2001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Институт прикладной математики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54. (исключена - N 458 от 6.04.2001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55. (исключена - N 1370 от 29.10.2001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Институт фитохимии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57. (исключена - N 236 от 14.02.2000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58. (исключена - N 236 от 14.02.2000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59. (исключена)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60. (исключена - постановлением Правительства Республики Казахстан от 27 июня 2003 года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623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61 - 75 (исключены - N 704 от 28.06.2002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76-77 (исключены - N 1148 от 29.10.2002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78 - 94 (исключены - N 704 от 28.06.2002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95. (исключен - N 1148 от 29.10.2002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96. (исключена - N 704 от 28.06.2002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97-98 (исключены - N 1148 от 29.10.2002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99-112 (исключены - N 704 от 28.06.2002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113. (исключена - N 90 от 20.01.2001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114. (исключена - N 704 от 28.06.2002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115. (исключена - N 90 от 20.01.2001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116-122 (исключены - N 704 от 28.06.2002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123. (исключена - N 90 от 20.01.2001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124-127 (исключены - N 704 от 28.06.2002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128. (исключена - N 90 от 20.01.2001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129-133 (исключены - N 704 от 28.06.2002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134. (исключена - N 90 от 20.01.2001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135-138 (исключены - N 704 от 28.06.2002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139. (исключена - N 90 от 20.01.2001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140. (исключена - N 704 от 28.06.2002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141. (исключена - N 90 от 20.01.2001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142. (исключена - N 704 от 28.06.2002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143. (исключена - N 90 от 20.01.2001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144-147 (исключены - N 704 от 28.06.2002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148. (исключена - N 280 от 5.03.2004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149. Казахский государственный научно-исследовательский институт научно-технической информации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150. Дом ученых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151. Республиканский учебно-методический центр дополнительного образования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152. Центральная научная библиотека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153. Республиканская научно-техническая библиотека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строки 154-155 исключены - постановлением Правительства РК от 3 декабря 1999 г. N 1850)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156. (исключена - N 1214 от 29.11.2003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157. (исключена - N 236 от 14.02.2000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157-1. Национальный научно-практический, образовательный и оздоровительный центр "Бобек"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157-2. Национальный центр государственных стандартов образования и тестирования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157-3 Западно-Казахстанский государственный университет имени Махамбета Утемисова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157-4 (исключена - N 1358 от 24.10.2001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157-5 (исключена - постановлением Правительства РК от 29 ноября 2000 г. N 1782)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157-6 Национальный научно-практический центр физической культуры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157-7 Республиканский учебно-оздоровительный центр "Балдаурен"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157-9 Научно-издательский центр "Гылым"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157-9. Национальный центр по биотехнологии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157-10. Институт фармацевтической биотехнологии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157-11. Институт физиологии, генетики и биоинженерии растений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157-12. Научно-исследовательский сельскохозяйственный институт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157-13. Центральная лаборатория биологических исследований лекарственных соединений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157-14. Алматинский биокомбинат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157-15. Алматинский инженерный центр по лазерной технологии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157-16. (исключена - N 533 от 17.05.2002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157-18. Опытно-показательный лесной питомник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157-20. Республиканский научно-практический центр проблем 12-летнего образования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157-21. Западно-Казахстанский аграрно-технический университет имени Жангир хана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157-22. Казахский национальный педагогический университет имени Абая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157-23. Актюбинский государственный педагогический институт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157-24. Костанайский государственный педагогический институт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157-25. Павлодарский государственный педагогический институт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157-26. Семипалатинский государственный педагогический институт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157-27. Таразский государственный педагогический институт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157-28. Центр химико-технологических исследований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157-29. Центр физико-математических исследований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157-30. Центр астрофизических исследований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157-31. Центр биологических исследований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157-32. Центр гелого-географических исследований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157-33. Научный центр противоинфекционных препаратов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157-34. Казахский государственный агротехнический университет имени С.Сейфуллина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157-35. Научно-технический центр межотраслевой информации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учреждения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158. (исключена - N 1191 от 27.11.2003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159. Сейсмологическая опытно-методическая экспедиция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160. Шымкентская республиканская военная школа-интернат имени Героя Советского Союза Сабира Рахимова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161. Карагандинская республиканская военная школа-интернат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162. Алматинская республиканская военная школа-интернат имени Б. Момышулы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163. Республиканская казахская средняя специализированная музыкальная школа-интернат для одаренных детей имени А. Жубанова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164. Республиканская специализированная с углубленным изучением казахского языка и литературы средняя школа-интернат для одаренных детей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165. Республиканская специализированная физико-математическая средняя школа-интернат имени О. Жаутыкова для одаренных детей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166. Республиканская научно-педагогическая библиотека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167. Мемориальный музей академика К.И.Сатпаева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167-1. (исключена - постановлением Правительства РК от 17 января 2001 г. N 61)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167-2. Республиканская средняя специализированная музыкальная школа-интернат для одаренных детей имени Куляш Байсеитовой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167-3. Национальный научно-практический центр коррекционной педагогики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167-4. Финансовый центр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167-5. Казахская национальная консерватория имени Курмангазы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167-6. Казахская национальная академия искусств имени Т. Жургенова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167-7. Казахская национальная академия музыки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организаций, которые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законодательством будут преобразованы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республиканские государственные предприятия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168. (исключена - N 821 от 15.06.2001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169. Актауский государственный университет имени Ш.Есенова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170. Актюбинский государственный университет имени К.Жубанова;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171. (исключена - постановлением Правительства РК от 29 ноября 2000 г. N 1782)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172. (исключена - N 1043 от 9.08.2001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173. Алматинский технологический институт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174. Аркалыкский государственный педагогический институт имени И.Алтынсарина;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175. Атырауский государственный университет имени Халела Досмухамедова;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176. Восточно-Казахстанский государственный университет имени Сарсена Аманжолова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177. Восточно-Казахстанский государственный технический университет имени Д.Серикбаева;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178. Семипалатинский государственный университет имени Шакарима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179. (исключена - N 236 от 14.02.2000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180. Евразийский национальный университет имени Л.Н.Гумилева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181. (исключена - N 842 от 20.06.2001 г.)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182. Жетысуский государственный университет имени Ильяса Жансугурова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183-185 (исключены - N 236 от 14.02.2000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186. (исключена - N 833 от 15.06.2001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187. (исключена - N 434 от 2.04.2001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188. (исключена - постановлением Правительства РК от 26 апреля 2001 года N 559)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189. (исключена - N 236 от 14.02.2000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190. (исключена - N 1099 от 23.08.2001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191. Казахский национальный аграрный университет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192. Казахский государственный женский педагогический институт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193-194 (исключены - N 236 от 14.02.2000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195. Казахский национальный университет имени Аль-Фараби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196. Казахский национальный технический университет имени К.И. Сатпаева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197. Карагандинский государственный университет имени академика Е.А.Букетова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198. Карагандинский государственный технический университет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199. (Строка исключена - постановлением Правительста РК от 11 мая 2001 года N 623)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200. Кызылординский государственный университет имени Коркыт-Ата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201. Кокшетауский государственный университет имени Ш.Уалиханова;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202. Костанайский государственный университет имени А.Байтурсынова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203. (исключена - N 236 от 14.02.2000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204. (исключена - N 407 от 16.03.2000 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205. Павлодарский государственный университет имени С.Торайгырова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206. Рудненский индустриальный институт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207. Северо-Казахстанский государственный университет имени Маната Козыбаева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208. Таразский государственный университет имени М.Х.Дулати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209. Южно-Казахстанский государственный университет имени М.Ауэзова 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57"/>
              <w:gridCol w:w="4536"/>
            </w:tblGrid>
            <w:tr>
              <w:trPr>
                <w:trHeight w:val="30" w:hRule="atLeast"/>
              </w:trPr>
              <w:tc>
                <w:tcPr>
                  <w:tcW w:w="76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Правительства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19 ноября 1999 года N 1754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Перечень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утративших силу некоторых решений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Правительства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Казахстан от 12 марта 1999 года N 233  "Вопросы Министерства здравоохранения, образования и спорта Республики Казахстан" (САПП Республики Казахстан, 1999 г., N 8, ст. 65).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Казахстан от 1 апреля 1999 года N 352  "Вопросы Министерства науки и высшего образования Республики Казахстан" (САПП Республики Казахстан, 1999 г., N 12, ст. 111).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Казахстан от 21 мая 1999 года N 608  "О внесении изменений и дополнения в постановление Правительства Республики Казахстан от 12 марта 1999 года N 233 и признании утратившим силу постановления Правительства Республики Казахстан от 14 сентября 1998 года N 883" (САПП Республики Казахстан, 1999 г., N 20-21, ст. 210).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Пункт 10 изменений и дополнений, которые вносятся в некоторые решения Правительства Республики Казахстан,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Казахстан от 2 августа 1999 года N 1093 "О внесении изменений и дополнений в некоторые решения Правительства Республики Казахстан" (САПП Республики Казахстан, 1999 г., N 40, ст. 343).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Казахстан от 24 августа 1999 года N 1230  "Об организациях, находящихся в ведении Министерства науки и высшего образования Республики Казахстан".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Пункт 3 изменений и дополнений, которые вносятся в некоторые решения Правительства Республики Казахстан,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Казахстан от 27 августа 1999 года N 1264 "О реорганизации учреждений Министерства здравоохранения, образования и спорта Республики Казахстан" (САПП Республики Казахстан, 1999 г., N 43, ст. 391).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Пункт 3 изменений и дополнения, которые вносятся в некоторые решения Правительства Республики Казахстан,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Казахстан от 10 сентября 1999 года N 1364 "О создании Республиканского государственного казенного предприятия "Денсаулык" Министерства здравоохранения, образования и спорта Республики Казахстан".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