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fd81" w14:textId="7e0f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управлению земельными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1999 года N 1776. Утратило силу - постановлением Правительства РК от 14 января 2005 г. N 14 (P050014).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14.01.2005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октября 1999 года N 235 "О мерах по совершенствованию структуры государственных органов Республики Казахстан и уточнению их компетенции"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Агентстве Республики Казахстан по управлению земельными ресурсами.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Агентству Республики Казахстан по управлению земельными ресурсами иметь трех заместителей Председателя, в том числе одного первого.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8 февраля 2002 г. N 187 </w:t>
      </w:r>
      <w:r>
        <w:rPr>
          <w:rFonts w:ascii="Times New Roman"/>
          <w:b w:val="false"/>
          <w:i w:val="false"/>
          <w:color w:val="ff0000"/>
          <w:sz w:val="28"/>
        </w:rPr>
        <w:t xml:space="preserve">P020187_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государственные учреждения Агентства Республики Казахстан по управлению земельными ресурсами в пределах утвержденного лимита штатной численности, как территориальные органы названного Агентства,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управлению земельными ресурсами в установленном законодательством порядке в месячный срок: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учредительные документы создаваемых государственных учреждений и обеспечить их государственную регистрацию;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внести предложения по приведению ранее принятых решений Правительства Республики Казахстан в соответствие с настоящим постановлением;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 по реализации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29 апреля 1999 года N 518 </w:t>
      </w:r>
      <w:r>
        <w:rPr>
          <w:rFonts w:ascii="Times New Roman"/>
          <w:b w:val="false"/>
          <w:i w:val="false"/>
          <w:color w:val="000000"/>
          <w:sz w:val="28"/>
        </w:rPr>
        <w:t xml:space="preserve">P990518_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Комитета по управлению земельными ресурсами Министерства сельского хозяйства Республики Казахстан" (САПП Республики Казахстан, 1999 г., N 16, ст. 169);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23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августа 1999 года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решения Правительства Республики Казахстан" (САПП Республики Казахстан, 1999 г., N 40, ст. 343).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1999 года N 1776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Агентстве Республики Казахстан по управлению</w:t>
      </w:r>
      <w:r>
        <w:br/>
      </w:r>
      <w:r>
        <w:rPr>
          <w:rFonts w:ascii="Times New Roman"/>
          <w:b/>
          <w:i w:val="false"/>
          <w:color w:val="000000"/>
        </w:rPr>
        <w:t>земельными ресурсами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Агентство Республики Казахстан по управлению земельными ресурсами (далее - Агентство) является центральным исполнительным органом Республики Казахстан, не входящим в состав Правительства, осуществляющим в пределах, предусмотренных законодательством, специальные исполнительные, разрешительные и контрольно-надзорные функции, а также межотраслевую координацию в сфере государственного управления земельными ресурсами, топографо-геодезических и картографических работ.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имеет в областях, городах и районах территориальные органы, которые являются юридическими лицами.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постановлением Правительства РК от 27 декабря 2001 года N 1729 </w:t>
      </w:r>
      <w:r>
        <w:rPr>
          <w:rFonts w:ascii="Times New Roman"/>
          <w:b w:val="false"/>
          <w:i w:val="false"/>
          <w:color w:val="ff0000"/>
          <w:sz w:val="28"/>
        </w:rPr>
        <w:t xml:space="preserve">P011729_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 июня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610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Агентство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также, в соответствии с законодательством,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Агентство по вопросам своей компетенции, в установленном законодательством порядке, принимает решения, оформляемые приказами Председателя.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Положение и лимит штатной численности Агентства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Агентства: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Астана, 473000, улица Желтоксан, 41.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Агентства - государственное учреждение "Агентство Республики Казахстан по управлению земельными ресурсами".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Агентства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Основные задачи, функции и права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Агентства являются: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единой государственной политики в области управления земельными ресурсами, регулирования земельных отношений, геодезии и картографии;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осуществление работ по проведению земельной реформы, ее научное, кадровое и методическое обеспечение, разработка и реализация мероприятий по землеустройству, геодезии и картографии;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ведения мониторинга земель, государственного земельного кадастра в установленном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и ведение банка данных о состоянии земельных ресурсов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работ по зонированию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за использованием и охраной земель в установленном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государственного геодезического надзора и защита соответствующей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проведения землеустройства.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 и дополнениями - постановлением Правительства РК от 27 декабря 2001 года N 1729 </w:t>
      </w:r>
      <w:r>
        <w:rPr>
          <w:rFonts w:ascii="Times New Roman"/>
          <w:b w:val="false"/>
          <w:i w:val="false"/>
          <w:color w:val="ff0000"/>
          <w:sz w:val="28"/>
        </w:rPr>
        <w:t xml:space="preserve">P011729_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Агентство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обобщает практику применения земельного законодательства, разрабатывает предложения по его совершенствованию;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меры к устранению нарушений земельного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выдает обязательные для исполнения предписания по устранению нарушений земельного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2-2) рассматривает дела об административных правонарушениях в области земельного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составляет ежегодные республиканские отчеты о наличии земель и распределении их по категориям, угодьям, собственникам земельных участков и землепользователям, о государственном контроле за использованием и охраной земель, о рекультивации нарушенных земель, снятии и использовании плодородного слоя почвы;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издает и распространяет сборники и другие материалы по использованию земельных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ведет государственный республиканский картографо-геодезический фонд и картографический фонд земельных ресурсов территории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создает геоинформационные системы территории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устанавливает порядок использования топографо-геодезических, картографических и аэрофотосъемочных материалов, относящихся к государственным секретам, а также организует контроль за их учетом, размножением и хранением в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представляет интересы Республики Казахстан в международных организациях по вопросам управления земельными ресурсами, геодезии и картографии, поддерживает отношения с соответствующими службами других стран;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топографо-геодезические и картографические работы по делимитации и демаркации государственной границы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предложения по установлению платы за землю;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взаимодействует с центральными и местными исполнительными органами Республики Казахстан по вопросам регулирования земельных отношений, использования и охраны земель, проведения земельной реформы, регистрации прав на недвижимое имущество;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определяет делимость и неделимость земельных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определяет оценочную стоимость конкретных земельных участков (права землепользования) при их продаже в частную собственность, предоставлении в землепользование государством;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выявляет неиспользуемые земли и земли, используемые с нарушением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проводит экспертизу республиканских, областных, районных программ, схем и проектов, затрагивающих вопросы использования и охраны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участвует в формировании государственных заказов на научно-изыскательские, опытно-конструкторские и проектно-изыскательские работы для целей землеустройства, геодезии и картографии;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координирует деятельность организаций в части проведения ими, в установленном порядке, работ по землеустройству, топографо-геодезических, инженерно-геодезических, маркшейдерских, картографических, почвенных, агрохимических, геоботанических и других обследовательских и изыскательских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выдает документы, удостоверяющие право на землю;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организует подготовку, переподготовку и повышение профессиональной квалификации работников органов по управлению земельными ресурсами, геодезии и картографии;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обеспечивает регистрирующие органы Министерства юстиции Республики Казахстан земельно-кадастровыми картами и планами земельных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осуществляет иные функции, возложенные на него законодательством.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 и дополнениями - постановлением Правительства РК от 27 декабря 2001 года N 1729 </w:t>
      </w:r>
      <w:r>
        <w:rPr>
          <w:rFonts w:ascii="Times New Roman"/>
          <w:b w:val="false"/>
          <w:i w:val="false"/>
          <w:color w:val="ff0000"/>
          <w:sz w:val="28"/>
        </w:rPr>
        <w:t xml:space="preserve">P011729_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реализации основных задач и осуществления своих функций Агентство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государственных органов, иных организаций, должностных лиц и граждан необходимую информацию по вопросам использования и охраны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на рассмотрение исполнительных органов предложения о прекращении права собственности на земельные участки и права землепользования по основаниям, предусмотренным законодательными актами;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предложения об отмене решений местных исполнительных органов, противоречащих земельному законодательству;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лицензирование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предусмотренные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Агентства 13. Агентство имеет на праве оперативного управления обособленное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Агентством,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Агентство не вправе самостоятельно отчуждать или иным способом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может быть предоставлено право распоряжения имуществом в случаях и пределах, установленных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Агентство возглавляет Председатель, назначаемый на должность и освобождаемый от должности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имеет заместителей, назначаемых на должности и освобождаемых от должностей Правительством Республики Казахстан по представлению Председателя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организует и руководит работой Агентства, осуществляет контроль за деятельностью территориальных органов, а также, в пределах своей компетенции, подведомственных организаций и несет персональную ответственность за выполнение возложенных на Агентство Республики Казахстан по управлению земельными ресурсами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Председатель: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 и руководителей структурных подразделений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освобождает от должностей работников Агентства, руководителей территориальных органов, подведомственных республиканских государственных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поощряет и налагает дисциплинарные взыскания на сотрудников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подписывает приказы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структуру и штатное расписание Агентства, а также положения о структурных подразделениях Агентства и его территориальных органах;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Агентство в государственных органах, иных организациях, в соответствии с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полномочия,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Агентстве образуется Коллегия, которая является консультативно-совещательным органом. Численный и персональный состав Коллегии утверждается Председателем Агентства.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Агентства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Реорганизация и ликвидация Агентства осуществляется в соответствии с законодательством Республики Казахстан.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1999 года N 1776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 - постановлением Правительства РК от 27 декабря 2001 года N 1729 </w:t>
      </w:r>
      <w:r>
        <w:rPr>
          <w:rFonts w:ascii="Times New Roman"/>
          <w:b w:val="false"/>
          <w:i w:val="false"/>
          <w:color w:val="ff0000"/>
          <w:sz w:val="28"/>
        </w:rPr>
        <w:t xml:space="preserve">P011729_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в новой редакции - постановлением Правительства РК от 1 июня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610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учреждений -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Акмолинский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по управлению земельными ресурсами Аккольского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по управлению земельными ресурсами Астраханского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управлению земельными ресурсами Аршалынского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по управлению земельными ресурсами Атбасарского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по управлению земельными ресурсами Буландынского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 по управлению земельными ресурсами Егиндыкольского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 по управлению земельными ресурсами Енбекшилдерского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Комитет по управлению земельными ресурсами Ерейментауского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Комитет по управлению земельными ресурсами Есильского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по управлению земельными ресурсами Жаксынского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по управлению земельными ресурсами Жаркаинского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по управлению земельными ресурсами Зерендинского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Комитет по управлению земельными ресурсами Коргалжынского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по управлению земельными ресурсами Сандыктауского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по управлению земельными ресурсами Целиноградского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Комитет по управлению земельными ресурсами Шортандинского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Комитет по управлению земельными ресурсами Щучинского района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Комитет по управлению земельными ресурсами города Кокшетау Акмолинского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Актюбинский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Комитет по управлению земельными ресурсами Айтекебийского района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Комитет по управлению земельными ресурсами Алгинского района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Комитет по управлению земельными ресурсами Байганинского района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Комитет по управлению земельными ресурсами Иргизского района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Комитет по управлению земельными ресурсами Каргалинского района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Комитет по управлению земельными ресурсами Хобдинского района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Комитет по управлению земельными ресурсами Мартукского района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Комитет по управлению земельными ресурсами Мугалжарского района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Комитет по управлению земельными ресурсами Темирского района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Комитет по управлению земельными ресурсами Хромтауского района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Комитет по управлению земельными ресурсами Уилского района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Комитет по управлению земельными ресурсами Шалкарского района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Комитет по управлению земельными ресурсами города Актюбе Актюбинского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Алматинский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Комитет по управлению земельными ресурсами Аксуского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Комитет по управлению земельными ресурсами Алакольского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Комитет по управлению земельными ресурсами Балхашского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Комитет по управлению земельными ресурсами Енбекшиказахского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Комитет по управлению земельными ресурсами Ескельдинского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Комитет по управлению земельными ресурсами Жамбылского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Комитет по управлению земельными ресурсами Илийского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Комитет по управлению земельными ресурсами Карасайского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Комитет по управлению земельными ресурсами Каратальского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Комитет по управлению земельными ресурсами Кербулакского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Комитет по управлению земельными ресурсами Коксуского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Комитет по управлению земельными ресурсами Панфиловского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Комитет по управлению земельными ресурсами Райымбекского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Комитет по управлению земельными ресурсами Саркандского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Комитет по управлению земельными ресурсами Талгарского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Комитет по управлению земельными ресурсами Уйгурского района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Комитет по управлению земельными ресурсами города Талдыкоргана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Комитет по управлению земельными ресурсами города Капчагая Алматинского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Атырауский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Комитет по управлению земельными ресурсами Жылыойского района Атырауского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Комитет по управлению земельными ресурсами Индерского района Атырауского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Комитет по управлению земельными ресурсами Исатайского района Атырауского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Комитет по управлению земельными ресурсами Курмангазинского района Атырауского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Комитет по управлению земельными ресурсами Кызылкогинского района Атырауского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Комитет по управлению земельными ресурсами Макатского района Атырауского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Комитет по управлению земельными ресурсами Махамбетского района Атырауского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Комитет по управлению земельными ресурсами города Атырау Атырауского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Восточно-Казахстанский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Комитет по управлению земельными ресурсами Абайского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Комитет по управлению земельными ресурсами Аягозского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Комитет по управлению земельными ресурсами Бескарагайского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Комитет по управлению земельными ресурсами Бородулихинского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Комитет по управлению земельными ресурсами Глубоковского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Комитет по управлению земельными ресурсами Жарминского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Комитет по управлению земельными ресурсами Зайсанского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Комитет по управлению земельными ресурсами Зыряновского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Комитет по управлению земельными ресурсами Катон-Карагайского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Комитет по управлению земельными ресурсами Кокпектинского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 Комитет по управлению земельными ресурсами Курчумского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Комитет по управлению земельными ресурсами Тарбагатайского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Комитет по управлению земельными ресурсами Уланского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Комитет по управлению земельными ресурсами Урджарского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Комитет по управлению земельными ресурсами Шемонаихинского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Комитет по управлению земельными ресурсами города Усть-Каменогорска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Комитет по управлению земельными ресурсами города Семипалатинска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Комитет по управлению земельными ресурсами города Зыряновска Восточно-Казахстанского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Жамбылский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Комитет по управлению земельными ресурсами Байзакского района Жамбылского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Комитет по управлению земельными ресурсами Жамбылского района Жамбылского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Комитет по управлению земельными ресурсами Жуалынского района Жамбылского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Комитет по управлению земельными ресурсами района им. Т.Рыскулова Жамбылского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Комитет по управлению земельными ресурсами Кордайского района Жамбылского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Комитет по управлению земельными ресурсами Меркенского района Жамбылского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Комитет по управлению земельными ресурсами Мойынкумского района Жамбылского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Комитет по управлению земельными ресурсами Таласского района Жамбылского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Комитет по управлению земельными ресурсами Шуского района Жамбылского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Комитет по управлению земельными ресурсами Сарысуского района Жамбылского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Комитет по управлению земельными ресурсами города Тараза Жамбылского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Западно-Казахстанский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Комитет по управлению земельными ресурсами Акжаикского района Западно-Казахстанского областного комитета по управлению земельными ресурсами.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Комитет по управлению земельными ресурсами Бокейординского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Комитет по управлению земельными ресурсами Бурлинского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Комитет по управлению земельными ресурсами Жангалинского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Комитет по управлению земельными ресурсами Жанибекского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Комитет по управлению земельными ресурсами Зеленовского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Комитет по управлению земельными ресурсами Казталовского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Комитет по управлению земельными ресурсами Каратобинского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Комитет по управлению земельными ресурсами Сырымского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Комитет по управлению земельными ресурсами Таскалинского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Комитет по управлению земельными ресурсами Теректинского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Комитет по управлению земельными ресурсами Чингирлауского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Комитет по управлению земельными ресурсами города Уральска Западно-Казахстанского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Карагандинский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Комитет по управлению земельными ресурсами Абайского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Комитет по управлению земельными ресурсами Актогайского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Комитет по управлению земельными ресурсами Бухар-Жырауского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Комитет по управлению земельными ресурсами Жанааркинского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Комитет по управлению земельными ресурсами Каркаралинского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Комитет по управлению земельными ресурсами Нуринского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Комитет по управлению земельными ресурсами Осакаровского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Комитет по управлению земельными ресурсами Улытауского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Комитет по управлению земельными ресурсами Шетского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Комитет по управлению земельными ресурсами города Караганды Карагандинского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Комитет по управлению земельными ресурсами города Балхаш Карагандинского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Комитет по управлению земельными ресурсами города Жезказгана Карагандинского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Кызылординский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Комитет по управлению земельными ресурсами Аральского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Комитет по управлению земельными ресурсами Жалагашского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Комитет по управлению земельными ресурсами Жанакорганского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Комитет по управлению земельными ресурсами Казалинского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Комитет по управлению земельными ресурсами Кармакчинского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Комитет по управлению земельными ресурсами Сырдарьинского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Комитет по управлению земельными ресурсами Шиелийского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Комитет по управлению земельными ресурсами города Кызылорды Кызылординского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Костанайский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Комитет по управлению земельными ресурсами Алтынсаринского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Комитет по управлению земельными ресурсами Амангельдинского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Комитет по управлению земельными ресурсами Аулиекольского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Комитет по управлению земельными ресурсами Денисовского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Комитет по управлению земельными ресурсами Жангельдинского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Комитет по управлению земельными ресурсами Житикаринского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Комитет по управлению земельными ресурсами Камыстинского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Комитет по управлению земельными ресурсами Карабалыкского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Комитет по управлению земельными ресурсами Карасуского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Комитет по управлению земельными ресурсами Костанайского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Комитет по управлению земельными ресурсами Мендыкаринского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Комитет по управлению земельными ресурсами Наурзумского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Комитет по управлению земельными ресурсами Сарыкольского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Комитет по управлению земельными ресурсами Тарановского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Комитет по управлению земельными ресурсами Узункольского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Комитет по управлению земельными ресурсами Федоровского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Комитет по управлению земельными ресурсами города Костаная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Комитет по управлению земельными ресурсами города Аркалыка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Комитет по управлению земельными ресурсами города Рудный Костанайского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Мангистауский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Комитет по управлению земельными ресурсами Бейнеуского района Мангистауского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 Комитет по управлению земельными ресурсами Каракиянского района Мангистауского областного комитета по управлению земельными ресурсами Агентства Республики Казахстан но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Комитет по управлению земельными ресурсами Мангистауского района Мангистауского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Комитет по управлению земельными ресурсами Тупкараганского района Мангистауского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Комитет по управлению земельными ресурсами города Актау Мангистауского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Павлодарский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Комитет по управлению земельными ресурсами Актогайского района Павлодарского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Комитет по управлению земельными ресурсами Баянаульского района Павлодарского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Комитет по управлению земельными ресурсами Железинского района Павлодарского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Комитет по управлению земельными ресурсами Иртышского района Павлодарского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Комитет по управлению земельными ресурсами Качирского района Павлодарского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Комитет по управлению земельными ресурсами Лебяжинского района Павлодарского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Комитет по управлению земельными ресурсами Майского района Павлодарского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Комитет по управлению земельными ресурсами Павлодарского района Павлодарского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Комитет по управлению земельными ресурсами Успенского района Павлодарского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Комитет по управлению земельными ресурсами Щербактинского района Павлодарского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Комитет по управлению земельными ресурсами города Павлодара Павлодарского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Комитет по управлению земельными ресурсами города Екибастуза Павлодарского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Северо-Казахстанский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Комитет по управлению земельными ресурсами Айыртауского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Комитет по управлению земельными ресурсами Акжарского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Комитет по управлению земельными ресурсами Аккаиынского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Комитет по управлению земельными ресурсами Есильского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Комитет по управлению земельными ресурсами Жамбылского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Комитет по управлению земельными ресурсами района им. Г.Мусрепова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 Комитет по управлению земельными ресурсами района им. М.Жумабаева Северо- 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Комитет по управлению земельными ресурсами Кызылжарского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Комитет по управлению земельными ресурсами Мамлютского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Комитет по управлению земельными ресурсами Тайыншинского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Комитет по управлению земельными ресурсами Тимирязевского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Комитет по управлению земельными ресурсами Уалихановского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Комитет по управлению земельными ресурсами Шал акынского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Комитет по управлению земельными ресурсами города Петропавловска Северо-Казахстанского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Южно-Казахстанский областной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Комитет по управлению земельными ресурсами Арысского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Комитет по управлению земельными ресурсами Байдибекского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Комитет по управлению земельными ресурсами Казыгуртского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Комитет по управлению земельными ресурсами Мактааральского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Комитет по управлению земельными ресурсами Ордабасынского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Комитет по управлению земельными ресурсами Отырарского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Комитет по управлению земельными ресурсами Сайрамского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Комитет по управлению земельными ресурсами Сарыагашского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Комитет по управлению земельными ресурсами Сузакского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Комитет по управлению земельными ресурсами Толебийского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Комитет по управлению земельными ресурсами Тюлькубасского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Комитет по управлению земельными ресурсами Шардаринского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Комитет по управлению земельными ресурсами города Шымкента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Комитет по управлению земельными ресурсами города Туркестана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Комитет по управлению земельными ресурсами города Кентау Южно-Казахстанского областного комитета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Астанинский городской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Алматинский городской комитет по управлению земельными ресурсами Агентства Республики Казахстан по управлению земельными ресурсами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