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91146" w14:textId="c9911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декабря 1999 года N 1824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13 октября 1999 года N 235 </w:t>
      </w:r>
      <w:r>
        <w:rPr>
          <w:rFonts w:ascii="Times New Roman"/>
          <w:b w:val="false"/>
          <w:i w:val="false"/>
          <w:color w:val="000000"/>
          <w:sz w:val="28"/>
        </w:rPr>
        <w:t xml:space="preserve">U990235_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совершенствованию структуры государственных органов Республики Казахстан и уточнению их компетенции"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15 апреля 1999 года N 413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P990413_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создании Республиканского казенного предприятия" "Республиканский учебно-воспитательный центр" (САПП Республики Казахстан, 1999 г., N 13, ст. 126):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постановления слова "Республиканский учебно-воспитательный центр" заменить словами "Республиканский учебно-оздоровительный центр "Бобек";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"Республиканский учебно-воспитательный центр" заменить словами "Республиканский учебно-оздоровительный центр "Бобек";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"Министерство здравоохранения, образования и спорта Республики Казахстан" заменить словами "Министерство образования и науки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Основным предметом деятельности Предприятия определить воспитание, образование и оздоровление ослабленных, больных детей, а также детей из экологически неблагополучных регионов, малообеспеченных и многодетных семей, детей-сирот из детских домов";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"Республиканский учебно-воспитательный центр" заменить словами "Республиканский учебно-оздоровительный центр "Бобек";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"финансирование Предприятия осуществляется из республиканского бюджета и из других источников, не запрещенных законодательством";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(Подпункт 3) утратил силу - постановлением Правительства РК от 28 октября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1111 </w:t>
      </w:r>
      <w:r>
        <w:rPr>
          <w:rFonts w:ascii="Times New Roman"/>
          <w:b w:val="false"/>
          <w:i w:val="false"/>
          <w:color w:val="ff0000"/>
          <w:sz w:val="28"/>
        </w:rPr>
        <w:t xml:space="preserve"> )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образования и науки Республики Казахстан в установленном законодательством порядке внести соответствующие изменения в устав Предприятия и обеспечить его перерегистрацию в органах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