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292205" w14:textId="a29220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доклада о выполнении Конвенции о ликвидации всех форм дискриминации в отношении женщин</w:t>
      </w:r>
    </w:p>
    <w:p>
      <w:pPr>
        <w:spacing w:after="0"/>
        <w:ind w:left="0"/>
        <w:jc w:val="both"/>
      </w:pPr>
      <w:r>
        <w:rPr>
          <w:rFonts w:ascii="Times New Roman"/>
          <w:b w:val="false"/>
          <w:i w:val="false"/>
          <w:color w:val="000000"/>
          <w:sz w:val="28"/>
        </w:rPr>
        <w:t>Постановление Правительства Республики Казахстан от 3 декабря 1999 года N 1851</w:t>
      </w:r>
    </w:p>
    <w:p>
      <w:pPr>
        <w:spacing w:after="0"/>
        <w:ind w:left="0"/>
        <w:jc w:val="both"/>
      </w:pPr>
      <w:r>
        <w:rPr>
          <w:rFonts w:ascii="Times New Roman"/>
          <w:b w:val="false"/>
          <w:i w:val="false"/>
          <w:color w:val="000000"/>
          <w:sz w:val="28"/>
        </w:rPr>
        <w:t>
</w:t>
      </w:r>
      <w:r>
        <w:rPr>
          <w:rFonts w:ascii="Times New Roman"/>
          <w:b w:val="false"/>
          <w:i w:val="false"/>
          <w:color w:val="000000"/>
          <w:sz w:val="28"/>
        </w:rPr>
        <w:t>
      В соответствии со статьей 18 
</w:t>
      </w:r>
      <w:r>
        <w:rPr>
          <w:rFonts w:ascii="Times New Roman"/>
          <w:b w:val="false"/>
          <w:i w:val="false"/>
          <w:color w:val="000000"/>
          <w:sz w:val="28"/>
        </w:rPr>
        <w:t xml:space="preserve"> Z980248_ </w:t>
      </w:r>
      <w:r>
        <w:rPr>
          <w:rFonts w:ascii="Times New Roman"/>
          <w:b w:val="false"/>
          <w:i w:val="false"/>
          <w:color w:val="000000"/>
          <w:sz w:val="28"/>
        </w:rPr>
        <w:t>
 Конвенции о ликвидации всех форм дискриминации в отношении женщин, ратифицированной Республикой Казахстан 29 июня 1998 года, о представлении в ООН доклада о выполнении вышеназванной Конвенции Правительство Республики Казахстан постановляет: 
</w:t>
      </w:r>
      <w:r>
        <w:br/>
      </w:r>
      <w:r>
        <w:rPr>
          <w:rFonts w:ascii="Times New Roman"/>
          <w:b w:val="false"/>
          <w:i w:val="false"/>
          <w:color w:val="000000"/>
          <w:sz w:val="28"/>
        </w:rPr>
        <w:t>
      1. Утвердить прилагаемый доклад о выполнении Конвенции о ликвидации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всех форм дискриминации в отношении женщин.
</w:t>
      </w:r>
    </w:p>
    <w:p>
      <w:pPr>
        <w:spacing w:after="0"/>
        <w:ind w:left="0"/>
        <w:jc w:val="both"/>
      </w:pPr>
      <w:r>
        <w:rPr>
          <w:rFonts w:ascii="Times New Roman"/>
          <w:b w:val="false"/>
          <w:i w:val="false"/>
          <w:color w:val="000000"/>
          <w:sz w:val="28"/>
        </w:rPr>
        <w:t>
     2. Министерству иностранных дел Республики Казахстан в установленном 
</w:t>
      </w:r>
    </w:p>
    <w:p>
      <w:pPr>
        <w:spacing w:after="0"/>
        <w:ind w:left="0"/>
        <w:jc w:val="both"/>
      </w:pPr>
      <w:r>
        <w:rPr>
          <w:rFonts w:ascii="Times New Roman"/>
          <w:b w:val="false"/>
          <w:i w:val="false"/>
          <w:color w:val="000000"/>
          <w:sz w:val="28"/>
        </w:rPr>
        <w:t>
порядке направить доклад о выполнении данной Конвенции в Комитет по 
</w:t>
      </w:r>
    </w:p>
    <w:p>
      <w:pPr>
        <w:spacing w:after="0"/>
        <w:ind w:left="0"/>
        <w:jc w:val="both"/>
      </w:pPr>
      <w:r>
        <w:rPr>
          <w:rFonts w:ascii="Times New Roman"/>
          <w:b w:val="false"/>
          <w:i w:val="false"/>
          <w:color w:val="000000"/>
          <w:sz w:val="28"/>
        </w:rPr>
        <w:t>
ликвидации дискриминации в отношении женщин Организации Объединенных Наций.
</w:t>
      </w:r>
    </w:p>
    <w:p>
      <w:pPr>
        <w:spacing w:after="0"/>
        <w:ind w:left="0"/>
        <w:jc w:val="both"/>
      </w:pPr>
      <w:r>
        <w:rPr>
          <w:rFonts w:ascii="Times New Roman"/>
          <w:b w:val="false"/>
          <w:i w:val="false"/>
          <w:color w:val="000000"/>
          <w:sz w:val="28"/>
        </w:rPr>
        <w:t>
     3. Настоящее постановление вступает в силу со дня подписания.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Премьер-Министр
</w:t>
      </w:r>
    </w:p>
    <w:p>
      <w:pPr>
        <w:spacing w:after="0"/>
        <w:ind w:left="0"/>
        <w:jc w:val="both"/>
      </w:pPr>
      <w:r>
        <w:rPr>
          <w:rFonts w:ascii="Times New Roman"/>
          <w:b w:val="false"/>
          <w:i w:val="false"/>
          <w:color w:val="000000"/>
          <w:sz w:val="28"/>
        </w:rPr>
        <w:t>
  Республики Казахстан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Организация Объединенных Наций     
</w:t>
      </w:r>
    </w:p>
    <w:p>
      <w:pPr>
        <w:spacing w:after="0"/>
        <w:ind w:left="0"/>
        <w:jc w:val="both"/>
      </w:pPr>
      <w:r>
        <w:rPr>
          <w:rFonts w:ascii="Times New Roman"/>
          <w:b w:val="false"/>
          <w:i w:val="false"/>
          <w:color w:val="000000"/>
          <w:sz w:val="28"/>
        </w:rPr>
        <w:t>
          Комитет по ликвидации дискриминации в отношении женщин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Конвенция о ликвидации всех форм дискриминации     
</w:t>
      </w:r>
    </w:p>
    <w:p>
      <w:pPr>
        <w:spacing w:after="0"/>
        <w:ind w:left="0"/>
        <w:jc w:val="both"/>
      </w:pPr>
      <w:r>
        <w:rPr>
          <w:rFonts w:ascii="Times New Roman"/>
          <w:b w:val="false"/>
          <w:i w:val="false"/>
          <w:color w:val="000000"/>
          <w:sz w:val="28"/>
        </w:rPr>
        <w:t>
                         в отношении женщин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Республика Казахстан
</w:t>
      </w:r>
    </w:p>
    <w:p>
      <w:pPr>
        <w:spacing w:after="0"/>
        <w:ind w:left="0"/>
        <w:jc w:val="both"/>
      </w:pPr>
      <w:r>
        <w:rPr>
          <w:rFonts w:ascii="Times New Roman"/>
          <w:b w:val="false"/>
          <w:i w:val="false"/>
          <w:color w:val="000000"/>
          <w:sz w:val="28"/>
        </w:rPr>
        <w:t>
                          Доклад о выполнении
</w:t>
      </w:r>
      <w:r>
        <w:br/>
      </w:r>
      <w:r>
        <w:rPr>
          <w:rFonts w:ascii="Times New Roman"/>
          <w:b w:val="false"/>
          <w:i w:val="false"/>
          <w:color w:val="000000"/>
          <w:sz w:val="28"/>
        </w:rPr>
        <w:t>
                   Конвенции о ликвидации всех форм
</w:t>
      </w:r>
      <w:r>
        <w:br/>
      </w:r>
      <w:r>
        <w:rPr>
          <w:rFonts w:ascii="Times New Roman"/>
          <w:b w:val="false"/>
          <w:i w:val="false"/>
          <w:color w:val="000000"/>
          <w:sz w:val="28"/>
        </w:rPr>
        <w:t>
                   дискриминации в отношении женщин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Настоящий доклад представлен в соответствии со ст. 18 Конвенции о ликвидации всех форм дискриминации в отношении женщин, ратифицированной Республикой Казахстан 29 июня 1998 года.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Предисловие 
</w:t>
      </w:r>
      <w:r>
        <w:br/>
      </w:r>
      <w:r>
        <w:rPr>
          <w:rFonts w:ascii="Times New Roman"/>
          <w:b w:val="false"/>
          <w:i w:val="false"/>
          <w:color w:val="000000"/>
          <w:sz w:val="28"/>
        </w:rPr>
        <w:t>
      Республика Казахстан ратифицировала Конвенцию о ликвидации всех форм дискриминации в отношении женщин 29 июля 1998 года. Для подготовки настоящего доклада распоряжением Премьер-Министра Республики Казахстан N 106-р 
</w:t>
      </w:r>
      <w:r>
        <w:rPr>
          <w:rFonts w:ascii="Times New Roman"/>
          <w:b w:val="false"/>
          <w:i w:val="false"/>
          <w:color w:val="000000"/>
          <w:sz w:val="28"/>
        </w:rPr>
        <w:t xml:space="preserve"> R990106_ </w:t>
      </w:r>
      <w:r>
        <w:rPr>
          <w:rFonts w:ascii="Times New Roman"/>
          <w:b w:val="false"/>
          <w:i w:val="false"/>
          <w:color w:val="000000"/>
          <w:sz w:val="28"/>
        </w:rPr>
        <w:t>
 от 13 июля 1999 года была создана рабочая группа по подготовке данного доклада во главе с Министром Республики Казахстан, Председателем Национальной комиссии по делам семьи и женщин при Президенте Республики Казахстан Самаковой А.Б.. В состав рабочей группы вошли представители неправительственных, международных организаций и государственные служащие высокого ранга. 
</w:t>
      </w:r>
      <w:r>
        <w:br/>
      </w:r>
      <w:r>
        <w:rPr>
          <w:rFonts w:ascii="Times New Roman"/>
          <w:b w:val="false"/>
          <w:i w:val="false"/>
          <w:color w:val="000000"/>
          <w:sz w:val="28"/>
        </w:rPr>
        <w:t>
      Проект доклада, подготовленный на основе большого фактологического и аналитического материалов, представленных министерствами, ведомствами, неправительственными и международными организациями, был представлен для ознакомления широкой общественности. Их замечания, предложения и пожелания были учтены при его окончательной доработке. В докладе по возможности даны полные и исчерпывающие ответы на вопросы, поставленные Конвенцией о ликвидации всех форм дискриминации в отношении женщин. 
</w:t>
      </w:r>
      <w:r>
        <w:br/>
      </w:r>
      <w:r>
        <w:rPr>
          <w:rFonts w:ascii="Times New Roman"/>
          <w:b w:val="false"/>
          <w:i w:val="false"/>
          <w:color w:val="000000"/>
          <w:sz w:val="28"/>
        </w:rPr>
        <w:t>
      При подготовке настоящего доклада рабочая группа руководствовалась общими руководящими принципами в отношении формы и содержания первоначальных докладов, в соответствии с пунктом 1 а) статьи 18 Конвенции о ликвидации всех форм дискриминации в отношении женщин.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Проведен анализ основных нормативных правовых актов Республики 
</w:t>
      </w:r>
    </w:p>
    <w:p>
      <w:pPr>
        <w:spacing w:after="0"/>
        <w:ind w:left="0"/>
        <w:jc w:val="both"/>
      </w:pPr>
      <w:r>
        <w:rPr>
          <w:rFonts w:ascii="Times New Roman"/>
          <w:b w:val="false"/>
          <w:i w:val="false"/>
          <w:color w:val="000000"/>
          <w:sz w:val="28"/>
        </w:rPr>
        <w:t>
Казахстан, касающихся интересов и прав женщин и имеющих отношение к 
</w:t>
      </w:r>
    </w:p>
    <w:p>
      <w:pPr>
        <w:spacing w:after="0"/>
        <w:ind w:left="0"/>
        <w:jc w:val="both"/>
      </w:pPr>
      <w:r>
        <w:rPr>
          <w:rFonts w:ascii="Times New Roman"/>
          <w:b w:val="false"/>
          <w:i w:val="false"/>
          <w:color w:val="000000"/>
          <w:sz w:val="28"/>
        </w:rPr>
        <w:t>
вопросам, затрагиваемым в Конвенции о ликвидации всех форм дискриминации в 
</w:t>
      </w:r>
    </w:p>
    <w:p>
      <w:pPr>
        <w:spacing w:after="0"/>
        <w:ind w:left="0"/>
        <w:jc w:val="both"/>
      </w:pPr>
      <w:r>
        <w:rPr>
          <w:rFonts w:ascii="Times New Roman"/>
          <w:b w:val="false"/>
          <w:i w:val="false"/>
          <w:color w:val="000000"/>
          <w:sz w:val="28"/>
        </w:rPr>
        <w:t>
отношении женщин.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 Общая часть. Казахстан: страна и население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 Территория Республики Казахстан - 2724,9 тыс.кв.км. Численность 
</w:t>
      </w:r>
    </w:p>
    <w:p>
      <w:pPr>
        <w:spacing w:after="0"/>
        <w:ind w:left="0"/>
        <w:jc w:val="both"/>
      </w:pPr>
      <w:r>
        <w:rPr>
          <w:rFonts w:ascii="Times New Roman"/>
          <w:b w:val="false"/>
          <w:i w:val="false"/>
          <w:color w:val="000000"/>
          <w:sz w:val="28"/>
        </w:rPr>
        <w:t>
населения на 1.01.99 г. - 14957,5 тыс. человек.
</w:t>
      </w:r>
    </w:p>
    <w:p>
      <w:pPr>
        <w:spacing w:after="0"/>
        <w:ind w:left="0"/>
        <w:jc w:val="both"/>
      </w:pPr>
      <w:r>
        <w:rPr>
          <w:rFonts w:ascii="Times New Roman"/>
          <w:b w:val="false"/>
          <w:i w:val="false"/>
          <w:color w:val="000000"/>
          <w:sz w:val="28"/>
        </w:rPr>
        <w:t>
     Плотность населения 5,5 человек на кв. км.
</w:t>
      </w:r>
    </w:p>
    <w:p>
      <w:pPr>
        <w:spacing w:after="0"/>
        <w:ind w:left="0"/>
        <w:jc w:val="both"/>
      </w:pPr>
      <w:r>
        <w:rPr>
          <w:rFonts w:ascii="Times New Roman"/>
          <w:b w:val="false"/>
          <w:i w:val="false"/>
          <w:color w:val="000000"/>
          <w:sz w:val="28"/>
        </w:rPr>
        <w:t>
     Столица - г. Астана.
</w:t>
      </w:r>
    </w:p>
    <w:p>
      <w:pPr>
        <w:spacing w:after="0"/>
        <w:ind w:left="0"/>
        <w:jc w:val="both"/>
      </w:pPr>
      <w:r>
        <w:rPr>
          <w:rFonts w:ascii="Times New Roman"/>
          <w:b w:val="false"/>
          <w:i w:val="false"/>
          <w:color w:val="000000"/>
          <w:sz w:val="28"/>
        </w:rPr>
        <w:t>
     В республике имеется 14 областей, включающих 159 районов, 84 города и 
</w:t>
      </w:r>
    </w:p>
    <w:p>
      <w:pPr>
        <w:spacing w:after="0"/>
        <w:ind w:left="0"/>
        <w:jc w:val="both"/>
      </w:pPr>
      <w:r>
        <w:rPr>
          <w:rFonts w:ascii="Times New Roman"/>
          <w:b w:val="false"/>
          <w:i w:val="false"/>
          <w:color w:val="000000"/>
          <w:sz w:val="28"/>
        </w:rPr>
        <w:t>
241 поселок городского типа.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По площади Казахстан занимает 9-е место в мире, уступая России, Китаю, США, Аргентине, Бразилии, Канаде, Индии и Австралии. Общая протяженность границ республики составляет 12187 км. Казахстан граничит по суше с Китаем, Кыргызстаном, Узбекистаном, Туркменистаном, Россией. 
</w:t>
      </w:r>
      <w:r>
        <w:br/>
      </w:r>
      <w:r>
        <w:rPr>
          <w:rFonts w:ascii="Times New Roman"/>
          <w:b w:val="false"/>
          <w:i w:val="false"/>
          <w:color w:val="000000"/>
          <w:sz w:val="28"/>
        </w:rPr>
        <w:t>
      Территория республики простирается с запада на восток на 3 тыс. км, с севера на юг - на 1600 км. На территории республики представлены природные зоны умеренного пояса - лесостепь, полупустыня и пустыня. Средняя температура января повышается от -18 С на севере и востоке республики до -3 С в самой южной части Казахстана. Средняя температура июля возрастает с + 19 С на севере до +28 С на юге.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Территория Казахстана расположена в четырех климатических зонах - 
</w:t>
      </w:r>
    </w:p>
    <w:p>
      <w:pPr>
        <w:spacing w:after="0"/>
        <w:ind w:left="0"/>
        <w:jc w:val="both"/>
      </w:pPr>
      <w:r>
        <w:rPr>
          <w:rFonts w:ascii="Times New Roman"/>
          <w:b w:val="false"/>
          <w:i w:val="false"/>
          <w:color w:val="000000"/>
          <w:sz w:val="28"/>
        </w:rPr>
        <w:t>
лесостепной, степной, полупустынной, пустынной.
</w:t>
      </w:r>
    </w:p>
    <w:p>
      <w:pPr>
        <w:spacing w:after="0"/>
        <w:ind w:left="0"/>
        <w:jc w:val="both"/>
      </w:pPr>
      <w:r>
        <w:rPr>
          <w:rFonts w:ascii="Times New Roman"/>
          <w:b w:val="false"/>
          <w:i w:val="false"/>
          <w:color w:val="000000"/>
          <w:sz w:val="28"/>
        </w:rPr>
        <w:t>
     Самая высокая точка Казахстана - пик Хан-Тенгри (7010 м), самая 
</w:t>
      </w:r>
    </w:p>
    <w:p>
      <w:pPr>
        <w:spacing w:after="0"/>
        <w:ind w:left="0"/>
        <w:jc w:val="both"/>
      </w:pPr>
      <w:r>
        <w:rPr>
          <w:rFonts w:ascii="Times New Roman"/>
          <w:b w:val="false"/>
          <w:i w:val="false"/>
          <w:color w:val="000000"/>
          <w:sz w:val="28"/>
        </w:rPr>
        <w:t>
низкая - впадина Карагие (132 м ниже уровня моря).
</w:t>
      </w:r>
    </w:p>
    <w:p>
      <w:pPr>
        <w:spacing w:after="0"/>
        <w:ind w:left="0"/>
        <w:jc w:val="both"/>
      </w:pPr>
      <w:r>
        <w:rPr>
          <w:rFonts w:ascii="Times New Roman"/>
          <w:b w:val="false"/>
          <w:i w:val="false"/>
          <w:color w:val="000000"/>
          <w:sz w:val="28"/>
        </w:rPr>
        <w:t>
     Современная фауна Казахстана включает в себя 172 вида млекопитающих, 
</w:t>
      </w:r>
    </w:p>
    <w:p>
      <w:pPr>
        <w:spacing w:after="0"/>
        <w:ind w:left="0"/>
        <w:jc w:val="both"/>
      </w:pPr>
      <w:r>
        <w:rPr>
          <w:rFonts w:ascii="Times New Roman"/>
          <w:b w:val="false"/>
          <w:i w:val="false"/>
          <w:color w:val="000000"/>
          <w:sz w:val="28"/>
        </w:rPr>
        <w:t>
490 видов птиц, 51 вид пресмыкающихся, 12 видов земноводных, свыше 100 
</w:t>
      </w:r>
    </w:p>
    <w:p>
      <w:pPr>
        <w:spacing w:after="0"/>
        <w:ind w:left="0"/>
        <w:jc w:val="both"/>
      </w:pPr>
      <w:r>
        <w:rPr>
          <w:rFonts w:ascii="Times New Roman"/>
          <w:b w:val="false"/>
          <w:i w:val="false"/>
          <w:color w:val="000000"/>
          <w:sz w:val="28"/>
        </w:rPr>
        <w:t>
видов рыб.
</w:t>
      </w:r>
    </w:p>
    <w:p>
      <w:pPr>
        <w:spacing w:after="0"/>
        <w:ind w:left="0"/>
        <w:jc w:val="both"/>
      </w:pPr>
      <w:r>
        <w:rPr>
          <w:rFonts w:ascii="Times New Roman"/>
          <w:b w:val="false"/>
          <w:i w:val="false"/>
          <w:color w:val="000000"/>
          <w:sz w:val="28"/>
        </w:rPr>
        <w:t>
     С юго-запада территория Казахстана омывается изолированными водоемами 
</w:t>
      </w:r>
    </w:p>
    <w:p>
      <w:pPr>
        <w:spacing w:after="0"/>
        <w:ind w:left="0"/>
        <w:jc w:val="both"/>
      </w:pPr>
      <w:r>
        <w:rPr>
          <w:rFonts w:ascii="Times New Roman"/>
          <w:b w:val="false"/>
          <w:i w:val="false"/>
          <w:color w:val="000000"/>
          <w:sz w:val="28"/>
        </w:rPr>
        <w:t>
Каспийского и Аральского морей.
</w:t>
      </w:r>
    </w:p>
    <w:p>
      <w:pPr>
        <w:spacing w:after="0"/>
        <w:ind w:left="0"/>
        <w:jc w:val="both"/>
      </w:pPr>
      <w:r>
        <w:rPr>
          <w:rFonts w:ascii="Times New Roman"/>
          <w:b w:val="false"/>
          <w:i w:val="false"/>
          <w:color w:val="000000"/>
          <w:sz w:val="28"/>
        </w:rPr>
        <w:t>
     Казахстан - самое большое в мире по площади государство, не имеющее 
</w:t>
      </w:r>
    </w:p>
    <w:p>
      <w:pPr>
        <w:spacing w:after="0"/>
        <w:ind w:left="0"/>
        <w:jc w:val="both"/>
      </w:pPr>
      <w:r>
        <w:rPr>
          <w:rFonts w:ascii="Times New Roman"/>
          <w:b w:val="false"/>
          <w:i w:val="false"/>
          <w:color w:val="000000"/>
          <w:sz w:val="28"/>
        </w:rPr>
        <w:t>
выхода к морю.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Природно-ресурсный потенциал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2. Казахстан обладает разнообразными полезными ископаемыми. Из 105 элементов таблицы Менделеева в недрах Казахстана выявлено 99. 
</w:t>
      </w:r>
      <w:r>
        <w:br/>
      </w:r>
      <w:r>
        <w:rPr>
          <w:rFonts w:ascii="Times New Roman"/>
          <w:b w:val="false"/>
          <w:i w:val="false"/>
          <w:color w:val="000000"/>
          <w:sz w:val="28"/>
        </w:rPr>
        <w:t>
      Казахстан занимает первое место в мире по разведанным запасам цинка, вольфрама и барита, второе - серебра, свинца и хромитов, третье - меди и флюорита, четвертое - молибдена, шестое - золота. 
</w:t>
      </w:r>
      <w:r>
        <w:br/>
      </w:r>
      <w:r>
        <w:rPr>
          <w:rFonts w:ascii="Times New Roman"/>
          <w:b w:val="false"/>
          <w:i w:val="false"/>
          <w:color w:val="000000"/>
          <w:sz w:val="28"/>
        </w:rPr>
        <w:t>
      Среди стран СНГ по запасам полезных ископаемых Казахстан занимает: первое место по хромовым рудам и свинцу, второе - по запасам нефти, серебра, меди, марганца, цинка, никеля и фосфорного сырья, третье - по газу, углю, золоту и олову. 
</w:t>
      </w:r>
      <w:r>
        <w:br/>
      </w:r>
      <w:r>
        <w:rPr>
          <w:rFonts w:ascii="Times New Roman"/>
          <w:b w:val="false"/>
          <w:i w:val="false"/>
          <w:color w:val="000000"/>
          <w:sz w:val="28"/>
        </w:rPr>
        <w:t>
      По добыче полезных ископаемых среди стран СНГ: первое место по добыче серебра, хромитов, свинца и цинка, второе - по добыче нефти, угля, меди, никеля и фосфатного сырья, третье - по добыче золота. 
</w:t>
      </w:r>
      <w:r>
        <w:br/>
      </w:r>
      <w:r>
        <w:rPr>
          <w:rFonts w:ascii="Times New Roman"/>
          <w:b w:val="false"/>
          <w:i w:val="false"/>
          <w:color w:val="000000"/>
          <w:sz w:val="28"/>
        </w:rPr>
        <w:t>
      По результатам геолого-экономической оценки имеющихся запасов полезных ископаемых Казахстана, наибольший вес по экономической значимости имеют уголь, нефть, медь, железо, свинец, цинк, хромиты, золото, марганец.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История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3. В середине первого тысячелетия до н.э. в древних рукописях появляются сведения о союзе племен, населявших территорию Казахстана, наиболее крупное из которых носило собирательное название саки. 
</w:t>
      </w:r>
      <w:r>
        <w:br/>
      </w:r>
      <w:r>
        <w:rPr>
          <w:rFonts w:ascii="Times New Roman"/>
          <w:b w:val="false"/>
          <w:i w:val="false"/>
          <w:color w:val="000000"/>
          <w:sz w:val="28"/>
        </w:rPr>
        <w:t>
      Господствующим типом хозяйства являлось полукочевое и кочевое скотоводство. 
</w:t>
      </w:r>
      <w:r>
        <w:br/>
      </w:r>
      <w:r>
        <w:rPr>
          <w:rFonts w:ascii="Times New Roman"/>
          <w:b w:val="false"/>
          <w:i w:val="false"/>
          <w:color w:val="000000"/>
          <w:sz w:val="28"/>
        </w:rPr>
        <w:t>
      В период раннего средневековья в VI - VII вв. н.э. важную роль в процессе этногенеза сыграл Тюркский Каганат. Формирование собственно тюркского этноса произошло в III - IV вв. н.э. в районах Восточного Туркестана и Алтая. Тюрки являлись единственными хозяевами торгового Шелкового пути в страны Средиземноморья. 
</w:t>
      </w:r>
      <w:r>
        <w:br/>
      </w:r>
      <w:r>
        <w:rPr>
          <w:rFonts w:ascii="Times New Roman"/>
          <w:b w:val="false"/>
          <w:i w:val="false"/>
          <w:color w:val="000000"/>
          <w:sz w:val="28"/>
        </w:rPr>
        <w:t>
      В Х-ХII вв. широкое распространение получает ислам. Складывается тюркская письменность на основе арабской графики. 
</w:t>
      </w:r>
      <w:r>
        <w:br/>
      </w:r>
      <w:r>
        <w:rPr>
          <w:rFonts w:ascii="Times New Roman"/>
          <w:b w:val="false"/>
          <w:i w:val="false"/>
          <w:color w:val="000000"/>
          <w:sz w:val="28"/>
        </w:rPr>
        <w:t>
      Период с XIII по XV в. связан с историей Золотой Орды, созданной Чингиз-ханом. 
</w:t>
      </w:r>
      <w:r>
        <w:br/>
      </w:r>
      <w:r>
        <w:rPr>
          <w:rFonts w:ascii="Times New Roman"/>
          <w:b w:val="false"/>
          <w:i w:val="false"/>
          <w:color w:val="000000"/>
          <w:sz w:val="28"/>
        </w:rPr>
        <w:t>
      В ХIV-ХV вв. из кыпчакской группы тюркских языков выделяется казахский язык. 
</w:t>
      </w:r>
      <w:r>
        <w:br/>
      </w:r>
      <w:r>
        <w:rPr>
          <w:rFonts w:ascii="Times New Roman"/>
          <w:b w:val="false"/>
          <w:i w:val="false"/>
          <w:color w:val="000000"/>
          <w:sz w:val="28"/>
        </w:rPr>
        <w:t>
      Распад Золотой Орды привел к образованию большого числа государств. На территории Казахстана возникают три практически самостоятельных ханства, известных как Старший, Средний и Младший жузы. Усиление Казахского ханства вошло в противоречие с интересами ряда соседних государств, и вскоре для казахов начался период борьбы за национальную независимость. 
</w:t>
      </w:r>
      <w:r>
        <w:br/>
      </w:r>
      <w:r>
        <w:rPr>
          <w:rFonts w:ascii="Times New Roman"/>
          <w:b w:val="false"/>
          <w:i w:val="false"/>
          <w:color w:val="000000"/>
          <w:sz w:val="28"/>
        </w:rPr>
        <w:t>
      Сложность внешнеполитического положения толкала казахов к поиску выхода из создавшегося кризиса. Одним из решении явилось присоединение Младшего жуза к России в 1731 году. Полное присоединение Казахстана к России произошло в 60-х гг. XIX в. С конца октября 1917 г. по март 1918 г. на территории Казахстана была установлена Советская власть. 
</w:t>
      </w:r>
      <w:r>
        <w:br/>
      </w:r>
      <w:r>
        <w:rPr>
          <w:rFonts w:ascii="Times New Roman"/>
          <w:b w:val="false"/>
          <w:i w:val="false"/>
          <w:color w:val="000000"/>
          <w:sz w:val="28"/>
        </w:rPr>
        <w:t>
      Индустриальное развитие республики в 1921-1940 гг. превратило Казахстан из аграрного в индустриально-аграрный. 
</w:t>
      </w:r>
      <w:r>
        <w:br/>
      </w:r>
      <w:r>
        <w:rPr>
          <w:rFonts w:ascii="Times New Roman"/>
          <w:b w:val="false"/>
          <w:i w:val="false"/>
          <w:color w:val="000000"/>
          <w:sz w:val="28"/>
        </w:rPr>
        <w:t>
      В послевоенное время на территории Казахстана начали проводить испытания ядерного оружия, прекращенные лишь спустя 40 лет. 
</w:t>
      </w:r>
      <w:r>
        <w:br/>
      </w:r>
      <w:r>
        <w:rPr>
          <w:rFonts w:ascii="Times New Roman"/>
          <w:b w:val="false"/>
          <w:i w:val="false"/>
          <w:color w:val="000000"/>
          <w:sz w:val="28"/>
        </w:rPr>
        <w:t>
      В целом за годы Советской власти Казахстан превратился в аграрно-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индустриальную республику. Здесь сложилась национальная интеллигенция с 
</w:t>
      </w:r>
    </w:p>
    <w:p>
      <w:pPr>
        <w:spacing w:after="0"/>
        <w:ind w:left="0"/>
        <w:jc w:val="both"/>
      </w:pPr>
      <w:r>
        <w:rPr>
          <w:rFonts w:ascii="Times New Roman"/>
          <w:b w:val="false"/>
          <w:i w:val="false"/>
          <w:color w:val="000000"/>
          <w:sz w:val="28"/>
        </w:rPr>
        <w:t>
высоким уровнем образования.
</w:t>
      </w:r>
    </w:p>
    <w:p>
      <w:pPr>
        <w:spacing w:after="0"/>
        <w:ind w:left="0"/>
        <w:jc w:val="both"/>
      </w:pPr>
      <w:r>
        <w:rPr>
          <w:rFonts w:ascii="Times New Roman"/>
          <w:b w:val="false"/>
          <w:i w:val="false"/>
          <w:color w:val="000000"/>
          <w:sz w:val="28"/>
        </w:rPr>
        <w:t>
     1991 год является для Казахстана годом обретения независимости.
</w:t>
      </w:r>
    </w:p>
    <w:p>
      <w:pPr>
        <w:spacing w:after="0"/>
        <w:ind w:left="0"/>
        <w:jc w:val="both"/>
      </w:pPr>
      <w:r>
        <w:rPr>
          <w:rFonts w:ascii="Times New Roman"/>
          <w:b w:val="false"/>
          <w:i w:val="false"/>
          <w:color w:val="000000"/>
          <w:sz w:val="28"/>
        </w:rPr>
        <w:t>
     1 декабря 1991 г. в стране прошли выборы первого Президента 
</w:t>
      </w:r>
    </w:p>
    <w:p>
      <w:pPr>
        <w:spacing w:after="0"/>
        <w:ind w:left="0"/>
        <w:jc w:val="both"/>
      </w:pPr>
      <w:r>
        <w:rPr>
          <w:rFonts w:ascii="Times New Roman"/>
          <w:b w:val="false"/>
          <w:i w:val="false"/>
          <w:color w:val="000000"/>
          <w:sz w:val="28"/>
        </w:rPr>
        <w:t>
Казахстана, которым стал Н.А. Назарбаев.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Население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4.  Согласно данным Агентства Республики Казахстан по статистике 
</w:t>
      </w:r>
    </w:p>
    <w:p>
      <w:pPr>
        <w:spacing w:after="0"/>
        <w:ind w:left="0"/>
        <w:jc w:val="both"/>
      </w:pPr>
      <w:r>
        <w:rPr>
          <w:rFonts w:ascii="Times New Roman"/>
          <w:b w:val="false"/>
          <w:i w:val="false"/>
          <w:color w:val="000000"/>
          <w:sz w:val="28"/>
        </w:rPr>
        <w:t>
численность населения* республики на начало 1999 года составила 14957,8 
</w:t>
      </w:r>
    </w:p>
    <w:p>
      <w:pPr>
        <w:spacing w:after="0"/>
        <w:ind w:left="0"/>
        <w:jc w:val="both"/>
      </w:pPr>
      <w:r>
        <w:rPr>
          <w:rFonts w:ascii="Times New Roman"/>
          <w:b w:val="false"/>
          <w:i w:val="false"/>
          <w:color w:val="000000"/>
          <w:sz w:val="28"/>
        </w:rPr>
        <w:t>
тыс. человек, в том числе 7752,3 тыс. женщин (51,8%). По сравнению с 1995 
</w:t>
      </w:r>
    </w:p>
    <w:p>
      <w:pPr>
        <w:spacing w:after="0"/>
        <w:ind w:left="0"/>
        <w:jc w:val="both"/>
      </w:pPr>
      <w:r>
        <w:rPr>
          <w:rFonts w:ascii="Times New Roman"/>
          <w:b w:val="false"/>
          <w:i w:val="false"/>
          <w:color w:val="000000"/>
          <w:sz w:val="28"/>
        </w:rPr>
        <w:t>
годом численность населения сократилась на 718,0 тыс. человек (на 4,6 
</w:t>
      </w:r>
    </w:p>
    <w:p>
      <w:pPr>
        <w:spacing w:after="0"/>
        <w:ind w:left="0"/>
        <w:jc w:val="both"/>
      </w:pPr>
      <w:r>
        <w:rPr>
          <w:rFonts w:ascii="Times New Roman"/>
          <w:b w:val="false"/>
          <w:i w:val="false"/>
          <w:color w:val="000000"/>
          <w:sz w:val="28"/>
        </w:rPr>
        <w:t>
процента).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Примечание. *Численность населения за весь межпереписной период по 
</w:t>
      </w:r>
    </w:p>
    <w:p>
      <w:pPr>
        <w:spacing w:after="0"/>
        <w:ind w:left="0"/>
        <w:jc w:val="both"/>
      </w:pPr>
      <w:r>
        <w:rPr>
          <w:rFonts w:ascii="Times New Roman"/>
          <w:b w:val="false"/>
          <w:i w:val="false"/>
          <w:color w:val="000000"/>
          <w:sz w:val="28"/>
        </w:rPr>
        <w:t>
предварительным итогам уточнена.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5. По индексу развития человеческого потенциала Казахстан занимает 93 
</w:t>
      </w:r>
    </w:p>
    <w:p>
      <w:pPr>
        <w:spacing w:after="0"/>
        <w:ind w:left="0"/>
        <w:jc w:val="both"/>
      </w:pPr>
      <w:r>
        <w:rPr>
          <w:rFonts w:ascii="Times New Roman"/>
          <w:b w:val="false"/>
          <w:i w:val="false"/>
          <w:color w:val="000000"/>
          <w:sz w:val="28"/>
        </w:rPr>
        <w:t>
место среди 175 стран (61 место в 1991 году).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Население по возрасту и полу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6. По состоянию на начало 1998 по основным возрастным группам мужчины и женщины: (0-15 лет) - 4737,4 тыс. чел. (31,2%), в трудоспособном возрасте - 8656,3 тыс. чел. (57,0%), старше трудоспособного возраста - 1794,5 тыс. чел. (11,8%). В республике в 1997 году мальчиков родилось больше, чем девочек и до 17-летнего возраста численность мальчиков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превышает численность девочек, с 17 лет численность женщин превышает 
</w:t>
      </w:r>
    </w:p>
    <w:p>
      <w:pPr>
        <w:spacing w:after="0"/>
        <w:ind w:left="0"/>
        <w:jc w:val="both"/>
      </w:pPr>
      <w:r>
        <w:rPr>
          <w:rFonts w:ascii="Times New Roman"/>
          <w:b w:val="false"/>
          <w:i w:val="false"/>
          <w:color w:val="000000"/>
          <w:sz w:val="28"/>
        </w:rPr>
        <w:t>
численность мужчин, и способствует этому различие в уровне смертности 
</w:t>
      </w:r>
    </w:p>
    <w:p>
      <w:pPr>
        <w:spacing w:after="0"/>
        <w:ind w:left="0"/>
        <w:jc w:val="both"/>
      </w:pPr>
      <w:r>
        <w:rPr>
          <w:rFonts w:ascii="Times New Roman"/>
          <w:b w:val="false"/>
          <w:i w:val="false"/>
          <w:color w:val="000000"/>
          <w:sz w:val="28"/>
        </w:rPr>
        <w:t>
мужчин и женщин. Так, в 1997 году перевес мужчин в возрасте 0-16 лет 
</w:t>
      </w:r>
    </w:p>
    <w:p>
      <w:pPr>
        <w:spacing w:after="0"/>
        <w:ind w:left="0"/>
        <w:jc w:val="both"/>
      </w:pPr>
      <w:r>
        <w:rPr>
          <w:rFonts w:ascii="Times New Roman"/>
          <w:b w:val="false"/>
          <w:i w:val="false"/>
          <w:color w:val="000000"/>
          <w:sz w:val="28"/>
        </w:rPr>
        <w:t>
составил 55,3 тыс. (или 1022 мужчин на 1000 женщин) и женщин в возрасте 17 
</w:t>
      </w:r>
    </w:p>
    <w:p>
      <w:pPr>
        <w:spacing w:after="0"/>
        <w:ind w:left="0"/>
        <w:jc w:val="both"/>
      </w:pPr>
      <w:r>
        <w:rPr>
          <w:rFonts w:ascii="Times New Roman"/>
          <w:b w:val="false"/>
          <w:i w:val="false"/>
          <w:color w:val="000000"/>
          <w:sz w:val="28"/>
        </w:rPr>
        <w:t>
лет и старше - 602,1 тыс. (или 888 мужчин на 1000 женщин).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Таблица 1.
</w:t>
      </w:r>
    </w:p>
    <w:p>
      <w:pPr>
        <w:spacing w:after="0"/>
        <w:ind w:left="0"/>
        <w:jc w:val="both"/>
      </w:pPr>
      <w:r>
        <w:rPr>
          <w:rFonts w:ascii="Times New Roman"/>
          <w:b w:val="false"/>
          <w:i w:val="false"/>
          <w:color w:val="000000"/>
          <w:sz w:val="28"/>
        </w:rPr>
        <w:t>
              Распределение населения по полу и возрасту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На начало года, тыс.человек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Возраст   !        1990                 !         1998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 всего   ! мужчины ! женщины !  всего   ! мужчины ! женщины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Все население! 16298,0 ! 7888,6  ! 8409,4  !15188,2   ! 7320,7  ! 7867,5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в т.ч. в 
</w:t>
      </w:r>
    </w:p>
    <w:p>
      <w:pPr>
        <w:spacing w:after="0"/>
        <w:ind w:left="0"/>
        <w:jc w:val="both"/>
      </w:pPr>
      <w:r>
        <w:rPr>
          <w:rFonts w:ascii="Times New Roman"/>
          <w:b w:val="false"/>
          <w:i w:val="false"/>
          <w:color w:val="000000"/>
          <w:sz w:val="28"/>
        </w:rPr>
        <w:t>
возрасте, лет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до 1            372,4     190,3     182,1     220,3      112,1    108,2   
</w:t>
      </w:r>
    </w:p>
    <w:p>
      <w:pPr>
        <w:spacing w:after="0"/>
        <w:ind w:left="0"/>
        <w:jc w:val="both"/>
      </w:pPr>
      <w:r>
        <w:rPr>
          <w:rFonts w:ascii="Times New Roman"/>
          <w:b w:val="false"/>
          <w:i w:val="false"/>
          <w:color w:val="000000"/>
          <w:sz w:val="28"/>
        </w:rPr>
        <w:t>
1...4          1525,0     772,2     752,8    1047,2      534,2    513,0
</w:t>
      </w:r>
    </w:p>
    <w:p>
      <w:pPr>
        <w:spacing w:after="0"/>
        <w:ind w:left="0"/>
        <w:jc w:val="both"/>
      </w:pPr>
      <w:r>
        <w:rPr>
          <w:rFonts w:ascii="Times New Roman"/>
          <w:b w:val="false"/>
          <w:i w:val="false"/>
          <w:color w:val="000000"/>
          <w:sz w:val="28"/>
        </w:rPr>
        <w:t>
5...9          1703,9     860,8     843,1    1578,4      800,8    777,6
</w:t>
      </w:r>
    </w:p>
    <w:p>
      <w:pPr>
        <w:spacing w:after="0"/>
        <w:ind w:left="0"/>
        <w:jc w:val="both"/>
      </w:pPr>
      <w:r>
        <w:rPr>
          <w:rFonts w:ascii="Times New Roman"/>
          <w:b w:val="false"/>
          <w:i w:val="false"/>
          <w:color w:val="000000"/>
          <w:sz w:val="28"/>
        </w:rPr>
        <w:t>
10...14        1581,5     796,3     785,2    1596,8      801,0    795,8
</w:t>
      </w:r>
    </w:p>
    <w:p>
      <w:pPr>
        <w:spacing w:after="0"/>
        <w:ind w:left="0"/>
        <w:jc w:val="both"/>
      </w:pPr>
      <w:r>
        <w:rPr>
          <w:rFonts w:ascii="Times New Roman"/>
          <w:b w:val="false"/>
          <w:i w:val="false"/>
          <w:color w:val="000000"/>
          <w:sz w:val="28"/>
        </w:rPr>
        <w:t>
15...19        1422,7     727,4     695,3    1408,7      703,2    705,5
</w:t>
      </w:r>
    </w:p>
    <w:p>
      <w:pPr>
        <w:spacing w:after="0"/>
        <w:ind w:left="0"/>
        <w:jc w:val="both"/>
      </w:pPr>
      <w:r>
        <w:rPr>
          <w:rFonts w:ascii="Times New Roman"/>
          <w:b w:val="false"/>
          <w:i w:val="false"/>
          <w:color w:val="000000"/>
          <w:sz w:val="28"/>
        </w:rPr>
        <w:t>
20...24        1306,2     671,1     635,1    1293,6      642,9    650,7
</w:t>
      </w:r>
    </w:p>
    <w:p>
      <w:pPr>
        <w:spacing w:after="0"/>
        <w:ind w:left="0"/>
        <w:jc w:val="both"/>
      </w:pPr>
      <w:r>
        <w:rPr>
          <w:rFonts w:ascii="Times New Roman"/>
          <w:b w:val="false"/>
          <w:i w:val="false"/>
          <w:color w:val="000000"/>
          <w:sz w:val="28"/>
        </w:rPr>
        <w:t>
25...29        1488,2     745,7     742,5    1152,7      605,4    547,3
</w:t>
      </w:r>
    </w:p>
    <w:p>
      <w:pPr>
        <w:spacing w:after="0"/>
        <w:ind w:left="0"/>
        <w:jc w:val="both"/>
      </w:pPr>
      <w:r>
        <w:rPr>
          <w:rFonts w:ascii="Times New Roman"/>
          <w:b w:val="false"/>
          <w:i w:val="false"/>
          <w:color w:val="000000"/>
          <w:sz w:val="28"/>
        </w:rPr>
        <w:t>
30...34        1373,5     685,1     688,4    1121,6      553,4    568,2
</w:t>
      </w:r>
    </w:p>
    <w:p>
      <w:pPr>
        <w:spacing w:after="0"/>
        <w:ind w:left="0"/>
        <w:jc w:val="both"/>
      </w:pPr>
      <w:r>
        <w:rPr>
          <w:rFonts w:ascii="Times New Roman"/>
          <w:b w:val="false"/>
          <w:i w:val="false"/>
          <w:color w:val="000000"/>
          <w:sz w:val="28"/>
        </w:rPr>
        <w:t>
35...39        1136,8     559,8     577,0    1230,0      603,5    626,5
</w:t>
      </w:r>
    </w:p>
    <w:p>
      <w:pPr>
        <w:spacing w:after="0"/>
        <w:ind w:left="0"/>
        <w:jc w:val="both"/>
      </w:pPr>
      <w:r>
        <w:rPr>
          <w:rFonts w:ascii="Times New Roman"/>
          <w:b w:val="false"/>
          <w:i w:val="false"/>
          <w:color w:val="000000"/>
          <w:sz w:val="28"/>
        </w:rPr>
        <w:t>
40...44         802,0     391,0     411,0    1015,8      491,4    524,4
</w:t>
      </w:r>
    </w:p>
    <w:p>
      <w:pPr>
        <w:spacing w:after="0"/>
        <w:ind w:left="0"/>
        <w:jc w:val="both"/>
      </w:pPr>
      <w:r>
        <w:rPr>
          <w:rFonts w:ascii="Times New Roman"/>
          <w:b w:val="false"/>
          <w:i w:val="false"/>
          <w:color w:val="000000"/>
          <w:sz w:val="28"/>
        </w:rPr>
        <w:t>
45...49         622,9     296,3     326,6     850,6      401,4    449,2
</w:t>
      </w:r>
    </w:p>
    <w:p>
      <w:pPr>
        <w:spacing w:after="0"/>
        <w:ind w:left="0"/>
        <w:jc w:val="both"/>
      </w:pPr>
      <w:r>
        <w:rPr>
          <w:rFonts w:ascii="Times New Roman"/>
          <w:b w:val="false"/>
          <w:i w:val="false"/>
          <w:color w:val="000000"/>
          <w:sz w:val="28"/>
        </w:rPr>
        <w:t>
50...54         890,2     421,9     468,3     459,5      214,5    245,0
</w:t>
      </w:r>
    </w:p>
    <w:p>
      <w:pPr>
        <w:spacing w:after="0"/>
        <w:ind w:left="0"/>
        <w:jc w:val="both"/>
      </w:pPr>
      <w:r>
        <w:rPr>
          <w:rFonts w:ascii="Times New Roman"/>
          <w:b w:val="false"/>
          <w:i w:val="false"/>
          <w:color w:val="000000"/>
          <w:sz w:val="28"/>
        </w:rPr>
        <w:t>
55...59         542,2     250,8     291,4     661,3      295,7    365,6
</w:t>
      </w:r>
    </w:p>
    <w:p>
      <w:pPr>
        <w:spacing w:after="0"/>
        <w:ind w:left="0"/>
        <w:jc w:val="both"/>
      </w:pPr>
      <w:r>
        <w:rPr>
          <w:rFonts w:ascii="Times New Roman"/>
          <w:b w:val="false"/>
          <w:i w:val="false"/>
          <w:color w:val="000000"/>
          <w:sz w:val="28"/>
        </w:rPr>
        <w:t>
60...64         599,7     244,1     355,6     509,2      222,6    286,6
</w:t>
      </w:r>
    </w:p>
    <w:p>
      <w:pPr>
        <w:spacing w:after="0"/>
        <w:ind w:left="0"/>
        <w:jc w:val="both"/>
      </w:pPr>
      <w:r>
        <w:rPr>
          <w:rFonts w:ascii="Times New Roman"/>
          <w:b w:val="false"/>
          <w:i w:val="false"/>
          <w:color w:val="000000"/>
          <w:sz w:val="28"/>
        </w:rPr>
        <w:t>
65...69         335,3     111,1     224,2     411,6      162,5    249,1
</w:t>
      </w:r>
    </w:p>
    <w:p>
      <w:pPr>
        <w:spacing w:after="0"/>
        <w:ind w:left="0"/>
        <w:jc w:val="both"/>
      </w:pPr>
      <w:r>
        <w:rPr>
          <w:rFonts w:ascii="Times New Roman"/>
          <w:b w:val="false"/>
          <w:i w:val="false"/>
          <w:color w:val="000000"/>
          <w:sz w:val="28"/>
        </w:rPr>
        <w:t>
70...74         214,7      65,3     149,4     314,7      101,0    213,7
</w:t>
      </w:r>
    </w:p>
    <w:p>
      <w:pPr>
        <w:spacing w:after="0"/>
        <w:ind w:left="0"/>
        <w:jc w:val="both"/>
      </w:pPr>
      <w:r>
        <w:rPr>
          <w:rFonts w:ascii="Times New Roman"/>
          <w:b w:val="false"/>
          <w:i w:val="false"/>
          <w:color w:val="000000"/>
          <w:sz w:val="28"/>
        </w:rPr>
        <w:t>
75...79         203,3      56,2     147,1     145,4       39,5    105,9
</w:t>
      </w:r>
    </w:p>
    <w:p>
      <w:pPr>
        <w:spacing w:after="0"/>
        <w:ind w:left="0"/>
        <w:jc w:val="both"/>
      </w:pPr>
      <w:r>
        <w:rPr>
          <w:rFonts w:ascii="Times New Roman"/>
          <w:b w:val="false"/>
          <w:i w:val="false"/>
          <w:color w:val="000000"/>
          <w:sz w:val="28"/>
        </w:rPr>
        <w:t>
80...84         110,3      27,9      82,4      93,1       20,8     72,3
</w:t>
      </w:r>
    </w:p>
    <w:p>
      <w:pPr>
        <w:spacing w:after="0"/>
        <w:ind w:left="0"/>
        <w:jc w:val="both"/>
      </w:pPr>
      <w:r>
        <w:rPr>
          <w:rFonts w:ascii="Times New Roman"/>
          <w:b w:val="false"/>
          <w:i w:val="false"/>
          <w:color w:val="000000"/>
          <w:sz w:val="28"/>
        </w:rPr>
        <w:t>
85...            67,2      15,3      51,9      77,7       14,8     62,9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Продолжительность жизни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7. Средняя продолжительность предполагаемой жизни населения 
</w:t>
      </w:r>
    </w:p>
    <w:p>
      <w:pPr>
        <w:spacing w:after="0"/>
        <w:ind w:left="0"/>
        <w:jc w:val="both"/>
      </w:pPr>
      <w:r>
        <w:rPr>
          <w:rFonts w:ascii="Times New Roman"/>
          <w:b w:val="false"/>
          <w:i w:val="false"/>
          <w:color w:val="000000"/>
          <w:sz w:val="28"/>
        </w:rPr>
        <w:t>
снижается. По сравнению с 1990 годом она сократилась на 4,1 года и на 
</w:t>
      </w:r>
    </w:p>
    <w:p>
      <w:pPr>
        <w:spacing w:after="0"/>
        <w:ind w:left="0"/>
        <w:jc w:val="both"/>
      </w:pPr>
      <w:r>
        <w:rPr>
          <w:rFonts w:ascii="Times New Roman"/>
          <w:b w:val="false"/>
          <w:i w:val="false"/>
          <w:color w:val="000000"/>
          <w:sz w:val="28"/>
        </w:rPr>
        <w:t>
конец 1997 года составила 64 года. При этом у мужчин она составляет 58,5 
</w:t>
      </w:r>
    </w:p>
    <w:p>
      <w:pPr>
        <w:spacing w:after="0"/>
        <w:ind w:left="0"/>
        <w:jc w:val="both"/>
      </w:pPr>
      <w:r>
        <w:rPr>
          <w:rFonts w:ascii="Times New Roman"/>
          <w:b w:val="false"/>
          <w:i w:val="false"/>
          <w:color w:val="000000"/>
          <w:sz w:val="28"/>
        </w:rPr>
        <w:t>
лет, а у женщин 69,9 года.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Рождаемость и смертность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8. Таблица 2.          
</w:t>
      </w:r>
    </w:p>
    <w:p>
      <w:pPr>
        <w:spacing w:after="0"/>
        <w:ind w:left="0"/>
        <w:jc w:val="both"/>
      </w:pPr>
      <w:r>
        <w:rPr>
          <w:rFonts w:ascii="Times New Roman"/>
          <w:b w:val="false"/>
          <w:i w:val="false"/>
          <w:color w:val="000000"/>
          <w:sz w:val="28"/>
        </w:rPr>
        <w:t>
               Родившиеся и умершие по полу, человек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    Число родившихся             !   Число умерших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 всего    ! мальчики  ! девочки  ! всего  ! мужчины ! женщины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1985        396929     202926     194003     126786    67166    59620
</w:t>
      </w:r>
    </w:p>
    <w:p>
      <w:pPr>
        <w:spacing w:after="0"/>
        <w:ind w:left="0"/>
        <w:jc w:val="both"/>
      </w:pPr>
      <w:r>
        <w:rPr>
          <w:rFonts w:ascii="Times New Roman"/>
          <w:b w:val="false"/>
          <w:i w:val="false"/>
          <w:color w:val="000000"/>
          <w:sz w:val="28"/>
        </w:rPr>
        <w:t>
 1990        362081     186139     175942     128576    67984    60592
</w:t>
      </w:r>
    </w:p>
    <w:p>
      <w:pPr>
        <w:spacing w:after="0"/>
        <w:ind w:left="0"/>
        <w:jc w:val="both"/>
      </w:pPr>
      <w:r>
        <w:rPr>
          <w:rFonts w:ascii="Times New Roman"/>
          <w:b w:val="false"/>
          <w:i w:val="false"/>
          <w:color w:val="000000"/>
          <w:sz w:val="28"/>
        </w:rPr>
        <w:t>
 1991        353174     180837     172337     134324    71227    63097
</w:t>
      </w:r>
    </w:p>
    <w:p>
      <w:pPr>
        <w:spacing w:after="0"/>
        <w:ind w:left="0"/>
        <w:jc w:val="both"/>
      </w:pPr>
      <w:r>
        <w:rPr>
          <w:rFonts w:ascii="Times New Roman"/>
          <w:b w:val="false"/>
          <w:i w:val="false"/>
          <w:color w:val="000000"/>
          <w:sz w:val="28"/>
        </w:rPr>
        <w:t>
 1992        337612     173537     164075     137518    72858    64660
</w:t>
      </w:r>
    </w:p>
    <w:p>
      <w:pPr>
        <w:spacing w:after="0"/>
        <w:ind w:left="0"/>
        <w:jc w:val="both"/>
      </w:pPr>
      <w:r>
        <w:rPr>
          <w:rFonts w:ascii="Times New Roman"/>
          <w:b w:val="false"/>
          <w:i w:val="false"/>
          <w:color w:val="000000"/>
          <w:sz w:val="28"/>
        </w:rPr>
        <w:t>
 1993        315482     162651     152831     156070    83971    72099
</w:t>
      </w:r>
    </w:p>
    <w:p>
      <w:pPr>
        <w:spacing w:after="0"/>
        <w:ind w:left="0"/>
        <w:jc w:val="both"/>
      </w:pPr>
      <w:r>
        <w:rPr>
          <w:rFonts w:ascii="Times New Roman"/>
          <w:b w:val="false"/>
          <w:i w:val="false"/>
          <w:color w:val="000000"/>
          <w:sz w:val="28"/>
        </w:rPr>
        <w:t>
 1994        305624     158073     147551     160339    86093    74246
</w:t>
      </w:r>
    </w:p>
    <w:p>
      <w:pPr>
        <w:spacing w:after="0"/>
        <w:ind w:left="0"/>
        <w:jc w:val="both"/>
      </w:pPr>
      <w:r>
        <w:rPr>
          <w:rFonts w:ascii="Times New Roman"/>
          <w:b w:val="false"/>
          <w:i w:val="false"/>
          <w:color w:val="000000"/>
          <w:sz w:val="28"/>
        </w:rPr>
        <w:t>
 1995        276125     142418     133707     168656    92890    75766
</w:t>
      </w:r>
    </w:p>
    <w:p>
      <w:pPr>
        <w:spacing w:after="0"/>
        <w:ind w:left="0"/>
        <w:jc w:val="both"/>
      </w:pPr>
      <w:r>
        <w:rPr>
          <w:rFonts w:ascii="Times New Roman"/>
          <w:b w:val="false"/>
          <w:i w:val="false"/>
          <w:color w:val="000000"/>
          <w:sz w:val="28"/>
        </w:rPr>
        <w:t>
 1996        253175     130441     122734     166028    92235    73793
</w:t>
      </w:r>
    </w:p>
    <w:p>
      <w:pPr>
        <w:spacing w:after="0"/>
        <w:ind w:left="0"/>
        <w:jc w:val="both"/>
      </w:pPr>
      <w:r>
        <w:rPr>
          <w:rFonts w:ascii="Times New Roman"/>
          <w:b w:val="false"/>
          <w:i w:val="false"/>
          <w:color w:val="000000"/>
          <w:sz w:val="28"/>
        </w:rPr>
        <w:t>
 1997        232356     119423     112933     160138    88813    71325
</w:t>
      </w:r>
    </w:p>
    <w:p>
      <w:pPr>
        <w:spacing w:after="0"/>
        <w:ind w:left="0"/>
        <w:jc w:val="both"/>
      </w:pPr>
      <w:r>
        <w:rPr>
          <w:rFonts w:ascii="Times New Roman"/>
          <w:b w:val="false"/>
          <w:i w:val="false"/>
          <w:color w:val="000000"/>
          <w:sz w:val="28"/>
        </w:rPr>
        <w:t>
 1998        222380     114868     107512     154314    86041    68273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Общие коэффициенты рождаемости и смертности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За 1998 год: коэффициент рождаемости - 14,8; коэффициент смертности - 
</w:t>
      </w:r>
    </w:p>
    <w:p>
      <w:pPr>
        <w:spacing w:after="0"/>
        <w:ind w:left="0"/>
        <w:jc w:val="both"/>
      </w:pPr>
      <w:r>
        <w:rPr>
          <w:rFonts w:ascii="Times New Roman"/>
          <w:b w:val="false"/>
          <w:i w:val="false"/>
          <w:color w:val="000000"/>
          <w:sz w:val="28"/>
        </w:rPr>
        <w:t>
10,2.
</w:t>
      </w:r>
    </w:p>
    <w:p>
      <w:pPr>
        <w:spacing w:after="0"/>
        <w:ind w:left="0"/>
        <w:jc w:val="both"/>
      </w:pPr>
      <w:r>
        <w:rPr>
          <w:rFonts w:ascii="Times New Roman"/>
          <w:b w:val="false"/>
          <w:i w:val="false"/>
          <w:color w:val="000000"/>
          <w:sz w:val="28"/>
        </w:rPr>
        <w:t>
                       Младенческая смертность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9. Младенческая смертность как в целом по республике, так и по городу 
</w:t>
      </w:r>
    </w:p>
    <w:p>
      <w:pPr>
        <w:spacing w:after="0"/>
        <w:ind w:left="0"/>
        <w:jc w:val="both"/>
      </w:pPr>
      <w:r>
        <w:rPr>
          <w:rFonts w:ascii="Times New Roman"/>
          <w:b w:val="false"/>
          <w:i w:val="false"/>
          <w:color w:val="000000"/>
          <w:sz w:val="28"/>
        </w:rPr>
        <w:t>
и селу имеет тенденцию к сокращению. Младенческая смертность в 1997 году 
</w:t>
      </w:r>
    </w:p>
    <w:p>
      <w:pPr>
        <w:spacing w:after="0"/>
        <w:ind w:left="0"/>
        <w:jc w:val="both"/>
      </w:pPr>
      <w:r>
        <w:rPr>
          <w:rFonts w:ascii="Times New Roman"/>
          <w:b w:val="false"/>
          <w:i w:val="false"/>
          <w:color w:val="000000"/>
          <w:sz w:val="28"/>
        </w:rPr>
        <w:t>
составила 24,9%. Произошло снижение за 4 года на 20%. В 1998 г. в возрасте 
</w:t>
      </w:r>
    </w:p>
    <w:p>
      <w:pPr>
        <w:spacing w:after="0"/>
        <w:ind w:left="0"/>
        <w:jc w:val="both"/>
      </w:pPr>
      <w:r>
        <w:rPr>
          <w:rFonts w:ascii="Times New Roman"/>
          <w:b w:val="false"/>
          <w:i w:val="false"/>
          <w:color w:val="000000"/>
          <w:sz w:val="28"/>
        </w:rPr>
        <w:t>
до 1 года умерло 4843 детей, в том числе 2019 девочек, 2824 мальчиков.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Таблица 3.
</w:t>
      </w:r>
    </w:p>
    <w:p>
      <w:pPr>
        <w:spacing w:after="0"/>
        <w:ind w:left="0"/>
        <w:jc w:val="both"/>
      </w:pPr>
      <w:r>
        <w:rPr>
          <w:rFonts w:ascii="Times New Roman"/>
          <w:b w:val="false"/>
          <w:i w:val="false"/>
          <w:color w:val="000000"/>
          <w:sz w:val="28"/>
        </w:rPr>
        <w:t>
                 Младенческая смертность по полу,
</w:t>
      </w:r>
    </w:p>
    <w:p>
      <w:pPr>
        <w:spacing w:after="0"/>
        <w:ind w:left="0"/>
        <w:jc w:val="both"/>
      </w:pPr>
      <w:r>
        <w:rPr>
          <w:rFonts w:ascii="Times New Roman"/>
          <w:b w:val="false"/>
          <w:i w:val="false"/>
          <w:color w:val="000000"/>
          <w:sz w:val="28"/>
        </w:rPr>
        <w:t>
                    (на 1000 живорождений*)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    Годы      !   Мальчики   !   Девочки     !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    1990            29,4          23,4       !
</w:t>
      </w:r>
    </w:p>
    <w:p>
      <w:pPr>
        <w:spacing w:after="0"/>
        <w:ind w:left="0"/>
        <w:jc w:val="both"/>
      </w:pPr>
      <w:r>
        <w:rPr>
          <w:rFonts w:ascii="Times New Roman"/>
          <w:b w:val="false"/>
          <w:i w:val="false"/>
          <w:color w:val="000000"/>
          <w:sz w:val="28"/>
        </w:rPr>
        <w:t>
              !    1991            31,4          23,4       !
</w:t>
      </w:r>
    </w:p>
    <w:p>
      <w:pPr>
        <w:spacing w:after="0"/>
        <w:ind w:left="0"/>
        <w:jc w:val="both"/>
      </w:pPr>
      <w:r>
        <w:rPr>
          <w:rFonts w:ascii="Times New Roman"/>
          <w:b w:val="false"/>
          <w:i w:val="false"/>
          <w:color w:val="000000"/>
          <w:sz w:val="28"/>
        </w:rPr>
        <w:t>
              !    1992            29,5          22,5       !
</w:t>
      </w:r>
    </w:p>
    <w:p>
      <w:pPr>
        <w:spacing w:after="0"/>
        <w:ind w:left="0"/>
        <w:jc w:val="both"/>
      </w:pPr>
      <w:r>
        <w:rPr>
          <w:rFonts w:ascii="Times New Roman"/>
          <w:b w:val="false"/>
          <w:i w:val="false"/>
          <w:color w:val="000000"/>
          <w:sz w:val="28"/>
        </w:rPr>
        <w:t>
              !    1993            32,1          24,4       !
</w:t>
      </w:r>
    </w:p>
    <w:p>
      <w:pPr>
        <w:spacing w:after="0"/>
        <w:ind w:left="0"/>
        <w:jc w:val="both"/>
      </w:pPr>
      <w:r>
        <w:rPr>
          <w:rFonts w:ascii="Times New Roman"/>
          <w:b w:val="false"/>
          <w:i w:val="false"/>
          <w:color w:val="000000"/>
          <w:sz w:val="28"/>
        </w:rPr>
        <w:t>
              !    1994            30,6          23,8       !
</w:t>
      </w:r>
    </w:p>
    <w:p>
      <w:pPr>
        <w:spacing w:after="0"/>
        <w:ind w:left="0"/>
        <w:jc w:val="both"/>
      </w:pPr>
      <w:r>
        <w:rPr>
          <w:rFonts w:ascii="Times New Roman"/>
          <w:b w:val="false"/>
          <w:i w:val="false"/>
          <w:color w:val="000000"/>
          <w:sz w:val="28"/>
        </w:rPr>
        <w:t>
              !    1995            31,4          23,1       !
</w:t>
      </w:r>
    </w:p>
    <w:p>
      <w:pPr>
        <w:spacing w:after="0"/>
        <w:ind w:left="0"/>
        <w:jc w:val="both"/>
      </w:pPr>
      <w:r>
        <w:rPr>
          <w:rFonts w:ascii="Times New Roman"/>
          <w:b w:val="false"/>
          <w:i w:val="false"/>
          <w:color w:val="000000"/>
          <w:sz w:val="28"/>
        </w:rPr>
        <w:t>
              !    1996            28,7          22,0       !
</w:t>
      </w:r>
    </w:p>
    <w:p>
      <w:pPr>
        <w:spacing w:after="0"/>
        <w:ind w:left="0"/>
        <w:jc w:val="both"/>
      </w:pPr>
      <w:r>
        <w:rPr>
          <w:rFonts w:ascii="Times New Roman"/>
          <w:b w:val="false"/>
          <w:i w:val="false"/>
          <w:color w:val="000000"/>
          <w:sz w:val="28"/>
        </w:rPr>
        <w:t>
              !    1997            28,3          20,7       !
</w:t>
      </w:r>
    </w:p>
    <w:p>
      <w:pPr>
        <w:spacing w:after="0"/>
        <w:ind w:left="0"/>
        <w:jc w:val="both"/>
      </w:pPr>
      <w:r>
        <w:rPr>
          <w:rFonts w:ascii="Times New Roman"/>
          <w:b w:val="false"/>
          <w:i w:val="false"/>
          <w:color w:val="000000"/>
          <w:sz w:val="28"/>
        </w:rPr>
        <w:t>
              !    1998            24,4          18,6       !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Коэффициент младенческой смертности
</w:t>
      </w:r>
    </w:p>
    <w:p>
      <w:pPr>
        <w:spacing w:after="0"/>
        <w:ind w:left="0"/>
        <w:jc w:val="both"/>
      </w:pPr>
      <w:r>
        <w:rPr>
          <w:rFonts w:ascii="Times New Roman"/>
          <w:b w:val="false"/>
          <w:i w:val="false"/>
          <w:color w:val="000000"/>
          <w:sz w:val="28"/>
        </w:rPr>
        <w:t>
                         (на 1000 живорождений*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Примечание. *Рождением ребенка (живорождением) считается полное выделение или извлечение из организма матери плода при сроке беременности 28 недель и больше (т.е. плода ростом 35 см. и больше, массой 1000 г. и больше), который после отделения от тела матери сделал самостоятельно хотя бы один вдох. К живорожденным относятся также плоды, родившиеся до 28 недель беременности (т.е. ростом менее 35 см. и массой тела менее 1000 г.)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и прожившие дольше 7 дней (т.е. дольше конца перинатального периода).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Коэффициент младенческой смертности составил 21,6 на 1000 родившихся.
</w:t>
      </w:r>
    </w:p>
    <w:p>
      <w:pPr>
        <w:spacing w:after="0"/>
        <w:ind w:left="0"/>
        <w:jc w:val="both"/>
      </w:pPr>
      <w:r>
        <w:rPr>
          <w:rFonts w:ascii="Times New Roman"/>
          <w:b w:val="false"/>
          <w:i w:val="false"/>
          <w:color w:val="000000"/>
          <w:sz w:val="28"/>
        </w:rPr>
        <w:t>
В городских поселениях - 24,1, сельской местности - 19,0. Больше всего 
</w:t>
      </w:r>
    </w:p>
    <w:p>
      <w:pPr>
        <w:spacing w:after="0"/>
        <w:ind w:left="0"/>
        <w:jc w:val="both"/>
      </w:pPr>
      <w:r>
        <w:rPr>
          <w:rFonts w:ascii="Times New Roman"/>
          <w:b w:val="false"/>
          <w:i w:val="false"/>
          <w:color w:val="000000"/>
          <w:sz w:val="28"/>
        </w:rPr>
        <w:t>
умерло от состояний, возникающих в перинатальном периоде (33,8%). От 
</w:t>
      </w:r>
    </w:p>
    <w:p>
      <w:pPr>
        <w:spacing w:after="0"/>
        <w:ind w:left="0"/>
        <w:jc w:val="both"/>
      </w:pPr>
      <w:r>
        <w:rPr>
          <w:rFonts w:ascii="Times New Roman"/>
          <w:b w:val="false"/>
          <w:i w:val="false"/>
          <w:color w:val="000000"/>
          <w:sz w:val="28"/>
        </w:rPr>
        <w:t>
болезней органов дыхания - 28,2%.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Смертность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10. В 1987 году число умерших на 1000 человек составляло 7,6 
</w:t>
      </w:r>
    </w:p>
    <w:p>
      <w:pPr>
        <w:spacing w:after="0"/>
        <w:ind w:left="0"/>
        <w:jc w:val="both"/>
      </w:pPr>
      <w:r>
        <w:rPr>
          <w:rFonts w:ascii="Times New Roman"/>
          <w:b w:val="false"/>
          <w:i w:val="false"/>
          <w:color w:val="000000"/>
          <w:sz w:val="28"/>
        </w:rPr>
        <w:t>
промилле, то в 1997 году - 10,4 промилле, в 1998 - 10,2 промилле.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Основные причины смертности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11. Смертность в трудоспособном возрасте среди мужчин продолжает 
</w:t>
      </w:r>
    </w:p>
    <w:p>
      <w:pPr>
        <w:spacing w:after="0"/>
        <w:ind w:left="0"/>
        <w:jc w:val="both"/>
      </w:pPr>
      <w:r>
        <w:rPr>
          <w:rFonts w:ascii="Times New Roman"/>
          <w:b w:val="false"/>
          <w:i w:val="false"/>
          <w:color w:val="000000"/>
          <w:sz w:val="28"/>
        </w:rPr>
        <w:t>
повышаться быстрее, чем среди женщин.
</w:t>
      </w:r>
    </w:p>
    <w:p>
      <w:pPr>
        <w:spacing w:after="0"/>
        <w:ind w:left="0"/>
        <w:jc w:val="both"/>
      </w:pPr>
      <w:r>
        <w:rPr>
          <w:rFonts w:ascii="Times New Roman"/>
          <w:b w:val="false"/>
          <w:i w:val="false"/>
          <w:color w:val="000000"/>
          <w:sz w:val="28"/>
        </w:rPr>
        <w:t>
     Структура смертности в 1998 году по причинам сохраняется. От общего 
</w:t>
      </w:r>
    </w:p>
    <w:p>
      <w:pPr>
        <w:spacing w:after="0"/>
        <w:ind w:left="0"/>
        <w:jc w:val="both"/>
      </w:pPr>
      <w:r>
        <w:rPr>
          <w:rFonts w:ascii="Times New Roman"/>
          <w:b w:val="false"/>
          <w:i w:val="false"/>
          <w:color w:val="000000"/>
          <w:sz w:val="28"/>
        </w:rPr>
        <w:t>
числа умерших: 48,7% - от болезни системы кровообращения, 13,5% - умершие 
</w:t>
      </w:r>
    </w:p>
    <w:p>
      <w:pPr>
        <w:spacing w:after="0"/>
        <w:ind w:left="0"/>
        <w:jc w:val="both"/>
      </w:pPr>
      <w:r>
        <w:rPr>
          <w:rFonts w:ascii="Times New Roman"/>
          <w:b w:val="false"/>
          <w:i w:val="false"/>
          <w:color w:val="000000"/>
          <w:sz w:val="28"/>
        </w:rPr>
        <w:t>
от несчастных случаев, отравлений и травм, 13,1% - от новообразований, 
</w:t>
      </w:r>
    </w:p>
    <w:p>
      <w:pPr>
        <w:spacing w:after="0"/>
        <w:ind w:left="0"/>
        <w:jc w:val="both"/>
      </w:pPr>
      <w:r>
        <w:rPr>
          <w:rFonts w:ascii="Times New Roman"/>
          <w:b w:val="false"/>
          <w:i w:val="false"/>
          <w:color w:val="000000"/>
          <w:sz w:val="28"/>
        </w:rPr>
        <w:t>
7,3% - от болезней органов дыхания, 4,8% - от инфекционных и паразитарных 
</w:t>
      </w:r>
    </w:p>
    <w:p>
      <w:pPr>
        <w:spacing w:after="0"/>
        <w:ind w:left="0"/>
        <w:jc w:val="both"/>
      </w:pPr>
      <w:r>
        <w:rPr>
          <w:rFonts w:ascii="Times New Roman"/>
          <w:b w:val="false"/>
          <w:i w:val="false"/>
          <w:color w:val="000000"/>
          <w:sz w:val="28"/>
        </w:rPr>
        <w:t>
болезней. 
</w:t>
      </w:r>
    </w:p>
    <w:p>
      <w:pPr>
        <w:spacing w:after="0"/>
        <w:ind w:left="0"/>
        <w:jc w:val="both"/>
      </w:pPr>
      <w:r>
        <w:rPr>
          <w:rFonts w:ascii="Times New Roman"/>
          <w:b w:val="false"/>
          <w:i w:val="false"/>
          <w:color w:val="000000"/>
          <w:sz w:val="28"/>
        </w:rPr>
        <w:t>
                                Таблица 4.
</w:t>
      </w:r>
    </w:p>
    <w:p>
      <w:pPr>
        <w:spacing w:after="0"/>
        <w:ind w:left="0"/>
        <w:jc w:val="both"/>
      </w:pPr>
      <w:r>
        <w:rPr>
          <w:rFonts w:ascii="Times New Roman"/>
          <w:b w:val="false"/>
          <w:i w:val="false"/>
          <w:color w:val="000000"/>
          <w:sz w:val="28"/>
        </w:rPr>
        <w:t>
                   Умершие по причинам смерти в 1998 году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  Мужчины     !   Женщины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Всего умерших от всех причин,                 86044           68270
</w:t>
      </w:r>
    </w:p>
    <w:p>
      <w:pPr>
        <w:spacing w:after="0"/>
        <w:ind w:left="0"/>
        <w:jc w:val="both"/>
      </w:pPr>
      <w:r>
        <w:rPr>
          <w:rFonts w:ascii="Times New Roman"/>
          <w:b w:val="false"/>
          <w:i w:val="false"/>
          <w:color w:val="000000"/>
          <w:sz w:val="28"/>
        </w:rPr>
        <w:t>
в том числе
</w:t>
      </w:r>
    </w:p>
    <w:p>
      <w:pPr>
        <w:spacing w:after="0"/>
        <w:ind w:left="0"/>
        <w:jc w:val="both"/>
      </w:pPr>
      <w:r>
        <w:rPr>
          <w:rFonts w:ascii="Times New Roman"/>
          <w:b w:val="false"/>
          <w:i w:val="false"/>
          <w:color w:val="000000"/>
          <w:sz w:val="28"/>
        </w:rPr>
        <w:t>
от инфекционных и паразитарных болезней        5855            1600
</w:t>
      </w:r>
    </w:p>
    <w:p>
      <w:pPr>
        <w:spacing w:after="0"/>
        <w:ind w:left="0"/>
        <w:jc w:val="both"/>
      </w:pPr>
      <w:r>
        <w:rPr>
          <w:rFonts w:ascii="Times New Roman"/>
          <w:b w:val="false"/>
          <w:i w:val="false"/>
          <w:color w:val="000000"/>
          <w:sz w:val="28"/>
        </w:rPr>
        <w:t>
от злокачественных новообразований            11116            8931
</w:t>
      </w:r>
    </w:p>
    <w:p>
      <w:pPr>
        <w:spacing w:after="0"/>
        <w:ind w:left="0"/>
        <w:jc w:val="both"/>
      </w:pPr>
      <w:r>
        <w:rPr>
          <w:rFonts w:ascii="Times New Roman"/>
          <w:b w:val="false"/>
          <w:i w:val="false"/>
          <w:color w:val="000000"/>
          <w:sz w:val="28"/>
        </w:rPr>
        <w:t>
от болезней эндокринной системы,                609            1001 
</w:t>
      </w:r>
    </w:p>
    <w:p>
      <w:pPr>
        <w:spacing w:after="0"/>
        <w:ind w:left="0"/>
        <w:jc w:val="both"/>
      </w:pPr>
      <w:r>
        <w:rPr>
          <w:rFonts w:ascii="Times New Roman"/>
          <w:b w:val="false"/>
          <w:i w:val="false"/>
          <w:color w:val="000000"/>
          <w:sz w:val="28"/>
        </w:rPr>
        <w:t>
расстройств питания, нарушения обмена
</w:t>
      </w:r>
    </w:p>
    <w:p>
      <w:pPr>
        <w:spacing w:after="0"/>
        <w:ind w:left="0"/>
        <w:jc w:val="both"/>
      </w:pPr>
      <w:r>
        <w:rPr>
          <w:rFonts w:ascii="Times New Roman"/>
          <w:b w:val="false"/>
          <w:i w:val="false"/>
          <w:color w:val="000000"/>
          <w:sz w:val="28"/>
        </w:rPr>
        <w:t>
веществ и иммунитета
</w:t>
      </w:r>
    </w:p>
    <w:p>
      <w:pPr>
        <w:spacing w:after="0"/>
        <w:ind w:left="0"/>
        <w:jc w:val="both"/>
      </w:pPr>
      <w:r>
        <w:rPr>
          <w:rFonts w:ascii="Times New Roman"/>
          <w:b w:val="false"/>
          <w:i w:val="false"/>
          <w:color w:val="000000"/>
          <w:sz w:val="28"/>
        </w:rPr>
        <w:t>
от болезней крови и кроветворных органов         74              71
</w:t>
      </w:r>
    </w:p>
    <w:p>
      <w:pPr>
        <w:spacing w:after="0"/>
        <w:ind w:left="0"/>
        <w:jc w:val="both"/>
      </w:pPr>
      <w:r>
        <w:rPr>
          <w:rFonts w:ascii="Times New Roman"/>
          <w:b w:val="false"/>
          <w:i w:val="false"/>
          <w:color w:val="000000"/>
          <w:sz w:val="28"/>
        </w:rPr>
        <w:t>
от психических расстройств                      488             237
</w:t>
      </w:r>
    </w:p>
    <w:p>
      <w:pPr>
        <w:spacing w:after="0"/>
        <w:ind w:left="0"/>
        <w:jc w:val="both"/>
      </w:pPr>
      <w:r>
        <w:rPr>
          <w:rFonts w:ascii="Times New Roman"/>
          <w:b w:val="false"/>
          <w:i w:val="false"/>
          <w:color w:val="000000"/>
          <w:sz w:val="28"/>
        </w:rPr>
        <w:t>
от болезней нервной системы и органов           838             600
</w:t>
      </w:r>
    </w:p>
    <w:p>
      <w:pPr>
        <w:spacing w:after="0"/>
        <w:ind w:left="0"/>
        <w:jc w:val="both"/>
      </w:pPr>
      <w:r>
        <w:rPr>
          <w:rFonts w:ascii="Times New Roman"/>
          <w:b w:val="false"/>
          <w:i w:val="false"/>
          <w:color w:val="000000"/>
          <w:sz w:val="28"/>
        </w:rPr>
        <w:t>
чувств
</w:t>
      </w:r>
    </w:p>
    <w:p>
      <w:pPr>
        <w:spacing w:after="0"/>
        <w:ind w:left="0"/>
        <w:jc w:val="both"/>
      </w:pPr>
      <w:r>
        <w:rPr>
          <w:rFonts w:ascii="Times New Roman"/>
          <w:b w:val="false"/>
          <w:i w:val="false"/>
          <w:color w:val="000000"/>
          <w:sz w:val="28"/>
        </w:rPr>
        <w:t>
от болезней системы кровообращения            35231           39919
</w:t>
      </w:r>
    </w:p>
    <w:p>
      <w:pPr>
        <w:spacing w:after="0"/>
        <w:ind w:left="0"/>
        <w:jc w:val="both"/>
      </w:pPr>
      <w:r>
        <w:rPr>
          <w:rFonts w:ascii="Times New Roman"/>
          <w:b w:val="false"/>
          <w:i w:val="false"/>
          <w:color w:val="000000"/>
          <w:sz w:val="28"/>
        </w:rPr>
        <w:t>
от болезней органов дыхания                    7116            4174
</w:t>
      </w:r>
    </w:p>
    <w:p>
      <w:pPr>
        <w:spacing w:after="0"/>
        <w:ind w:left="0"/>
        <w:jc w:val="both"/>
      </w:pPr>
      <w:r>
        <w:rPr>
          <w:rFonts w:ascii="Times New Roman"/>
          <w:b w:val="false"/>
          <w:i w:val="false"/>
          <w:color w:val="000000"/>
          <w:sz w:val="28"/>
        </w:rPr>
        <w:t>
от болезней органов пищеварения                3251            2294
</w:t>
      </w:r>
    </w:p>
    <w:p>
      <w:pPr>
        <w:spacing w:after="0"/>
        <w:ind w:left="0"/>
        <w:jc w:val="both"/>
      </w:pPr>
      <w:r>
        <w:rPr>
          <w:rFonts w:ascii="Times New Roman"/>
          <w:b w:val="false"/>
          <w:i w:val="false"/>
          <w:color w:val="000000"/>
          <w:sz w:val="28"/>
        </w:rPr>
        <w:t>
от врожденных аномалий                          615             458
</w:t>
      </w:r>
    </w:p>
    <w:p>
      <w:pPr>
        <w:spacing w:after="0"/>
        <w:ind w:left="0"/>
        <w:jc w:val="both"/>
      </w:pPr>
      <w:r>
        <w:rPr>
          <w:rFonts w:ascii="Times New Roman"/>
          <w:b w:val="false"/>
          <w:i w:val="false"/>
          <w:color w:val="000000"/>
          <w:sz w:val="28"/>
        </w:rPr>
        <w:t>
от несчастных случаев, убийств, само-         16302            4597
</w:t>
      </w:r>
    </w:p>
    <w:p>
      <w:pPr>
        <w:spacing w:after="0"/>
        <w:ind w:left="0"/>
        <w:jc w:val="both"/>
      </w:pPr>
      <w:r>
        <w:rPr>
          <w:rFonts w:ascii="Times New Roman"/>
          <w:b w:val="false"/>
          <w:i w:val="false"/>
          <w:color w:val="000000"/>
          <w:sz w:val="28"/>
        </w:rPr>
        <w:t>
убийств и других внешних воздействий
</w:t>
      </w:r>
    </w:p>
    <w:p>
      <w:pPr>
        <w:spacing w:after="0"/>
        <w:ind w:left="0"/>
        <w:jc w:val="both"/>
      </w:pPr>
      <w:r>
        <w:rPr>
          <w:rFonts w:ascii="Times New Roman"/>
          <w:b w:val="false"/>
          <w:i w:val="false"/>
          <w:color w:val="000000"/>
          <w:sz w:val="28"/>
        </w:rPr>
        <w:t>
из них:
</w:t>
      </w:r>
    </w:p>
    <w:p>
      <w:pPr>
        <w:spacing w:after="0"/>
        <w:ind w:left="0"/>
        <w:jc w:val="both"/>
      </w:pPr>
      <w:r>
        <w:rPr>
          <w:rFonts w:ascii="Times New Roman"/>
          <w:b w:val="false"/>
          <w:i w:val="false"/>
          <w:color w:val="000000"/>
          <w:sz w:val="28"/>
        </w:rPr>
        <w:t>
от несчастных случаев, связанных с             1625             511
</w:t>
      </w:r>
    </w:p>
    <w:p>
      <w:pPr>
        <w:spacing w:after="0"/>
        <w:ind w:left="0"/>
        <w:jc w:val="both"/>
      </w:pPr>
      <w:r>
        <w:rPr>
          <w:rFonts w:ascii="Times New Roman"/>
          <w:b w:val="false"/>
          <w:i w:val="false"/>
          <w:color w:val="000000"/>
          <w:sz w:val="28"/>
        </w:rPr>
        <w:t>
транспортными средствами
</w:t>
      </w:r>
    </w:p>
    <w:p>
      <w:pPr>
        <w:spacing w:after="0"/>
        <w:ind w:left="0"/>
        <w:jc w:val="both"/>
      </w:pPr>
      <w:r>
        <w:rPr>
          <w:rFonts w:ascii="Times New Roman"/>
          <w:b w:val="false"/>
          <w:i w:val="false"/>
          <w:color w:val="000000"/>
          <w:sz w:val="28"/>
        </w:rPr>
        <w:t>
от случайных отравлений алкоголем               949             287
</w:t>
      </w:r>
    </w:p>
    <w:p>
      <w:pPr>
        <w:spacing w:after="0"/>
        <w:ind w:left="0"/>
        <w:jc w:val="both"/>
      </w:pPr>
      <w:r>
        <w:rPr>
          <w:rFonts w:ascii="Times New Roman"/>
          <w:b w:val="false"/>
          <w:i w:val="false"/>
          <w:color w:val="000000"/>
          <w:sz w:val="28"/>
        </w:rPr>
        <w:t>
от случайных падений                            337             107
</w:t>
      </w:r>
    </w:p>
    <w:p>
      <w:pPr>
        <w:spacing w:after="0"/>
        <w:ind w:left="0"/>
        <w:jc w:val="both"/>
      </w:pPr>
      <w:r>
        <w:rPr>
          <w:rFonts w:ascii="Times New Roman"/>
          <w:b w:val="false"/>
          <w:i w:val="false"/>
          <w:color w:val="000000"/>
          <w:sz w:val="28"/>
        </w:rPr>
        <w:t>
от самоубийств                                 3601             729
</w:t>
      </w:r>
    </w:p>
    <w:p>
      <w:pPr>
        <w:spacing w:after="0"/>
        <w:ind w:left="0"/>
        <w:jc w:val="both"/>
      </w:pPr>
      <w:r>
        <w:rPr>
          <w:rFonts w:ascii="Times New Roman"/>
          <w:b w:val="false"/>
          <w:i w:val="false"/>
          <w:color w:val="000000"/>
          <w:sz w:val="28"/>
        </w:rPr>
        <w:t>
от убийств                                     2035             689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Таблица 5.
</w:t>
      </w:r>
    </w:p>
    <w:p>
      <w:pPr>
        <w:spacing w:after="0"/>
        <w:ind w:left="0"/>
        <w:jc w:val="both"/>
      </w:pPr>
      <w:r>
        <w:rPr>
          <w:rFonts w:ascii="Times New Roman"/>
          <w:b w:val="false"/>
          <w:i w:val="false"/>
          <w:color w:val="000000"/>
          <w:sz w:val="28"/>
        </w:rPr>
        <w:t>
                 Смертность населения от самоубийств
</w:t>
      </w:r>
    </w:p>
    <w:p>
      <w:pPr>
        <w:spacing w:after="0"/>
        <w:ind w:left="0"/>
        <w:jc w:val="both"/>
      </w:pPr>
      <w:r>
        <w:rPr>
          <w:rFonts w:ascii="Times New Roman"/>
          <w:b w:val="false"/>
          <w:i w:val="false"/>
          <w:color w:val="000000"/>
          <w:sz w:val="28"/>
        </w:rPr>
        <w:t>
                       по полу и возрасту, чел.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    1995      !    1996      !   1997      !   1998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!муж-  !жен-   !муж-  !жен-   !муж-  !жен-  !муж- ! жен-
</w:t>
      </w:r>
    </w:p>
    <w:p>
      <w:pPr>
        <w:spacing w:after="0"/>
        <w:ind w:left="0"/>
        <w:jc w:val="both"/>
      </w:pPr>
      <w:r>
        <w:rPr>
          <w:rFonts w:ascii="Times New Roman"/>
          <w:b w:val="false"/>
          <w:i w:val="false"/>
          <w:color w:val="000000"/>
          <w:sz w:val="28"/>
        </w:rPr>
        <w:t>
                  !чины  !щины   !чины  !щины   !чины  !щины  !чины !щины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Всего умерших       3927   801     4016    780    3902   764   3601  729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в том числе в
</w:t>
      </w:r>
    </w:p>
    <w:p>
      <w:pPr>
        <w:spacing w:after="0"/>
        <w:ind w:left="0"/>
        <w:jc w:val="both"/>
      </w:pPr>
      <w:r>
        <w:rPr>
          <w:rFonts w:ascii="Times New Roman"/>
          <w:b w:val="false"/>
          <w:i w:val="false"/>
          <w:color w:val="000000"/>
          <w:sz w:val="28"/>
        </w:rPr>
        <w:t>
возрасте:
</w:t>
      </w:r>
    </w:p>
    <w:p>
      <w:pPr>
        <w:spacing w:after="0"/>
        <w:ind w:left="0"/>
        <w:jc w:val="both"/>
      </w:pPr>
      <w:r>
        <w:rPr>
          <w:rFonts w:ascii="Times New Roman"/>
          <w:b w:val="false"/>
          <w:i w:val="false"/>
          <w:color w:val="000000"/>
          <w:sz w:val="28"/>
        </w:rPr>
        <w:t>
моложе 20            283    84      295     84     306   112    260   89
</w:t>
      </w:r>
    </w:p>
    <w:p>
      <w:pPr>
        <w:spacing w:after="0"/>
        <w:ind w:left="0"/>
        <w:jc w:val="both"/>
      </w:pPr>
      <w:r>
        <w:rPr>
          <w:rFonts w:ascii="Times New Roman"/>
          <w:b w:val="false"/>
          <w:i w:val="false"/>
          <w:color w:val="000000"/>
          <w:sz w:val="28"/>
        </w:rPr>
        <w:t>
20-24                400    76      397     84     398    79    388   74
</w:t>
      </w:r>
    </w:p>
    <w:p>
      <w:pPr>
        <w:spacing w:after="0"/>
        <w:ind w:left="0"/>
        <w:jc w:val="both"/>
      </w:pPr>
      <w:r>
        <w:rPr>
          <w:rFonts w:ascii="Times New Roman"/>
          <w:b w:val="false"/>
          <w:i w:val="false"/>
          <w:color w:val="000000"/>
          <w:sz w:val="28"/>
        </w:rPr>
        <w:t>
25-29                412    60      399     73     359    47    376   72
</w:t>
      </w:r>
    </w:p>
    <w:p>
      <w:pPr>
        <w:spacing w:after="0"/>
        <w:ind w:left="0"/>
        <w:jc w:val="both"/>
      </w:pPr>
      <w:r>
        <w:rPr>
          <w:rFonts w:ascii="Times New Roman"/>
          <w:b w:val="false"/>
          <w:i w:val="false"/>
          <w:color w:val="000000"/>
          <w:sz w:val="28"/>
        </w:rPr>
        <w:t>
30-39                937   122     1006    110     955   151    799  126
</w:t>
      </w:r>
    </w:p>
    <w:p>
      <w:pPr>
        <w:spacing w:after="0"/>
        <w:ind w:left="0"/>
        <w:jc w:val="both"/>
      </w:pPr>
      <w:r>
        <w:rPr>
          <w:rFonts w:ascii="Times New Roman"/>
          <w:b w:val="false"/>
          <w:i w:val="false"/>
          <w:color w:val="000000"/>
          <w:sz w:val="28"/>
        </w:rPr>
        <w:t>
40-49                786   112      872    120     844   113    791  104
</w:t>
      </w:r>
    </w:p>
    <w:p>
      <w:pPr>
        <w:spacing w:after="0"/>
        <w:ind w:left="0"/>
        <w:jc w:val="both"/>
      </w:pPr>
      <w:r>
        <w:rPr>
          <w:rFonts w:ascii="Times New Roman"/>
          <w:b w:val="false"/>
          <w:i w:val="false"/>
          <w:color w:val="000000"/>
          <w:sz w:val="28"/>
        </w:rPr>
        <w:t>
50-59                611   128      578    118     546    82    480   94
</w:t>
      </w:r>
    </w:p>
    <w:p>
      <w:pPr>
        <w:spacing w:after="0"/>
        <w:ind w:left="0"/>
        <w:jc w:val="both"/>
      </w:pPr>
      <w:r>
        <w:rPr>
          <w:rFonts w:ascii="Times New Roman"/>
          <w:b w:val="false"/>
          <w:i w:val="false"/>
          <w:color w:val="000000"/>
          <w:sz w:val="28"/>
        </w:rPr>
        <w:t>
60-69                344    95      325     99     357    78    348   65
</w:t>
      </w:r>
    </w:p>
    <w:p>
      <w:pPr>
        <w:spacing w:after="0"/>
        <w:ind w:left="0"/>
        <w:jc w:val="both"/>
      </w:pPr>
      <w:r>
        <w:rPr>
          <w:rFonts w:ascii="Times New Roman"/>
          <w:b w:val="false"/>
          <w:i w:val="false"/>
          <w:color w:val="000000"/>
          <w:sz w:val="28"/>
        </w:rPr>
        <w:t>
70 и старше          133   123      124     89     116    99    142  105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Материнская смертность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12. Абсолютная материнская смертность в республике постоянно 
</w:t>
      </w:r>
    </w:p>
    <w:p>
      <w:pPr>
        <w:spacing w:after="0"/>
        <w:ind w:left="0"/>
        <w:jc w:val="both"/>
      </w:pPr>
      <w:r>
        <w:rPr>
          <w:rFonts w:ascii="Times New Roman"/>
          <w:b w:val="false"/>
          <w:i w:val="false"/>
          <w:color w:val="000000"/>
          <w:sz w:val="28"/>
        </w:rPr>
        <w:t>
снижается вместе со снижением рождаемости. В 1990 году смертность от 
</w:t>
      </w:r>
    </w:p>
    <w:p>
      <w:pPr>
        <w:spacing w:after="0"/>
        <w:ind w:left="0"/>
        <w:jc w:val="both"/>
      </w:pPr>
      <w:r>
        <w:rPr>
          <w:rFonts w:ascii="Times New Roman"/>
          <w:b w:val="false"/>
          <w:i w:val="false"/>
          <w:color w:val="000000"/>
          <w:sz w:val="28"/>
        </w:rPr>
        <w:t>
осложнений беременности, родов и послеродового периода составила 199 
</w:t>
      </w:r>
    </w:p>
    <w:p>
      <w:pPr>
        <w:spacing w:after="0"/>
        <w:ind w:left="0"/>
        <w:jc w:val="both"/>
      </w:pPr>
      <w:r>
        <w:rPr>
          <w:rFonts w:ascii="Times New Roman"/>
          <w:b w:val="false"/>
          <w:i w:val="false"/>
          <w:color w:val="000000"/>
          <w:sz w:val="28"/>
        </w:rPr>
        <w:t>
женщин, в 1998 г. - 122 женщины.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Таблица 6.
</w:t>
      </w:r>
    </w:p>
    <w:p>
      <w:pPr>
        <w:spacing w:after="0"/>
        <w:ind w:left="0"/>
        <w:jc w:val="both"/>
      </w:pPr>
      <w:r>
        <w:rPr>
          <w:rFonts w:ascii="Times New Roman"/>
          <w:b w:val="false"/>
          <w:i w:val="false"/>
          <w:color w:val="000000"/>
          <w:sz w:val="28"/>
        </w:rPr>
        <w:t>
                   Материнская смертность по областям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  1990   !  1995   !  1996  !  1997  !  1998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Республика Казахстан          199       159       134      137      122
</w:t>
      </w:r>
    </w:p>
    <w:p>
      <w:pPr>
        <w:spacing w:after="0"/>
        <w:ind w:left="0"/>
        <w:jc w:val="both"/>
      </w:pPr>
      <w:r>
        <w:rPr>
          <w:rFonts w:ascii="Times New Roman"/>
          <w:b w:val="false"/>
          <w:i w:val="false"/>
          <w:color w:val="000000"/>
          <w:sz w:val="28"/>
        </w:rPr>
        <w:t>
Акмолинская                    11         5         9        7        7
</w:t>
      </w:r>
    </w:p>
    <w:p>
      <w:pPr>
        <w:spacing w:after="0"/>
        <w:ind w:left="0"/>
        <w:jc w:val="both"/>
      </w:pPr>
      <w:r>
        <w:rPr>
          <w:rFonts w:ascii="Times New Roman"/>
          <w:b w:val="false"/>
          <w:i w:val="false"/>
          <w:color w:val="000000"/>
          <w:sz w:val="28"/>
        </w:rPr>
        <w:t>
Актюбинская                    12         6         5        8        6
</w:t>
      </w:r>
    </w:p>
    <w:p>
      <w:pPr>
        <w:spacing w:after="0"/>
        <w:ind w:left="0"/>
        <w:jc w:val="both"/>
      </w:pPr>
      <w:r>
        <w:rPr>
          <w:rFonts w:ascii="Times New Roman"/>
          <w:b w:val="false"/>
          <w:i w:val="false"/>
          <w:color w:val="000000"/>
          <w:sz w:val="28"/>
        </w:rPr>
        <w:t>
Алматинская                    21        14        17       10        2
</w:t>
      </w:r>
    </w:p>
    <w:p>
      <w:pPr>
        <w:spacing w:after="0"/>
        <w:ind w:left="0"/>
        <w:jc w:val="both"/>
      </w:pPr>
      <w:r>
        <w:rPr>
          <w:rFonts w:ascii="Times New Roman"/>
          <w:b w:val="false"/>
          <w:i w:val="false"/>
          <w:color w:val="000000"/>
          <w:sz w:val="28"/>
        </w:rPr>
        <w:t>
Атырауская                      7         9         2        4        3
</w:t>
      </w:r>
    </w:p>
    <w:p>
      <w:pPr>
        <w:spacing w:after="0"/>
        <w:ind w:left="0"/>
        <w:jc w:val="both"/>
      </w:pPr>
      <w:r>
        <w:rPr>
          <w:rFonts w:ascii="Times New Roman"/>
          <w:b w:val="false"/>
          <w:i w:val="false"/>
          <w:color w:val="000000"/>
          <w:sz w:val="28"/>
        </w:rPr>
        <w:t>
В-Казахстанская                23        19        19       21       22
</w:t>
      </w:r>
    </w:p>
    <w:p>
      <w:pPr>
        <w:spacing w:after="0"/>
        <w:ind w:left="0"/>
        <w:jc w:val="both"/>
      </w:pPr>
      <w:r>
        <w:rPr>
          <w:rFonts w:ascii="Times New Roman"/>
          <w:b w:val="false"/>
          <w:i w:val="false"/>
          <w:color w:val="000000"/>
          <w:sz w:val="28"/>
        </w:rPr>
        <w:t>
Жамбылская                     16         7         5        4        3
</w:t>
      </w:r>
    </w:p>
    <w:p>
      <w:pPr>
        <w:spacing w:after="0"/>
        <w:ind w:left="0"/>
        <w:jc w:val="both"/>
      </w:pPr>
      <w:r>
        <w:rPr>
          <w:rFonts w:ascii="Times New Roman"/>
          <w:b w:val="false"/>
          <w:i w:val="false"/>
          <w:color w:val="000000"/>
          <w:sz w:val="28"/>
        </w:rPr>
        <w:t>
З-Казахстанская                 5         5         9        6        6
</w:t>
      </w:r>
    </w:p>
    <w:p>
      <w:pPr>
        <w:spacing w:after="0"/>
        <w:ind w:left="0"/>
        <w:jc w:val="both"/>
      </w:pPr>
      <w:r>
        <w:rPr>
          <w:rFonts w:ascii="Times New Roman"/>
          <w:b w:val="false"/>
          <w:i w:val="false"/>
          <w:color w:val="000000"/>
          <w:sz w:val="28"/>
        </w:rPr>
        <w:t>
Карагандинская                 14        14        15       14        9
</w:t>
      </w:r>
    </w:p>
    <w:p>
      <w:pPr>
        <w:spacing w:after="0"/>
        <w:ind w:left="0"/>
        <w:jc w:val="both"/>
      </w:pPr>
      <w:r>
        <w:rPr>
          <w:rFonts w:ascii="Times New Roman"/>
          <w:b w:val="false"/>
          <w:i w:val="false"/>
          <w:color w:val="000000"/>
          <w:sz w:val="28"/>
        </w:rPr>
        <w:t>
Кызылординская                  3         2         3        1        4
</w:t>
      </w:r>
    </w:p>
    <w:p>
      <w:pPr>
        <w:spacing w:after="0"/>
        <w:ind w:left="0"/>
        <w:jc w:val="both"/>
      </w:pPr>
      <w:r>
        <w:rPr>
          <w:rFonts w:ascii="Times New Roman"/>
          <w:b w:val="false"/>
          <w:i w:val="false"/>
          <w:color w:val="000000"/>
          <w:sz w:val="28"/>
        </w:rPr>
        <w:t>
Костанайская                   11        13         8       10       11
</w:t>
      </w:r>
    </w:p>
    <w:p>
      <w:pPr>
        <w:spacing w:after="0"/>
        <w:ind w:left="0"/>
        <w:jc w:val="both"/>
      </w:pPr>
      <w:r>
        <w:rPr>
          <w:rFonts w:ascii="Times New Roman"/>
          <w:b w:val="false"/>
          <w:i w:val="false"/>
          <w:color w:val="000000"/>
          <w:sz w:val="28"/>
        </w:rPr>
        <w:t>
Мангистауская                   3         5         1        1        1
</w:t>
      </w:r>
    </w:p>
    <w:p>
      <w:pPr>
        <w:spacing w:after="0"/>
        <w:ind w:left="0"/>
        <w:jc w:val="both"/>
      </w:pPr>
      <w:r>
        <w:rPr>
          <w:rFonts w:ascii="Times New Roman"/>
          <w:b w:val="false"/>
          <w:i w:val="false"/>
          <w:color w:val="000000"/>
          <w:sz w:val="28"/>
        </w:rPr>
        <w:t>
Павлодарская                    4         5         4        8        3
</w:t>
      </w:r>
    </w:p>
    <w:p>
      <w:pPr>
        <w:spacing w:after="0"/>
        <w:ind w:left="0"/>
        <w:jc w:val="both"/>
      </w:pPr>
      <w:r>
        <w:rPr>
          <w:rFonts w:ascii="Times New Roman"/>
          <w:b w:val="false"/>
          <w:i w:val="false"/>
          <w:color w:val="000000"/>
          <w:sz w:val="28"/>
        </w:rPr>
        <w:t>
С-Казахстанская                15        14         7        9        7
</w:t>
      </w:r>
    </w:p>
    <w:p>
      <w:pPr>
        <w:spacing w:after="0"/>
        <w:ind w:left="0"/>
        <w:jc w:val="both"/>
      </w:pPr>
      <w:r>
        <w:rPr>
          <w:rFonts w:ascii="Times New Roman"/>
          <w:b w:val="false"/>
          <w:i w:val="false"/>
          <w:color w:val="000000"/>
          <w:sz w:val="28"/>
        </w:rPr>
        <w:t>
Ю-Казахстанская                45        29        22       25       35
</w:t>
      </w:r>
    </w:p>
    <w:p>
      <w:pPr>
        <w:spacing w:after="0"/>
        <w:ind w:left="0"/>
        <w:jc w:val="both"/>
      </w:pPr>
      <w:r>
        <w:rPr>
          <w:rFonts w:ascii="Times New Roman"/>
          <w:b w:val="false"/>
          <w:i w:val="false"/>
          <w:color w:val="000000"/>
          <w:sz w:val="28"/>
        </w:rPr>
        <w:t>
город Алматы                    9        12         8        9        3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Коэффициент материнской смертности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Коэффициент материнской смертности (на 100 тыс.рождений):
</w:t>
      </w:r>
    </w:p>
    <w:p>
      <w:pPr>
        <w:spacing w:after="0"/>
        <w:ind w:left="0"/>
        <w:jc w:val="both"/>
      </w:pPr>
      <w:r>
        <w:rPr>
          <w:rFonts w:ascii="Times New Roman"/>
          <w:b w:val="false"/>
          <w:i w:val="false"/>
          <w:color w:val="000000"/>
          <w:sz w:val="28"/>
        </w:rPr>
        <w:t>
1990 г. - 55, 1995 г. - 57,6, 1996 - 52,9, 1997 - 59, 1998 - 54,9.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Естественный прирост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13. В результате снижения рождаемости и увеличения смертности 
</w:t>
      </w:r>
    </w:p>
    <w:p>
      <w:pPr>
        <w:spacing w:after="0"/>
        <w:ind w:left="0"/>
        <w:jc w:val="both"/>
      </w:pPr>
      <w:r>
        <w:rPr>
          <w:rFonts w:ascii="Times New Roman"/>
          <w:b w:val="false"/>
          <w:i w:val="false"/>
          <w:color w:val="000000"/>
          <w:sz w:val="28"/>
        </w:rPr>
        <w:t>
естественный прирост населения за последние 12 лет (1987-1998 г.г.)
</w:t>
      </w:r>
    </w:p>
    <w:p>
      <w:pPr>
        <w:spacing w:after="0"/>
        <w:ind w:left="0"/>
        <w:jc w:val="both"/>
      </w:pPr>
      <w:r>
        <w:rPr>
          <w:rFonts w:ascii="Times New Roman"/>
          <w:b w:val="false"/>
          <w:i w:val="false"/>
          <w:color w:val="000000"/>
          <w:sz w:val="28"/>
        </w:rPr>
        <w:t>
снизился в 4,3 раза.
</w:t>
      </w:r>
    </w:p>
    <w:p>
      <w:pPr>
        <w:spacing w:after="0"/>
        <w:ind w:left="0"/>
        <w:jc w:val="both"/>
      </w:pPr>
      <w:r>
        <w:rPr>
          <w:rFonts w:ascii="Times New Roman"/>
          <w:b w:val="false"/>
          <w:i w:val="false"/>
          <w:color w:val="000000"/>
          <w:sz w:val="28"/>
        </w:rPr>
        <w:t>
     Естественный прирост за 1998 год составил 68066 человек, или 4,6 на 
</w:t>
      </w:r>
    </w:p>
    <w:p>
      <w:pPr>
        <w:spacing w:after="0"/>
        <w:ind w:left="0"/>
        <w:jc w:val="both"/>
      </w:pPr>
      <w:r>
        <w:rPr>
          <w:rFonts w:ascii="Times New Roman"/>
          <w:b w:val="false"/>
          <w:i w:val="false"/>
          <w:color w:val="000000"/>
          <w:sz w:val="28"/>
        </w:rPr>
        <w:t>
1000 человек населения. В естественном движении населения проявляется 
</w:t>
      </w:r>
    </w:p>
    <w:p>
      <w:pPr>
        <w:spacing w:after="0"/>
        <w:ind w:left="0"/>
        <w:jc w:val="both"/>
      </w:pPr>
      <w:r>
        <w:rPr>
          <w:rFonts w:ascii="Times New Roman"/>
          <w:b w:val="false"/>
          <w:i w:val="false"/>
          <w:color w:val="000000"/>
          <w:sz w:val="28"/>
        </w:rPr>
        <w:t>
тенденция депопуляции населения в северных и восточных регионах.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Таблица 7. Родившиеся, умершие и естественный
</w:t>
      </w:r>
    </w:p>
    <w:p>
      <w:pPr>
        <w:spacing w:after="0"/>
        <w:ind w:left="0"/>
        <w:jc w:val="both"/>
      </w:pPr>
      <w:r>
        <w:rPr>
          <w:rFonts w:ascii="Times New Roman"/>
          <w:b w:val="false"/>
          <w:i w:val="false"/>
          <w:color w:val="000000"/>
          <w:sz w:val="28"/>
        </w:rPr>
        <w:t>
                            прирост населения 
</w:t>
      </w:r>
    </w:p>
    <w:p>
      <w:pPr>
        <w:spacing w:after="0"/>
        <w:ind w:left="0"/>
        <w:jc w:val="both"/>
      </w:pPr>
      <w:r>
        <w:rPr>
          <w:rFonts w:ascii="Times New Roman"/>
          <w:b w:val="false"/>
          <w:i w:val="false"/>
          <w:color w:val="000000"/>
          <w:sz w:val="28"/>
        </w:rPr>
        <w:t>
                                                       (человек)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  Число родившихся   !  Число умерших      ! Естественный прирост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!все на-!в том числе  !все на-! в том числе !все на- !в том числе
</w:t>
      </w:r>
    </w:p>
    <w:p>
      <w:pPr>
        <w:spacing w:after="0"/>
        <w:ind w:left="0"/>
        <w:jc w:val="both"/>
      </w:pPr>
      <w:r>
        <w:rPr>
          <w:rFonts w:ascii="Times New Roman"/>
          <w:b w:val="false"/>
          <w:i w:val="false"/>
          <w:color w:val="000000"/>
          <w:sz w:val="28"/>
        </w:rPr>
        <w:t>
      !селение!-------------!селение!-------------!селение !--------------
</w:t>
      </w:r>
    </w:p>
    <w:p>
      <w:pPr>
        <w:spacing w:after="0"/>
        <w:ind w:left="0"/>
        <w:jc w:val="both"/>
      </w:pPr>
      <w:r>
        <w:rPr>
          <w:rFonts w:ascii="Times New Roman"/>
          <w:b w:val="false"/>
          <w:i w:val="false"/>
          <w:color w:val="000000"/>
          <w:sz w:val="28"/>
        </w:rPr>
        <w:t>
      !       !город-!сель- !       !город-!сель- !        !город-!сельское
</w:t>
      </w:r>
    </w:p>
    <w:p>
      <w:pPr>
        <w:spacing w:after="0"/>
        <w:ind w:left="0"/>
        <w:jc w:val="both"/>
      </w:pPr>
      <w:r>
        <w:rPr>
          <w:rFonts w:ascii="Times New Roman"/>
          <w:b w:val="false"/>
          <w:i w:val="false"/>
          <w:color w:val="000000"/>
          <w:sz w:val="28"/>
        </w:rPr>
        <w:t>
      !       !ское  !ское  !       !ское  !ское  !        !ское  !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1980  356013  179522  176491 119078  65964  53114  236935  113558  123377 
</w:t>
      </w:r>
    </w:p>
    <w:p>
      <w:pPr>
        <w:spacing w:after="0"/>
        <w:ind w:left="0"/>
        <w:jc w:val="both"/>
      </w:pPr>
      <w:r>
        <w:rPr>
          <w:rFonts w:ascii="Times New Roman"/>
          <w:b w:val="false"/>
          <w:i w:val="false"/>
          <w:color w:val="000000"/>
          <w:sz w:val="28"/>
        </w:rPr>
        <w:t>
 1985  396929  203392  193537 126786  71517  55269  270143  131875  138268
</w:t>
      </w:r>
    </w:p>
    <w:p>
      <w:pPr>
        <w:spacing w:after="0"/>
        <w:ind w:left="0"/>
        <w:jc w:val="both"/>
      </w:pPr>
      <w:r>
        <w:rPr>
          <w:rFonts w:ascii="Times New Roman"/>
          <w:b w:val="false"/>
          <w:i w:val="false"/>
          <w:color w:val="000000"/>
          <w:sz w:val="28"/>
        </w:rPr>
        <w:t>
 1990  362081  178114  183967 128576  75898  52678  233505  102216  131289
</w:t>
      </w:r>
    </w:p>
    <w:p>
      <w:pPr>
        <w:spacing w:after="0"/>
        <w:ind w:left="0"/>
        <w:jc w:val="both"/>
      </w:pPr>
      <w:r>
        <w:rPr>
          <w:rFonts w:ascii="Times New Roman"/>
          <w:b w:val="false"/>
          <w:i w:val="false"/>
          <w:color w:val="000000"/>
          <w:sz w:val="28"/>
        </w:rPr>
        <w:t>
 1991  353174  169947  183227 134324  79331  54993  218850   90616  128214
</w:t>
      </w:r>
    </w:p>
    <w:p>
      <w:pPr>
        <w:spacing w:after="0"/>
        <w:ind w:left="0"/>
        <w:jc w:val="both"/>
      </w:pPr>
      <w:r>
        <w:rPr>
          <w:rFonts w:ascii="Times New Roman"/>
          <w:b w:val="false"/>
          <w:i w:val="false"/>
          <w:color w:val="000000"/>
          <w:sz w:val="28"/>
        </w:rPr>
        <w:t>
 1992  337612  159679  177933 137518  81668  55850  200094   78011  122083
</w:t>
      </w:r>
    </w:p>
    <w:p>
      <w:pPr>
        <w:spacing w:after="0"/>
        <w:ind w:left="0"/>
        <w:jc w:val="both"/>
      </w:pPr>
      <w:r>
        <w:rPr>
          <w:rFonts w:ascii="Times New Roman"/>
          <w:b w:val="false"/>
          <w:i w:val="false"/>
          <w:color w:val="000000"/>
          <w:sz w:val="28"/>
        </w:rPr>
        <w:t>
 1993  315482  143825  171657 156070  93286  62784  159412   50539  108873
</w:t>
      </w:r>
    </w:p>
    <w:p>
      <w:pPr>
        <w:spacing w:after="0"/>
        <w:ind w:left="0"/>
        <w:jc w:val="both"/>
      </w:pPr>
      <w:r>
        <w:rPr>
          <w:rFonts w:ascii="Times New Roman"/>
          <w:b w:val="false"/>
          <w:i w:val="false"/>
          <w:color w:val="000000"/>
          <w:sz w:val="28"/>
        </w:rPr>
        <w:t>
 1994  305624  138637  166987 160339  97183  63156  145285   41454  103831
</w:t>
      </w:r>
    </w:p>
    <w:p>
      <w:pPr>
        <w:spacing w:after="0"/>
        <w:ind w:left="0"/>
        <w:jc w:val="both"/>
      </w:pPr>
      <w:r>
        <w:rPr>
          <w:rFonts w:ascii="Times New Roman"/>
          <w:b w:val="false"/>
          <w:i w:val="false"/>
          <w:color w:val="000000"/>
          <w:sz w:val="28"/>
        </w:rPr>
        <w:t>
 1995  276125  125698  150427 168656 103312  65344  107469   22386   85083
</w:t>
      </w:r>
    </w:p>
    <w:p>
      <w:pPr>
        <w:spacing w:after="0"/>
        <w:ind w:left="0"/>
        <w:jc w:val="both"/>
      </w:pPr>
      <w:r>
        <w:rPr>
          <w:rFonts w:ascii="Times New Roman"/>
          <w:b w:val="false"/>
          <w:i w:val="false"/>
          <w:color w:val="000000"/>
          <w:sz w:val="28"/>
        </w:rPr>
        <w:t>
 1996  253175  119003  134172 166028 102939  63089   87147   16064   71083
</w:t>
      </w:r>
    </w:p>
    <w:p>
      <w:pPr>
        <w:spacing w:after="0"/>
        <w:ind w:left="0"/>
        <w:jc w:val="both"/>
      </w:pPr>
      <w:r>
        <w:rPr>
          <w:rFonts w:ascii="Times New Roman"/>
          <w:b w:val="false"/>
          <w:i w:val="false"/>
          <w:color w:val="000000"/>
          <w:sz w:val="28"/>
        </w:rPr>
        <w:t>
 1997  232356  112402  119954 160138  99662  60476   72218   12740   59478
</w:t>
      </w:r>
    </w:p>
    <w:p>
      <w:pPr>
        <w:spacing w:after="0"/>
        <w:ind w:left="0"/>
        <w:jc w:val="both"/>
      </w:pPr>
      <w:r>
        <w:rPr>
          <w:rFonts w:ascii="Times New Roman"/>
          <w:b w:val="false"/>
          <w:i w:val="false"/>
          <w:color w:val="000000"/>
          <w:sz w:val="28"/>
        </w:rPr>
        <w:t>
 1998  222380  112002  110378 154314  96878  57436   68066   15124   52942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Фертильность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14. Наблюдается устойчивое снижение уровня повозрастной плодовитости не только среди русских женщин, но и казашек. Фертильность женщин-казашек, по данным 1997 г., по существу заканчивается в 35 лет: 90,9% рождений детей приходится на возраст матери до 35 лет. Фертильность русских женщин в основном заканчивается к 30 годам (84,1% всех рождений приходится на матерей до 30 лет). Суммарный коэффициент рождаемости по республике в 1997 году составил 1,86 (среднее число детей, рожденных женщиной за всю жизнь). 
</w:t>
      </w:r>
      <w:r>
        <w:br/>
      </w:r>
      <w:r>
        <w:rPr>
          <w:rFonts w:ascii="Times New Roman"/>
          <w:b w:val="false"/>
          <w:i w:val="false"/>
          <w:color w:val="000000"/>
          <w:sz w:val="28"/>
        </w:rPr>
        <w:t>
      В городах этот коэффициент - 1,49, в сельской местности - 2,5.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Семейное положение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15. Семейный состав населения, как правило, учитывается по данным переписей населения. Предпоследняя перепись была в 1989 г. Данные по переписи марта 1999 г. еще не обработаны окончательно. 
</w:t>
      </w:r>
      <w:r>
        <w:br/>
      </w:r>
      <w:r>
        <w:rPr>
          <w:rFonts w:ascii="Times New Roman"/>
          <w:b w:val="false"/>
          <w:i w:val="false"/>
          <w:color w:val="000000"/>
          <w:sz w:val="28"/>
        </w:rPr>
        <w:t>
      Всего семей по переписи 1989 года 3824595, что на 530717 семей больше, чем по оценочным данным 1997 г. Средний размер семьи - 4,0 человека, в том числе городской - 3,6 чел., сельской - 4,5 чел. Более 90% всего населения живет в семьях. 
</w:t>
      </w:r>
      <w:r>
        <w:br/>
      </w:r>
      <w:r>
        <w:rPr>
          <w:rFonts w:ascii="Times New Roman"/>
          <w:b w:val="false"/>
          <w:i w:val="false"/>
          <w:color w:val="000000"/>
          <w:sz w:val="28"/>
        </w:rPr>
        <w:t>
      Наблюдается сокращение числа многодетных семей. Русские, в основном, ограничиваются двумя детьми в городских поселениях и тремя - в сельских, казахи - тремя детьми в городских поселениях (90%) и четырьмя - в сельских (91,4%).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Брачность и разводимость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16. В 1997 году из 101874 мужчин, вступивших в брак, никогда ранее не состоявших в браке - 86351 чел., вдовых - 2476 чел., разведенных - 13020 чел.; из 101874 женщин, вступивших в брак, никогда ранее не состоящих в браке - 88466 чел., вдовых - 2499 чел., разведенных - 10861 чел. Возраст вступления в брак мужчин и женщин, в основном, 20-24 года. В 1998 году число браков составило - 96048 чел., число разводов - 35460 чел.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Наблюдается сокращение числа заключаемых браков. На 1000 человек 
</w:t>
      </w:r>
    </w:p>
    <w:p>
      <w:pPr>
        <w:spacing w:after="0"/>
        <w:ind w:left="0"/>
        <w:jc w:val="both"/>
      </w:pPr>
      <w:r>
        <w:rPr>
          <w:rFonts w:ascii="Times New Roman"/>
          <w:b w:val="false"/>
          <w:i w:val="false"/>
          <w:color w:val="000000"/>
          <w:sz w:val="28"/>
        </w:rPr>
        <w:t>
населения в 1998 году заключалось 6,4 браков, тогда как в 1990 г. 
</w:t>
      </w:r>
    </w:p>
    <w:p>
      <w:pPr>
        <w:spacing w:after="0"/>
        <w:ind w:left="0"/>
        <w:jc w:val="both"/>
      </w:pPr>
      <w:r>
        <w:rPr>
          <w:rFonts w:ascii="Times New Roman"/>
          <w:b w:val="false"/>
          <w:i w:val="false"/>
          <w:color w:val="000000"/>
          <w:sz w:val="28"/>
        </w:rPr>
        <w:t>
заключалось 9,8 браков, т.е. брачностъ за этот период сократилась в 1,7 
</w:t>
      </w:r>
    </w:p>
    <w:p>
      <w:pPr>
        <w:spacing w:after="0"/>
        <w:ind w:left="0"/>
        <w:jc w:val="both"/>
      </w:pPr>
      <w:r>
        <w:rPr>
          <w:rFonts w:ascii="Times New Roman"/>
          <w:b w:val="false"/>
          <w:i w:val="false"/>
          <w:color w:val="000000"/>
          <w:sz w:val="28"/>
        </w:rPr>
        <w:t>
раза.
</w:t>
      </w:r>
    </w:p>
    <w:p>
      <w:pPr>
        <w:spacing w:after="0"/>
        <w:ind w:left="0"/>
        <w:jc w:val="both"/>
      </w:pPr>
      <w:r>
        <w:rPr>
          <w:rFonts w:ascii="Times New Roman"/>
          <w:b w:val="false"/>
          <w:i w:val="false"/>
          <w:color w:val="000000"/>
          <w:sz w:val="28"/>
        </w:rPr>
        <w:t>
     17. На фоне сокращения числа браков почти не изменилось число 
</w:t>
      </w:r>
    </w:p>
    <w:p>
      <w:pPr>
        <w:spacing w:after="0"/>
        <w:ind w:left="0"/>
        <w:jc w:val="both"/>
      </w:pPr>
      <w:r>
        <w:rPr>
          <w:rFonts w:ascii="Times New Roman"/>
          <w:b w:val="false"/>
          <w:i w:val="false"/>
          <w:color w:val="000000"/>
          <w:sz w:val="28"/>
        </w:rPr>
        <w:t>
разводов. Разводимость в Казахстане остается на высоком уровне. Если еще в 
</w:t>
      </w:r>
    </w:p>
    <w:p>
      <w:pPr>
        <w:spacing w:after="0"/>
        <w:ind w:left="0"/>
        <w:jc w:val="both"/>
      </w:pPr>
      <w:r>
        <w:rPr>
          <w:rFonts w:ascii="Times New Roman"/>
          <w:b w:val="false"/>
          <w:i w:val="false"/>
          <w:color w:val="000000"/>
          <w:sz w:val="28"/>
        </w:rPr>
        <w:t>
1990 г. на 3,76 брака приходился один развод, то в 1998 г. один развод на 
</w:t>
      </w:r>
    </w:p>
    <w:p>
      <w:pPr>
        <w:spacing w:after="0"/>
        <w:ind w:left="0"/>
        <w:jc w:val="both"/>
      </w:pPr>
      <w:r>
        <w:rPr>
          <w:rFonts w:ascii="Times New Roman"/>
          <w:b w:val="false"/>
          <w:i w:val="false"/>
          <w:color w:val="000000"/>
          <w:sz w:val="28"/>
        </w:rPr>
        <w:t>
2,4 брака. Число браков в 1997 году на 1000 жителей равнялось 6,6, а в 
</w:t>
      </w:r>
    </w:p>
    <w:p>
      <w:pPr>
        <w:spacing w:after="0"/>
        <w:ind w:left="0"/>
        <w:jc w:val="both"/>
      </w:pPr>
      <w:r>
        <w:rPr>
          <w:rFonts w:ascii="Times New Roman"/>
          <w:b w:val="false"/>
          <w:i w:val="false"/>
          <w:color w:val="000000"/>
          <w:sz w:val="28"/>
        </w:rPr>
        <w:t>
1998 г. - 6,4, т.е. оно имело почти стабильное снижение.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Таблица 8. Браки и разводы,
</w:t>
      </w:r>
    </w:p>
    <w:p>
      <w:pPr>
        <w:spacing w:after="0"/>
        <w:ind w:left="0"/>
        <w:jc w:val="both"/>
      </w:pPr>
      <w:r>
        <w:rPr>
          <w:rFonts w:ascii="Times New Roman"/>
          <w:b w:val="false"/>
          <w:i w:val="false"/>
          <w:color w:val="000000"/>
          <w:sz w:val="28"/>
        </w:rPr>
        <w:t>
                   коэффициенты брачности и разводимости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   Число    !   Число    !     На 1000 человек населения          
</w:t>
      </w:r>
    </w:p>
    <w:p>
      <w:pPr>
        <w:spacing w:after="0"/>
        <w:ind w:left="0"/>
        <w:jc w:val="both"/>
      </w:pPr>
      <w:r>
        <w:rPr>
          <w:rFonts w:ascii="Times New Roman"/>
          <w:b w:val="false"/>
          <w:i w:val="false"/>
          <w:color w:val="000000"/>
          <w:sz w:val="28"/>
        </w:rPr>
        <w:t>
        !  браков    !  разводов  !---------------------------------------
</w:t>
      </w:r>
    </w:p>
    <w:p>
      <w:pPr>
        <w:spacing w:after="0"/>
        <w:ind w:left="0"/>
        <w:jc w:val="both"/>
      </w:pPr>
      <w:r>
        <w:rPr>
          <w:rFonts w:ascii="Times New Roman"/>
          <w:b w:val="false"/>
          <w:i w:val="false"/>
          <w:color w:val="000000"/>
          <w:sz w:val="28"/>
        </w:rPr>
        <w:t>
        !            !            !   браков       !    разводов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1980      124591       38455           10,6             2,6
</w:t>
      </w:r>
    </w:p>
    <w:p>
      <w:pPr>
        <w:spacing w:after="0"/>
        <w:ind w:left="0"/>
        <w:jc w:val="both"/>
      </w:pPr>
      <w:r>
        <w:rPr>
          <w:rFonts w:ascii="Times New Roman"/>
          <w:b w:val="false"/>
          <w:i w:val="false"/>
          <w:color w:val="000000"/>
          <w:sz w:val="28"/>
        </w:rPr>
        <w:t>
 1985      158585       41263           10,1             2,6
</w:t>
      </w:r>
    </w:p>
    <w:p>
      <w:pPr>
        <w:spacing w:after="0"/>
        <w:ind w:left="0"/>
        <w:jc w:val="both"/>
      </w:pPr>
      <w:r>
        <w:rPr>
          <w:rFonts w:ascii="Times New Roman"/>
          <w:b w:val="false"/>
          <w:i w:val="false"/>
          <w:color w:val="000000"/>
          <w:sz w:val="28"/>
        </w:rPr>
        <w:t>
 1990      159449       43327           10,0             2,7
</w:t>
      </w:r>
    </w:p>
    <w:p>
      <w:pPr>
        <w:spacing w:after="0"/>
        <w:ind w:left="0"/>
        <w:jc w:val="both"/>
      </w:pPr>
      <w:r>
        <w:rPr>
          <w:rFonts w:ascii="Times New Roman"/>
          <w:b w:val="false"/>
          <w:i w:val="false"/>
          <w:color w:val="000000"/>
          <w:sz w:val="28"/>
        </w:rPr>
        <w:t>
 1991      164051       48494           10,1             3,0
</w:t>
      </w:r>
    </w:p>
    <w:p>
      <w:pPr>
        <w:spacing w:after="0"/>
        <w:ind w:left="0"/>
        <w:jc w:val="both"/>
      </w:pPr>
      <w:r>
        <w:rPr>
          <w:rFonts w:ascii="Times New Roman"/>
          <w:b w:val="false"/>
          <w:i w:val="false"/>
          <w:color w:val="000000"/>
          <w:sz w:val="28"/>
        </w:rPr>
        <w:t>
 1992      165498       49692            8,9             3,0
</w:t>
      </w:r>
    </w:p>
    <w:p>
      <w:pPr>
        <w:spacing w:after="0"/>
        <w:ind w:left="0"/>
        <w:jc w:val="both"/>
      </w:pPr>
      <w:r>
        <w:rPr>
          <w:rFonts w:ascii="Times New Roman"/>
          <w:b w:val="false"/>
          <w:i w:val="false"/>
          <w:color w:val="000000"/>
          <w:sz w:val="28"/>
        </w:rPr>
        <w:t>
 1993      147045       45180            8,8             2,7
</w:t>
      </w:r>
    </w:p>
    <w:p>
      <w:pPr>
        <w:spacing w:after="0"/>
        <w:ind w:left="0"/>
        <w:jc w:val="both"/>
      </w:pPr>
      <w:r>
        <w:rPr>
          <w:rFonts w:ascii="Times New Roman"/>
          <w:b w:val="false"/>
          <w:i w:val="false"/>
          <w:color w:val="000000"/>
          <w:sz w:val="28"/>
        </w:rPr>
        <w:t>
 1994      145686       41567            7,5             2,6
</w:t>
      </w:r>
    </w:p>
    <w:p>
      <w:pPr>
        <w:spacing w:after="0"/>
        <w:ind w:left="0"/>
        <w:jc w:val="both"/>
      </w:pPr>
      <w:r>
        <w:rPr>
          <w:rFonts w:ascii="Times New Roman"/>
          <w:b w:val="false"/>
          <w:i w:val="false"/>
          <w:color w:val="000000"/>
          <w:sz w:val="28"/>
        </w:rPr>
        <w:t>
 1995      115881       38651            7,3             2,4
</w:t>
      </w:r>
    </w:p>
    <w:p>
      <w:pPr>
        <w:spacing w:after="0"/>
        <w:ind w:left="0"/>
        <w:jc w:val="both"/>
      </w:pPr>
      <w:r>
        <w:rPr>
          <w:rFonts w:ascii="Times New Roman"/>
          <w:b w:val="false"/>
          <w:i w:val="false"/>
          <w:color w:val="000000"/>
          <w:sz w:val="28"/>
        </w:rPr>
        <w:t>
 1996      102558       40497            6,6             2,6
</w:t>
      </w:r>
    </w:p>
    <w:p>
      <w:pPr>
        <w:spacing w:after="0"/>
        <w:ind w:left="0"/>
        <w:jc w:val="both"/>
      </w:pPr>
      <w:r>
        <w:rPr>
          <w:rFonts w:ascii="Times New Roman"/>
          <w:b w:val="false"/>
          <w:i w:val="false"/>
          <w:color w:val="000000"/>
          <w:sz w:val="28"/>
        </w:rPr>
        <w:t>
 1997      101874       35736            6,6             2,3
</w:t>
      </w:r>
    </w:p>
    <w:p>
      <w:pPr>
        <w:spacing w:after="0"/>
        <w:ind w:left="0"/>
        <w:jc w:val="both"/>
      </w:pPr>
      <w:r>
        <w:rPr>
          <w:rFonts w:ascii="Times New Roman"/>
          <w:b w:val="false"/>
          <w:i w:val="false"/>
          <w:color w:val="000000"/>
          <w:sz w:val="28"/>
        </w:rPr>
        <w:t>
 1998       96048       35460            6,4             2,4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Таблица 9. Родившиеся живыми у женщин,
</w:t>
      </w:r>
    </w:p>
    <w:p>
      <w:pPr>
        <w:spacing w:after="0"/>
        <w:ind w:left="0"/>
        <w:jc w:val="both"/>
      </w:pPr>
      <w:r>
        <w:rPr>
          <w:rFonts w:ascii="Times New Roman"/>
          <w:b w:val="false"/>
          <w:i w:val="false"/>
          <w:color w:val="000000"/>
          <w:sz w:val="28"/>
        </w:rPr>
        <w:t>
              не состоявших в зарегистрированном браке в 1997 году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 Все население  !  Городское  !  Сельское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Родившиеся живыми             48804           26920         21884
</w:t>
      </w:r>
    </w:p>
    <w:p>
      <w:pPr>
        <w:spacing w:after="0"/>
        <w:ind w:left="0"/>
        <w:jc w:val="both"/>
      </w:pPr>
      <w:r>
        <w:rPr>
          <w:rFonts w:ascii="Times New Roman"/>
          <w:b w:val="false"/>
          <w:i w:val="false"/>
          <w:color w:val="000000"/>
          <w:sz w:val="28"/>
        </w:rPr>
        <w:t>
 Доля внебрачных детей, %       21.0            23.9          18.2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Образование                     
</w:t>
      </w:r>
    </w:p>
    <w:p>
      <w:pPr>
        <w:spacing w:after="0"/>
        <w:ind w:left="0"/>
        <w:jc w:val="both"/>
      </w:pPr>
      <w:r>
        <w:rPr>
          <w:rFonts w:ascii="Times New Roman"/>
          <w:b w:val="false"/>
          <w:i w:val="false"/>
          <w:color w:val="000000"/>
          <w:sz w:val="28"/>
        </w:rPr>
        <w:t>
                18. Таблица 10. Дошкольные учреждения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       1994          !     1995          !      1997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!всего ! в том числе  !всего !в том числе !всего! в том числе
</w:t>
      </w:r>
    </w:p>
    <w:p>
      <w:pPr>
        <w:spacing w:after="0"/>
        <w:ind w:left="0"/>
        <w:jc w:val="both"/>
      </w:pPr>
      <w:r>
        <w:rPr>
          <w:rFonts w:ascii="Times New Roman"/>
          <w:b w:val="false"/>
          <w:i w:val="false"/>
          <w:color w:val="000000"/>
          <w:sz w:val="28"/>
        </w:rPr>
        <w:t>
             !      !--------------!      !------------!     !-------------
</w:t>
      </w:r>
    </w:p>
    <w:p>
      <w:pPr>
        <w:spacing w:after="0"/>
        <w:ind w:left="0"/>
        <w:jc w:val="both"/>
      </w:pPr>
      <w:r>
        <w:rPr>
          <w:rFonts w:ascii="Times New Roman"/>
          <w:b w:val="false"/>
          <w:i w:val="false"/>
          <w:color w:val="000000"/>
          <w:sz w:val="28"/>
        </w:rPr>
        <w:t>
             !      !город ! село  !      !город !село !     !город! село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Всего учреж-   6551   2737   3814    5058   2292  2766  1533   1147   386
</w:t>
      </w:r>
    </w:p>
    <w:p>
      <w:pPr>
        <w:spacing w:after="0"/>
        <w:ind w:left="0"/>
        <w:jc w:val="both"/>
      </w:pPr>
      <w:r>
        <w:rPr>
          <w:rFonts w:ascii="Times New Roman"/>
          <w:b w:val="false"/>
          <w:i w:val="false"/>
          <w:color w:val="000000"/>
          <w:sz w:val="28"/>
        </w:rPr>
        <w:t>
дений 
</w:t>
      </w:r>
    </w:p>
    <w:p>
      <w:pPr>
        <w:spacing w:after="0"/>
        <w:ind w:left="0"/>
        <w:jc w:val="both"/>
      </w:pPr>
      <w:r>
        <w:rPr>
          <w:rFonts w:ascii="Times New Roman"/>
          <w:b w:val="false"/>
          <w:i w:val="false"/>
          <w:color w:val="000000"/>
          <w:sz w:val="28"/>
        </w:rPr>
        <w:t>
Численность  538365 346482 191883 407191 291470 115721 174230 156080 18150
</w:t>
      </w:r>
    </w:p>
    <w:p>
      <w:pPr>
        <w:spacing w:after="0"/>
        <w:ind w:left="0"/>
        <w:jc w:val="both"/>
      </w:pPr>
      <w:r>
        <w:rPr>
          <w:rFonts w:ascii="Times New Roman"/>
          <w:b w:val="false"/>
          <w:i w:val="false"/>
          <w:color w:val="000000"/>
          <w:sz w:val="28"/>
        </w:rPr>
        <w:t>
детей в них,
</w:t>
      </w:r>
    </w:p>
    <w:p>
      <w:pPr>
        <w:spacing w:after="0"/>
        <w:ind w:left="0"/>
        <w:jc w:val="both"/>
      </w:pPr>
      <w:r>
        <w:rPr>
          <w:rFonts w:ascii="Times New Roman"/>
          <w:b w:val="false"/>
          <w:i w:val="false"/>
          <w:color w:val="000000"/>
          <w:sz w:val="28"/>
        </w:rPr>
        <w:t>
тыс.чел.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Таблица 11.
</w:t>
      </w:r>
    </w:p>
    <w:p>
      <w:pPr>
        <w:spacing w:after="0"/>
        <w:ind w:left="0"/>
        <w:jc w:val="both"/>
      </w:pPr>
      <w:r>
        <w:rPr>
          <w:rFonts w:ascii="Times New Roman"/>
          <w:b w:val="false"/>
          <w:i w:val="false"/>
          <w:color w:val="000000"/>
          <w:sz w:val="28"/>
        </w:rPr>
        <w:t>
             Государственные общеобразовательные школы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  1994/1995  !  1995/1996  ! 1996/1997  ! 1997/1998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Число государственных     8841           8801        8619         8134
</w:t>
      </w:r>
    </w:p>
    <w:p>
      <w:pPr>
        <w:spacing w:after="0"/>
        <w:ind w:left="0"/>
        <w:jc w:val="both"/>
      </w:pPr>
      <w:r>
        <w:rPr>
          <w:rFonts w:ascii="Times New Roman"/>
          <w:b w:val="false"/>
          <w:i w:val="false"/>
          <w:color w:val="000000"/>
          <w:sz w:val="28"/>
        </w:rPr>
        <w:t>
общеобразовательных       
</w:t>
      </w:r>
    </w:p>
    <w:p>
      <w:pPr>
        <w:spacing w:after="0"/>
        <w:ind w:left="0"/>
        <w:jc w:val="both"/>
      </w:pPr>
      <w:r>
        <w:rPr>
          <w:rFonts w:ascii="Times New Roman"/>
          <w:b w:val="false"/>
          <w:i w:val="false"/>
          <w:color w:val="000000"/>
          <w:sz w:val="28"/>
        </w:rPr>
        <w:t>
школ 
</w:t>
      </w:r>
    </w:p>
    <w:p>
      <w:pPr>
        <w:spacing w:after="0"/>
        <w:ind w:left="0"/>
        <w:jc w:val="both"/>
      </w:pPr>
      <w:r>
        <w:rPr>
          <w:rFonts w:ascii="Times New Roman"/>
          <w:b w:val="false"/>
          <w:i w:val="false"/>
          <w:color w:val="000000"/>
          <w:sz w:val="28"/>
        </w:rPr>
        <w:t>
В них учащихся,         3111,9         3088,5      3122,5       3107,6
</w:t>
      </w:r>
    </w:p>
    <w:p>
      <w:pPr>
        <w:spacing w:after="0"/>
        <w:ind w:left="0"/>
        <w:jc w:val="both"/>
      </w:pPr>
      <w:r>
        <w:rPr>
          <w:rFonts w:ascii="Times New Roman"/>
          <w:b w:val="false"/>
          <w:i w:val="false"/>
          <w:color w:val="000000"/>
          <w:sz w:val="28"/>
        </w:rPr>
        <w:t>
тыс.человек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Городское-сельское население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19. Удельный вес городского населения составляет 55,9% (8,4 
</w:t>
      </w:r>
    </w:p>
    <w:p>
      <w:pPr>
        <w:spacing w:after="0"/>
        <w:ind w:left="0"/>
        <w:jc w:val="both"/>
      </w:pPr>
      <w:r>
        <w:rPr>
          <w:rFonts w:ascii="Times New Roman"/>
          <w:b w:val="false"/>
          <w:i w:val="false"/>
          <w:color w:val="000000"/>
          <w:sz w:val="28"/>
        </w:rPr>
        <w:t>
млн.чел.), сельского - 44,1% (6,6 млн.чел.). По сравнению с прошлым годом 
</w:t>
      </w:r>
    </w:p>
    <w:p>
      <w:pPr>
        <w:spacing w:after="0"/>
        <w:ind w:left="0"/>
        <w:jc w:val="both"/>
      </w:pPr>
      <w:r>
        <w:rPr>
          <w:rFonts w:ascii="Times New Roman"/>
          <w:b w:val="false"/>
          <w:i w:val="false"/>
          <w:color w:val="000000"/>
          <w:sz w:val="28"/>
        </w:rPr>
        <w:t>
городское население сократилось на 1,5%, сельское на 1,4%.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Таблица 12. Городское-сельское население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Численность населения, на начало года, тыс.чел.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Годы !  Все    !       в том числе             !  Доля (%) в населении
</w:t>
      </w:r>
    </w:p>
    <w:p>
      <w:pPr>
        <w:spacing w:after="0"/>
        <w:ind w:left="0"/>
        <w:jc w:val="both"/>
      </w:pPr>
      <w:r>
        <w:rPr>
          <w:rFonts w:ascii="Times New Roman"/>
          <w:b w:val="false"/>
          <w:i w:val="false"/>
          <w:color w:val="000000"/>
          <w:sz w:val="28"/>
        </w:rPr>
        <w:t>
       !население!--------------------------------------------------------
</w:t>
      </w:r>
    </w:p>
    <w:p>
      <w:pPr>
        <w:spacing w:after="0"/>
        <w:ind w:left="0"/>
        <w:jc w:val="both"/>
      </w:pPr>
      <w:r>
        <w:rPr>
          <w:rFonts w:ascii="Times New Roman"/>
          <w:b w:val="false"/>
          <w:i w:val="false"/>
          <w:color w:val="000000"/>
          <w:sz w:val="28"/>
        </w:rPr>
        <w:t>
       !         !  городское    !  сельское     !городское  ! сельское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1970    13000,1     6499,1           6501,0          50,0       50,0
</w:t>
      </w:r>
    </w:p>
    <w:p>
      <w:pPr>
        <w:spacing w:after="0"/>
        <w:ind w:left="0"/>
        <w:jc w:val="both"/>
      </w:pPr>
      <w:r>
        <w:rPr>
          <w:rFonts w:ascii="Times New Roman"/>
          <w:b w:val="false"/>
          <w:i w:val="false"/>
          <w:color w:val="000000"/>
          <w:sz w:val="28"/>
        </w:rPr>
        <w:t>
 1980    14824,3     7968,0           6856,3          53,7       46,3
</w:t>
      </w:r>
    </w:p>
    <w:p>
      <w:pPr>
        <w:spacing w:after="0"/>
        <w:ind w:left="0"/>
        <w:jc w:val="both"/>
      </w:pPr>
      <w:r>
        <w:rPr>
          <w:rFonts w:ascii="Times New Roman"/>
          <w:b w:val="false"/>
          <w:i w:val="false"/>
          <w:color w:val="000000"/>
          <w:sz w:val="28"/>
        </w:rPr>
        <w:t>
 1985    15695,9     8756,7           6939,2          55,8       44,2
</w:t>
      </w:r>
    </w:p>
    <w:p>
      <w:pPr>
        <w:spacing w:after="0"/>
        <w:ind w:left="0"/>
        <w:jc w:val="both"/>
      </w:pPr>
      <w:r>
        <w:rPr>
          <w:rFonts w:ascii="Times New Roman"/>
          <w:b w:val="false"/>
          <w:i w:val="false"/>
          <w:color w:val="000000"/>
          <w:sz w:val="28"/>
        </w:rPr>
        <w:t>
 1990    16298,0     9300,8           6997,2          57,1       42,9
</w:t>
      </w:r>
    </w:p>
    <w:p>
      <w:pPr>
        <w:spacing w:after="0"/>
        <w:ind w:left="0"/>
        <w:jc w:val="both"/>
      </w:pPr>
      <w:r>
        <w:rPr>
          <w:rFonts w:ascii="Times New Roman"/>
          <w:b w:val="false"/>
          <w:i w:val="false"/>
          <w:color w:val="000000"/>
          <w:sz w:val="28"/>
        </w:rPr>
        <w:t>
 1991    16358,2     9366,9           6991,3          57,3       42,7
</w:t>
      </w:r>
    </w:p>
    <w:p>
      <w:pPr>
        <w:spacing w:after="0"/>
        <w:ind w:left="0"/>
        <w:jc w:val="both"/>
      </w:pPr>
      <w:r>
        <w:rPr>
          <w:rFonts w:ascii="Times New Roman"/>
          <w:b w:val="false"/>
          <w:i w:val="false"/>
          <w:color w:val="000000"/>
          <w:sz w:val="28"/>
        </w:rPr>
        <w:t>
 1992    16451,7     9404,0           7047,7          57,2       42,8
</w:t>
      </w:r>
    </w:p>
    <w:p>
      <w:pPr>
        <w:spacing w:after="0"/>
        <w:ind w:left="0"/>
        <w:jc w:val="both"/>
      </w:pPr>
      <w:r>
        <w:rPr>
          <w:rFonts w:ascii="Times New Roman"/>
          <w:b w:val="false"/>
          <w:i w:val="false"/>
          <w:color w:val="000000"/>
          <w:sz w:val="28"/>
        </w:rPr>
        <w:t>
 1993    16426,5     9343,2           7083,3          56,9       43,1
</w:t>
      </w:r>
    </w:p>
    <w:p>
      <w:pPr>
        <w:spacing w:after="0"/>
        <w:ind w:left="0"/>
        <w:jc w:val="both"/>
      </w:pPr>
      <w:r>
        <w:rPr>
          <w:rFonts w:ascii="Times New Roman"/>
          <w:b w:val="false"/>
          <w:i w:val="false"/>
          <w:color w:val="000000"/>
          <w:sz w:val="28"/>
        </w:rPr>
        <w:t>
 1994    16334,9     9162,6           7172,3          56,1       43,9
</w:t>
      </w:r>
    </w:p>
    <w:p>
      <w:pPr>
        <w:spacing w:after="0"/>
        <w:ind w:left="0"/>
        <w:jc w:val="both"/>
      </w:pPr>
      <w:r>
        <w:rPr>
          <w:rFonts w:ascii="Times New Roman"/>
          <w:b w:val="false"/>
          <w:i w:val="false"/>
          <w:color w:val="000000"/>
          <w:sz w:val="28"/>
        </w:rPr>
        <w:t>
 1995    15956,7     8884,4           7072,3          55,7       44,3
</w:t>
      </w:r>
    </w:p>
    <w:p>
      <w:pPr>
        <w:spacing w:after="0"/>
        <w:ind w:left="0"/>
        <w:jc w:val="both"/>
      </w:pPr>
      <w:r>
        <w:rPr>
          <w:rFonts w:ascii="Times New Roman"/>
          <w:b w:val="false"/>
          <w:i w:val="false"/>
          <w:color w:val="000000"/>
          <w:sz w:val="28"/>
        </w:rPr>
        <w:t>
 1996    15675,8     8730,3           6945,5          55,7       44,3
</w:t>
      </w:r>
    </w:p>
    <w:p>
      <w:pPr>
        <w:spacing w:after="0"/>
        <w:ind w:left="0"/>
        <w:jc w:val="both"/>
      </w:pPr>
      <w:r>
        <w:rPr>
          <w:rFonts w:ascii="Times New Roman"/>
          <w:b w:val="false"/>
          <w:i w:val="false"/>
          <w:color w:val="000000"/>
          <w:sz w:val="28"/>
        </w:rPr>
        <w:t>
 1997    15480,6     8635,2           6845,4          55,8       44,2
</w:t>
      </w:r>
    </w:p>
    <w:p>
      <w:pPr>
        <w:spacing w:after="0"/>
        <w:ind w:left="0"/>
        <w:jc w:val="both"/>
      </w:pPr>
      <w:r>
        <w:rPr>
          <w:rFonts w:ascii="Times New Roman"/>
          <w:b w:val="false"/>
          <w:i w:val="false"/>
          <w:color w:val="000000"/>
          <w:sz w:val="28"/>
        </w:rPr>
        <w:t>
 1998    15188,2     8499,4           6688,8          56,0       44,0
</w:t>
      </w:r>
    </w:p>
    <w:p>
      <w:pPr>
        <w:spacing w:after="0"/>
        <w:ind w:left="0"/>
        <w:jc w:val="both"/>
      </w:pPr>
      <w:r>
        <w:rPr>
          <w:rFonts w:ascii="Times New Roman"/>
          <w:b w:val="false"/>
          <w:i w:val="false"/>
          <w:color w:val="000000"/>
          <w:sz w:val="28"/>
        </w:rPr>
        <w:t>
 1999    14957,8     8368,8           6589,0          55,9       44,1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Женщины в Казахстане по сравнению с мужчинами активнее участвуют
</w:t>
      </w:r>
    </w:p>
    <w:p>
      <w:pPr>
        <w:spacing w:after="0"/>
        <w:ind w:left="0"/>
        <w:jc w:val="both"/>
      </w:pPr>
      <w:r>
        <w:rPr>
          <w:rFonts w:ascii="Times New Roman"/>
          <w:b w:val="false"/>
          <w:i w:val="false"/>
          <w:color w:val="000000"/>
          <w:sz w:val="28"/>
        </w:rPr>
        <w:t>
в миграционных процессах между регионами, а также между городом и селом, 
</w:t>
      </w:r>
    </w:p>
    <w:p>
      <w:pPr>
        <w:spacing w:after="0"/>
        <w:ind w:left="0"/>
        <w:jc w:val="both"/>
      </w:pPr>
      <w:r>
        <w:rPr>
          <w:rFonts w:ascii="Times New Roman"/>
          <w:b w:val="false"/>
          <w:i w:val="false"/>
          <w:color w:val="000000"/>
          <w:sz w:val="28"/>
        </w:rPr>
        <w:t>
покидая деградирующие регионы, особенно в сельских местностях. На 
</w:t>
      </w:r>
    </w:p>
    <w:p>
      <w:pPr>
        <w:spacing w:after="0"/>
        <w:ind w:left="0"/>
        <w:jc w:val="both"/>
      </w:pPr>
      <w:r>
        <w:rPr>
          <w:rFonts w:ascii="Times New Roman"/>
          <w:b w:val="false"/>
          <w:i w:val="false"/>
          <w:color w:val="000000"/>
          <w:sz w:val="28"/>
        </w:rPr>
        <w:t>
1.01.1998 г. на 1000 мужчин приходилось женщин: в Кызылординской области
</w:t>
      </w:r>
    </w:p>
    <w:p>
      <w:pPr>
        <w:spacing w:after="0"/>
        <w:ind w:left="0"/>
        <w:jc w:val="both"/>
      </w:pPr>
      <w:r>
        <w:rPr>
          <w:rFonts w:ascii="Times New Roman"/>
          <w:b w:val="false"/>
          <w:i w:val="false"/>
          <w:color w:val="000000"/>
          <w:sz w:val="28"/>
        </w:rPr>
        <w:t>
(зоне экологического бедствия) - 1045 (город) и 947 (село), в Атырауской 
</w:t>
      </w:r>
    </w:p>
    <w:p>
      <w:pPr>
        <w:spacing w:after="0"/>
        <w:ind w:left="0"/>
        <w:jc w:val="both"/>
      </w:pPr>
      <w:r>
        <w:rPr>
          <w:rFonts w:ascii="Times New Roman"/>
          <w:b w:val="false"/>
          <w:i w:val="false"/>
          <w:color w:val="000000"/>
          <w:sz w:val="28"/>
        </w:rPr>
        <w:t>
обл. - 1084 (город) и 987 (село). В более развитых областях соотношение 
</w:t>
      </w:r>
    </w:p>
    <w:p>
      <w:pPr>
        <w:spacing w:after="0"/>
        <w:ind w:left="0"/>
        <w:jc w:val="both"/>
      </w:pPr>
      <w:r>
        <w:rPr>
          <w:rFonts w:ascii="Times New Roman"/>
          <w:b w:val="false"/>
          <w:i w:val="false"/>
          <w:color w:val="000000"/>
          <w:sz w:val="28"/>
        </w:rPr>
        <w:t>
иное: Костанайская - 1147 (город) и 1023 (село), Северо-Казахстанская - 
</w:t>
      </w:r>
    </w:p>
    <w:p>
      <w:pPr>
        <w:spacing w:after="0"/>
        <w:ind w:left="0"/>
        <w:jc w:val="both"/>
      </w:pPr>
      <w:r>
        <w:rPr>
          <w:rFonts w:ascii="Times New Roman"/>
          <w:b w:val="false"/>
          <w:i w:val="false"/>
          <w:color w:val="000000"/>
          <w:sz w:val="28"/>
        </w:rPr>
        <w:t>
1153 (город) и 1015(село). Наибольшее количество женщин на 1000 мужчин
</w:t>
      </w:r>
    </w:p>
    <w:p>
      <w:pPr>
        <w:spacing w:after="0"/>
        <w:ind w:left="0"/>
        <w:jc w:val="both"/>
      </w:pPr>
      <w:r>
        <w:rPr>
          <w:rFonts w:ascii="Times New Roman"/>
          <w:b w:val="false"/>
          <w:i w:val="false"/>
          <w:color w:val="000000"/>
          <w:sz w:val="28"/>
        </w:rPr>
        <w:t>
в г. Алматы - 1197.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Таблица 13. Численность городского и сельского
</w:t>
      </w:r>
    </w:p>
    <w:p>
      <w:pPr>
        <w:spacing w:after="0"/>
        <w:ind w:left="0"/>
        <w:jc w:val="both"/>
      </w:pPr>
      <w:r>
        <w:rPr>
          <w:rFonts w:ascii="Times New Roman"/>
          <w:b w:val="false"/>
          <w:i w:val="false"/>
          <w:color w:val="000000"/>
          <w:sz w:val="28"/>
        </w:rPr>
        <w:t>
                   населения по полу (на начало года)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Тысяч человек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Годы    !       городское              !     сельское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  мужчин       !   женщин     !    мужчин      !  женщин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1996          4101,5        4628,8           3464,3         3481,2
</w:t>
      </w:r>
    </w:p>
    <w:p>
      <w:pPr>
        <w:spacing w:after="0"/>
        <w:ind w:left="0"/>
        <w:jc w:val="both"/>
      </w:pPr>
      <w:r>
        <w:rPr>
          <w:rFonts w:ascii="Times New Roman"/>
          <w:b w:val="false"/>
          <w:i w:val="false"/>
          <w:color w:val="000000"/>
          <w:sz w:val="28"/>
        </w:rPr>
        <w:t>
  1997          4049,8        4585,4           3417,1         3428,3
</w:t>
      </w:r>
    </w:p>
    <w:p>
      <w:pPr>
        <w:spacing w:after="0"/>
        <w:ind w:left="0"/>
        <w:jc w:val="both"/>
      </w:pPr>
      <w:r>
        <w:rPr>
          <w:rFonts w:ascii="Times New Roman"/>
          <w:b w:val="false"/>
          <w:i w:val="false"/>
          <w:color w:val="000000"/>
          <w:sz w:val="28"/>
        </w:rPr>
        <w:t>
  1998          3979,2        4520,2           3341,5         3347,3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Миграция и беженцы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20. Для Республики Казахстан характерно отрицательное сальдо 
</w:t>
      </w:r>
    </w:p>
    <w:p>
      <w:pPr>
        <w:spacing w:after="0"/>
        <w:ind w:left="0"/>
        <w:jc w:val="both"/>
      </w:pPr>
      <w:r>
        <w:rPr>
          <w:rFonts w:ascii="Times New Roman"/>
          <w:b w:val="false"/>
          <w:i w:val="false"/>
          <w:color w:val="000000"/>
          <w:sz w:val="28"/>
        </w:rPr>
        <w:t>
миграции. В 1998 году из республики выбыло 472 тыс. чел., прибыло 269 
</w:t>
      </w:r>
    </w:p>
    <w:p>
      <w:pPr>
        <w:spacing w:after="0"/>
        <w:ind w:left="0"/>
        <w:jc w:val="both"/>
      </w:pPr>
      <w:r>
        <w:rPr>
          <w:rFonts w:ascii="Times New Roman"/>
          <w:b w:val="false"/>
          <w:i w:val="false"/>
          <w:color w:val="000000"/>
          <w:sz w:val="28"/>
        </w:rPr>
        <w:t>
тыс.чел. Сальдо миграции составило минус 203 тыс.чел. В миграционных 
</w:t>
      </w:r>
    </w:p>
    <w:p>
      <w:pPr>
        <w:spacing w:after="0"/>
        <w:ind w:left="0"/>
        <w:jc w:val="both"/>
      </w:pPr>
      <w:r>
        <w:rPr>
          <w:rFonts w:ascii="Times New Roman"/>
          <w:b w:val="false"/>
          <w:i w:val="false"/>
          <w:color w:val="000000"/>
          <w:sz w:val="28"/>
        </w:rPr>
        <w:t>
процессах больше участвовало женщин. По международной миграции больше 
</w:t>
      </w:r>
    </w:p>
    <w:p>
      <w:pPr>
        <w:spacing w:after="0"/>
        <w:ind w:left="0"/>
        <w:jc w:val="both"/>
      </w:pPr>
      <w:r>
        <w:rPr>
          <w:rFonts w:ascii="Times New Roman"/>
          <w:b w:val="false"/>
          <w:i w:val="false"/>
          <w:color w:val="000000"/>
          <w:sz w:val="28"/>
        </w:rPr>
        <w:t>
выбыло женщин, чем мужчин, а прибыло мужчин больше, чем женщин. 
</w:t>
      </w:r>
    </w:p>
    <w:p>
      <w:pPr>
        <w:spacing w:after="0"/>
        <w:ind w:left="0"/>
        <w:jc w:val="both"/>
      </w:pPr>
      <w:r>
        <w:rPr>
          <w:rFonts w:ascii="Times New Roman"/>
          <w:b w:val="false"/>
          <w:i w:val="false"/>
          <w:color w:val="000000"/>
          <w:sz w:val="28"/>
        </w:rPr>
        <w:t>
Численность беженцев в 1998 г. составляла всего 758 человек, из них 
</w:t>
      </w:r>
    </w:p>
    <w:p>
      <w:pPr>
        <w:spacing w:after="0"/>
        <w:ind w:left="0"/>
        <w:jc w:val="both"/>
      </w:pPr>
      <w:r>
        <w:rPr>
          <w:rFonts w:ascii="Times New Roman"/>
          <w:b w:val="false"/>
          <w:i w:val="false"/>
          <w:color w:val="000000"/>
          <w:sz w:val="28"/>
        </w:rPr>
        <w:t>
мужчин - 453, женщин - 305.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Таблица 14. Внешняя миграция населения, человек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Годы  ! Иммигранты  ! Эмигранты  ! Сальдо чистой миграции (+,-)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1990      174900         305800         - 130900
</w:t>
      </w:r>
    </w:p>
    <w:p>
      <w:pPr>
        <w:spacing w:after="0"/>
        <w:ind w:left="0"/>
        <w:jc w:val="both"/>
      </w:pPr>
      <w:r>
        <w:rPr>
          <w:rFonts w:ascii="Times New Roman"/>
          <w:b w:val="false"/>
          <w:i w:val="false"/>
          <w:color w:val="000000"/>
          <w:sz w:val="28"/>
        </w:rPr>
        <w:t>
  1991      206094         255015         -  48921
</w:t>
      </w:r>
    </w:p>
    <w:p>
      <w:pPr>
        <w:spacing w:after="0"/>
        <w:ind w:left="0"/>
        <w:jc w:val="both"/>
      </w:pPr>
      <w:r>
        <w:rPr>
          <w:rFonts w:ascii="Times New Roman"/>
          <w:b w:val="false"/>
          <w:i w:val="false"/>
          <w:color w:val="000000"/>
          <w:sz w:val="28"/>
        </w:rPr>
        <w:t>
  1992      190045         369349         - 179304
</w:t>
      </w:r>
    </w:p>
    <w:p>
      <w:pPr>
        <w:spacing w:after="0"/>
        <w:ind w:left="0"/>
        <w:jc w:val="both"/>
      </w:pPr>
      <w:r>
        <w:rPr>
          <w:rFonts w:ascii="Times New Roman"/>
          <w:b w:val="false"/>
          <w:i w:val="false"/>
          <w:color w:val="000000"/>
          <w:sz w:val="28"/>
        </w:rPr>
        <w:t>
  1993      111274         333375         - 222101
</w:t>
      </w:r>
    </w:p>
    <w:p>
      <w:pPr>
        <w:spacing w:after="0"/>
        <w:ind w:left="0"/>
        <w:jc w:val="both"/>
      </w:pPr>
      <w:r>
        <w:rPr>
          <w:rFonts w:ascii="Times New Roman"/>
          <w:b w:val="false"/>
          <w:i w:val="false"/>
          <w:color w:val="000000"/>
          <w:sz w:val="28"/>
        </w:rPr>
        <w:t>
  1994       70452         480839         - 410387
</w:t>
      </w:r>
    </w:p>
    <w:p>
      <w:pPr>
        <w:spacing w:after="0"/>
        <w:ind w:left="0"/>
        <w:jc w:val="both"/>
      </w:pPr>
      <w:r>
        <w:rPr>
          <w:rFonts w:ascii="Times New Roman"/>
          <w:b w:val="false"/>
          <w:i w:val="false"/>
          <w:color w:val="000000"/>
          <w:sz w:val="28"/>
        </w:rPr>
        <w:t>
  1995       71137         309632         - 238495
</w:t>
      </w:r>
    </w:p>
    <w:p>
      <w:pPr>
        <w:spacing w:after="0"/>
        <w:ind w:left="0"/>
        <w:jc w:val="both"/>
      </w:pPr>
      <w:r>
        <w:rPr>
          <w:rFonts w:ascii="Times New Roman"/>
          <w:b w:val="false"/>
          <w:i w:val="false"/>
          <w:color w:val="000000"/>
          <w:sz w:val="28"/>
        </w:rPr>
        <w:t>
  1996       53874         229412         - 175538
</w:t>
      </w:r>
    </w:p>
    <w:p>
      <w:pPr>
        <w:spacing w:after="0"/>
        <w:ind w:left="0"/>
        <w:jc w:val="both"/>
      </w:pPr>
      <w:r>
        <w:rPr>
          <w:rFonts w:ascii="Times New Roman"/>
          <w:b w:val="false"/>
          <w:i w:val="false"/>
          <w:color w:val="000000"/>
          <w:sz w:val="28"/>
        </w:rPr>
        <w:t>
  1997       38067         299455         - 261388
</w:t>
      </w:r>
    </w:p>
    <w:p>
      <w:pPr>
        <w:spacing w:after="0"/>
        <w:ind w:left="0"/>
        <w:jc w:val="both"/>
      </w:pPr>
      <w:r>
        <w:rPr>
          <w:rFonts w:ascii="Times New Roman"/>
          <w:b w:val="false"/>
          <w:i w:val="false"/>
          <w:color w:val="000000"/>
          <w:sz w:val="28"/>
        </w:rPr>
        <w:t>
  1998       40624         243663         - 203039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Таблица 15. Миграция населения по отдельным
</w:t>
      </w:r>
    </w:p>
    <w:p>
      <w:pPr>
        <w:spacing w:after="0"/>
        <w:ind w:left="0"/>
        <w:jc w:val="both"/>
      </w:pPr>
      <w:r>
        <w:rPr>
          <w:rFonts w:ascii="Times New Roman"/>
          <w:b w:val="false"/>
          <w:i w:val="false"/>
          <w:color w:val="000000"/>
          <w:sz w:val="28"/>
        </w:rPr>
        <w:t>
                  национальностям в 1998 г., человек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 Число прибывших ! Число выбывших ! Сальдо миграции(+,-)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Республика           269234           472273            - 203039
</w:t>
      </w:r>
    </w:p>
    <w:p>
      <w:pPr>
        <w:spacing w:after="0"/>
        <w:ind w:left="0"/>
        <w:jc w:val="both"/>
      </w:pPr>
      <w:r>
        <w:rPr>
          <w:rFonts w:ascii="Times New Roman"/>
          <w:b w:val="false"/>
          <w:i w:val="false"/>
          <w:color w:val="000000"/>
          <w:sz w:val="28"/>
        </w:rPr>
        <w:t>
 Казахстан     
</w:t>
      </w:r>
    </w:p>
    <w:p>
      <w:pPr>
        <w:spacing w:after="0"/>
        <w:ind w:left="0"/>
        <w:jc w:val="both"/>
      </w:pPr>
      <w:r>
        <w:rPr>
          <w:rFonts w:ascii="Times New Roman"/>
          <w:b w:val="false"/>
          <w:i w:val="false"/>
          <w:color w:val="000000"/>
          <w:sz w:val="28"/>
        </w:rPr>
        <w:t>
 в том числе:
</w:t>
      </w:r>
    </w:p>
    <w:p>
      <w:pPr>
        <w:spacing w:after="0"/>
        <w:ind w:left="0"/>
        <w:jc w:val="both"/>
      </w:pPr>
      <w:r>
        <w:rPr>
          <w:rFonts w:ascii="Times New Roman"/>
          <w:b w:val="false"/>
          <w:i w:val="false"/>
          <w:color w:val="000000"/>
          <w:sz w:val="28"/>
        </w:rPr>
        <w:t>
 казахи               172447           170762                1685
</w:t>
      </w:r>
    </w:p>
    <w:p>
      <w:pPr>
        <w:spacing w:after="0"/>
        <w:ind w:left="0"/>
        <w:jc w:val="both"/>
      </w:pPr>
      <w:r>
        <w:rPr>
          <w:rFonts w:ascii="Times New Roman"/>
          <w:b w:val="false"/>
          <w:i w:val="false"/>
          <w:color w:val="000000"/>
          <w:sz w:val="28"/>
        </w:rPr>
        <w:t>
 русские               61903           186397            - 124494
</w:t>
      </w:r>
    </w:p>
    <w:p>
      <w:pPr>
        <w:spacing w:after="0"/>
        <w:ind w:left="0"/>
        <w:jc w:val="both"/>
      </w:pPr>
      <w:r>
        <w:rPr>
          <w:rFonts w:ascii="Times New Roman"/>
          <w:b w:val="false"/>
          <w:i w:val="false"/>
          <w:color w:val="000000"/>
          <w:sz w:val="28"/>
        </w:rPr>
        <w:t>
 украинцы               9642            29885             - 20243
</w:t>
      </w:r>
    </w:p>
    <w:p>
      <w:pPr>
        <w:spacing w:after="0"/>
        <w:ind w:left="0"/>
        <w:jc w:val="both"/>
      </w:pPr>
      <w:r>
        <w:rPr>
          <w:rFonts w:ascii="Times New Roman"/>
          <w:b w:val="false"/>
          <w:i w:val="false"/>
          <w:color w:val="000000"/>
          <w:sz w:val="28"/>
        </w:rPr>
        <w:t>
 белорусы               1844             6699              - 4855
</w:t>
      </w:r>
    </w:p>
    <w:p>
      <w:pPr>
        <w:spacing w:after="0"/>
        <w:ind w:left="0"/>
        <w:jc w:val="both"/>
      </w:pPr>
      <w:r>
        <w:rPr>
          <w:rFonts w:ascii="Times New Roman"/>
          <w:b w:val="false"/>
          <w:i w:val="false"/>
          <w:color w:val="000000"/>
          <w:sz w:val="28"/>
        </w:rPr>
        <w:t>
 узбеки                 1180             1950               - 770
</w:t>
      </w:r>
    </w:p>
    <w:p>
      <w:pPr>
        <w:spacing w:after="0"/>
        <w:ind w:left="0"/>
        <w:jc w:val="both"/>
      </w:pPr>
      <w:r>
        <w:rPr>
          <w:rFonts w:ascii="Times New Roman"/>
          <w:b w:val="false"/>
          <w:i w:val="false"/>
          <w:color w:val="000000"/>
          <w:sz w:val="28"/>
        </w:rPr>
        <w:t>
 грузины                 109              187                - 78
</w:t>
      </w:r>
    </w:p>
    <w:p>
      <w:pPr>
        <w:spacing w:after="0"/>
        <w:ind w:left="0"/>
        <w:jc w:val="both"/>
      </w:pPr>
      <w:r>
        <w:rPr>
          <w:rFonts w:ascii="Times New Roman"/>
          <w:b w:val="false"/>
          <w:i w:val="false"/>
          <w:color w:val="000000"/>
          <w:sz w:val="28"/>
        </w:rPr>
        <w:t>
 азербайджанцы          1183             1542               - 359
</w:t>
      </w:r>
    </w:p>
    <w:p>
      <w:pPr>
        <w:spacing w:after="0"/>
        <w:ind w:left="0"/>
        <w:jc w:val="both"/>
      </w:pPr>
      <w:r>
        <w:rPr>
          <w:rFonts w:ascii="Times New Roman"/>
          <w:b w:val="false"/>
          <w:i w:val="false"/>
          <w:color w:val="000000"/>
          <w:sz w:val="28"/>
        </w:rPr>
        <w:t>
 литовцы                 132              302               - 170
</w:t>
      </w:r>
    </w:p>
    <w:p>
      <w:pPr>
        <w:spacing w:after="0"/>
        <w:ind w:left="0"/>
        <w:jc w:val="both"/>
      </w:pPr>
      <w:r>
        <w:rPr>
          <w:rFonts w:ascii="Times New Roman"/>
          <w:b w:val="false"/>
          <w:i w:val="false"/>
          <w:color w:val="000000"/>
          <w:sz w:val="28"/>
        </w:rPr>
        <w:t>
 молдаване               397             1042               - 645
</w:t>
      </w:r>
    </w:p>
    <w:p>
      <w:pPr>
        <w:spacing w:after="0"/>
        <w:ind w:left="0"/>
        <w:jc w:val="both"/>
      </w:pPr>
      <w:r>
        <w:rPr>
          <w:rFonts w:ascii="Times New Roman"/>
          <w:b w:val="false"/>
          <w:i w:val="false"/>
          <w:color w:val="000000"/>
          <w:sz w:val="28"/>
        </w:rPr>
        <w:t>
 латыши                   20               75                - 55
</w:t>
      </w:r>
    </w:p>
    <w:p>
      <w:pPr>
        <w:spacing w:after="0"/>
        <w:ind w:left="0"/>
        <w:jc w:val="both"/>
      </w:pPr>
      <w:r>
        <w:rPr>
          <w:rFonts w:ascii="Times New Roman"/>
          <w:b w:val="false"/>
          <w:i w:val="false"/>
          <w:color w:val="000000"/>
          <w:sz w:val="28"/>
        </w:rPr>
        <w:t>
 кыргызы                 249              241                   8
</w:t>
      </w:r>
    </w:p>
    <w:p>
      <w:pPr>
        <w:spacing w:after="0"/>
        <w:ind w:left="0"/>
        <w:jc w:val="both"/>
      </w:pPr>
      <w:r>
        <w:rPr>
          <w:rFonts w:ascii="Times New Roman"/>
          <w:b w:val="false"/>
          <w:i w:val="false"/>
          <w:color w:val="000000"/>
          <w:sz w:val="28"/>
        </w:rPr>
        <w:t>
 таджики                 248              172                  76
</w:t>
      </w:r>
    </w:p>
    <w:p>
      <w:pPr>
        <w:spacing w:after="0"/>
        <w:ind w:left="0"/>
        <w:jc w:val="both"/>
      </w:pPr>
      <w:r>
        <w:rPr>
          <w:rFonts w:ascii="Times New Roman"/>
          <w:b w:val="false"/>
          <w:i w:val="false"/>
          <w:color w:val="000000"/>
          <w:sz w:val="28"/>
        </w:rPr>
        <w:t>
 армяне                  307              603               - 296
</w:t>
      </w:r>
    </w:p>
    <w:p>
      <w:pPr>
        <w:spacing w:after="0"/>
        <w:ind w:left="0"/>
        <w:jc w:val="both"/>
      </w:pPr>
      <w:r>
        <w:rPr>
          <w:rFonts w:ascii="Times New Roman"/>
          <w:b w:val="false"/>
          <w:i w:val="false"/>
          <w:color w:val="000000"/>
          <w:sz w:val="28"/>
        </w:rPr>
        <w:t>
 туркмены                 32               53                - 21
</w:t>
      </w:r>
    </w:p>
    <w:p>
      <w:pPr>
        <w:spacing w:after="0"/>
        <w:ind w:left="0"/>
        <w:jc w:val="both"/>
      </w:pPr>
      <w:r>
        <w:rPr>
          <w:rFonts w:ascii="Times New Roman"/>
          <w:b w:val="false"/>
          <w:i w:val="false"/>
          <w:color w:val="000000"/>
          <w:sz w:val="28"/>
        </w:rPr>
        <w:t>
 эстонцы                  41              131                - 90
</w:t>
      </w:r>
    </w:p>
    <w:p>
      <w:pPr>
        <w:spacing w:after="0"/>
        <w:ind w:left="0"/>
        <w:jc w:val="both"/>
      </w:pPr>
      <w:r>
        <w:rPr>
          <w:rFonts w:ascii="Times New Roman"/>
          <w:b w:val="false"/>
          <w:i w:val="false"/>
          <w:color w:val="000000"/>
          <w:sz w:val="28"/>
        </w:rPr>
        <w:t>
 татары                 4127            10018              - 5891
</w:t>
      </w:r>
    </w:p>
    <w:p>
      <w:pPr>
        <w:spacing w:after="0"/>
        <w:ind w:left="0"/>
        <w:jc w:val="both"/>
      </w:pPr>
      <w:r>
        <w:rPr>
          <w:rFonts w:ascii="Times New Roman"/>
          <w:b w:val="false"/>
          <w:i w:val="false"/>
          <w:color w:val="000000"/>
          <w:sz w:val="28"/>
        </w:rPr>
        <w:t>
 евреи                    91              882               - 791
</w:t>
      </w:r>
    </w:p>
    <w:p>
      <w:pPr>
        <w:spacing w:after="0"/>
        <w:ind w:left="0"/>
        <w:jc w:val="both"/>
      </w:pPr>
      <w:r>
        <w:rPr>
          <w:rFonts w:ascii="Times New Roman"/>
          <w:b w:val="false"/>
          <w:i w:val="false"/>
          <w:color w:val="000000"/>
          <w:sz w:val="28"/>
        </w:rPr>
        <w:t>
 немцы                  6309            44769             - 38460
</w:t>
      </w:r>
    </w:p>
    <w:p>
      <w:pPr>
        <w:spacing w:after="0"/>
        <w:ind w:left="0"/>
        <w:jc w:val="both"/>
      </w:pPr>
      <w:r>
        <w:rPr>
          <w:rFonts w:ascii="Times New Roman"/>
          <w:b w:val="false"/>
          <w:i w:val="false"/>
          <w:color w:val="000000"/>
          <w:sz w:val="28"/>
        </w:rPr>
        <w:t>
 греки                   171              681               - 510
</w:t>
      </w:r>
    </w:p>
    <w:p>
      <w:pPr>
        <w:spacing w:after="0"/>
        <w:ind w:left="0"/>
        <w:jc w:val="both"/>
      </w:pPr>
      <w:r>
        <w:rPr>
          <w:rFonts w:ascii="Times New Roman"/>
          <w:b w:val="false"/>
          <w:i w:val="false"/>
          <w:color w:val="000000"/>
          <w:sz w:val="28"/>
        </w:rPr>
        <w:t>
 дунгане                 142              376               - 234
</w:t>
      </w:r>
    </w:p>
    <w:p>
      <w:pPr>
        <w:spacing w:after="0"/>
        <w:ind w:left="0"/>
        <w:jc w:val="both"/>
      </w:pPr>
      <w:r>
        <w:rPr>
          <w:rFonts w:ascii="Times New Roman"/>
          <w:b w:val="false"/>
          <w:i w:val="false"/>
          <w:color w:val="000000"/>
          <w:sz w:val="28"/>
        </w:rPr>
        <w:t>
 китайцы                  89              114                - 25         
</w:t>
      </w:r>
    </w:p>
    <w:p>
      <w:pPr>
        <w:spacing w:after="0"/>
        <w:ind w:left="0"/>
        <w:jc w:val="both"/>
      </w:pPr>
      <w:r>
        <w:rPr>
          <w:rFonts w:ascii="Times New Roman"/>
          <w:b w:val="false"/>
          <w:i w:val="false"/>
          <w:color w:val="000000"/>
          <w:sz w:val="28"/>
        </w:rPr>
        <w:t>
 корейцы                2216             2686               - 470
</w:t>
      </w:r>
    </w:p>
    <w:p>
      <w:pPr>
        <w:spacing w:after="0"/>
        <w:ind w:left="0"/>
        <w:jc w:val="both"/>
      </w:pPr>
      <w:r>
        <w:rPr>
          <w:rFonts w:ascii="Times New Roman"/>
          <w:b w:val="false"/>
          <w:i w:val="false"/>
          <w:color w:val="000000"/>
          <w:sz w:val="28"/>
        </w:rPr>
        <w:t>
 поляки                  639             2294              - 1655
</w:t>
      </w:r>
    </w:p>
    <w:p>
      <w:pPr>
        <w:spacing w:after="0"/>
        <w:ind w:left="0"/>
        <w:jc w:val="both"/>
      </w:pPr>
      <w:r>
        <w:rPr>
          <w:rFonts w:ascii="Times New Roman"/>
          <w:b w:val="false"/>
          <w:i w:val="false"/>
          <w:color w:val="000000"/>
          <w:sz w:val="28"/>
        </w:rPr>
        <w:t>
 турки                   236              270                - 34
</w:t>
      </w:r>
    </w:p>
    <w:p>
      <w:pPr>
        <w:spacing w:after="0"/>
        <w:ind w:left="0"/>
        <w:jc w:val="both"/>
      </w:pPr>
      <w:r>
        <w:rPr>
          <w:rFonts w:ascii="Times New Roman"/>
          <w:b w:val="false"/>
          <w:i w:val="false"/>
          <w:color w:val="000000"/>
          <w:sz w:val="28"/>
        </w:rPr>
        <w:t>
 ингуши                  293              408               - 115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Существующее положение с приемом и размещением 
</w:t>
      </w:r>
    </w:p>
    <w:p>
      <w:pPr>
        <w:spacing w:after="0"/>
        <w:ind w:left="0"/>
        <w:jc w:val="both"/>
      </w:pPr>
      <w:r>
        <w:rPr>
          <w:rFonts w:ascii="Times New Roman"/>
          <w:b w:val="false"/>
          <w:i w:val="false"/>
          <w:color w:val="000000"/>
          <w:sz w:val="28"/>
        </w:rPr>
        <w:t>
                         репатриантов (оралманов)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21. Значительную часть иммигрантов составляют оралманы - казахи-репатрианты из других государств. В 1991-1998 гг. в Казахстан вернулась 41 тыс. семей общей численностью более 176 тыс. человек. В том числе: из Монголии - 63,5 тыс. чел., Ирана - 4,8 тыс. чел., Турции - 2,4 тыс. чел., из стран СНГ - 103 тыс. чел. (58,5%).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Основные проблемы репатриации: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а) Гражданство. Только немногим более 2 тыс.чел из 63,5 тыс. монгольских репатриантов получили гражданство Казахстана в связи с усложненной процедурой выхода из гражданства Монголии. 
</w:t>
      </w:r>
      <w:r>
        <w:br/>
      </w:r>
      <w:r>
        <w:rPr>
          <w:rFonts w:ascii="Times New Roman"/>
          <w:b w:val="false"/>
          <w:i w:val="false"/>
          <w:color w:val="000000"/>
          <w:sz w:val="28"/>
        </w:rPr>
        <w:t>
      б) Жилье. В настоящее время 6298 (15%) семей репатриантов не имеют жилья. Основной причиной является систематическое недофинансирование переселенческих мероприятий. 
</w:t>
      </w:r>
      <w:r>
        <w:br/>
      </w:r>
      <w:r>
        <w:rPr>
          <w:rFonts w:ascii="Times New Roman"/>
          <w:b w:val="false"/>
          <w:i w:val="false"/>
          <w:color w:val="000000"/>
          <w:sz w:val="28"/>
        </w:rPr>
        <w:t>
      в) Трудоустройство. Лишь 46% репатриантов трудоустроены, в том числе 37% женщин. 
</w:t>
      </w:r>
      <w:r>
        <w:br/>
      </w:r>
      <w:r>
        <w:rPr>
          <w:rFonts w:ascii="Times New Roman"/>
          <w:b w:val="false"/>
          <w:i w:val="false"/>
          <w:color w:val="000000"/>
          <w:sz w:val="28"/>
        </w:rPr>
        <w:t>
      г) Кредитование. Только 107 репатриантов смогли получить микрокредиты по 400 долларов США, из более чем 16 тыс. выданных по Программе микрокредитования наименее обеспеченных граждан. Основная причина - отсутствие залогового имущества. 
</w:t>
      </w:r>
      <w:r>
        <w:br/>
      </w:r>
      <w:r>
        <w:rPr>
          <w:rFonts w:ascii="Times New Roman"/>
          <w:b w:val="false"/>
          <w:i w:val="false"/>
          <w:color w:val="000000"/>
          <w:sz w:val="28"/>
        </w:rPr>
        <w:t>
      Правовое положение репатриантов (оралманов), беженцев регламентируется Законом "О миграции населения" и другими нормативными правовыми актами республики. В декабре 1998 года Казахстан присоединился к Конвенции ООН 1951 г. и Протоколу к ней 1967 г., касающихся статуса беженцев. Обеспечивается социальная защита и обучение репатриантов, мигрантов, включая международные инструменты защиты их прав.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Политическая и правовая системы. 
</w:t>
      </w:r>
      <w:r>
        <w:br/>
      </w:r>
      <w:r>
        <w:rPr>
          <w:rFonts w:ascii="Times New Roman"/>
          <w:b w:val="false"/>
          <w:i w:val="false"/>
          <w:color w:val="000000"/>
          <w:sz w:val="28"/>
        </w:rPr>
        <w:t>
                               Конституция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22. Действующая ныне Конституция - вторая по счету за 8 лет независимого Казахстана. Предыдущая 
</w:t>
      </w:r>
      <w:r>
        <w:rPr>
          <w:rFonts w:ascii="Times New Roman"/>
          <w:b w:val="false"/>
          <w:i w:val="false"/>
          <w:color w:val="000000"/>
          <w:sz w:val="28"/>
        </w:rPr>
        <w:t xml:space="preserve"> K931000_ </w:t>
      </w:r>
      <w:r>
        <w:rPr>
          <w:rFonts w:ascii="Times New Roman"/>
          <w:b w:val="false"/>
          <w:i w:val="false"/>
          <w:color w:val="000000"/>
          <w:sz w:val="28"/>
        </w:rPr>
        <w:t>
 Конституция действовала с 28 января 1993 г. по 30 августа 1995 г. До 1993 г. в Казахстане действовала Советская Конституция Казахской ССР. 
</w:t>
      </w:r>
      <w:r>
        <w:br/>
      </w:r>
      <w:r>
        <w:rPr>
          <w:rFonts w:ascii="Times New Roman"/>
          <w:b w:val="false"/>
          <w:i w:val="false"/>
          <w:color w:val="000000"/>
          <w:sz w:val="28"/>
        </w:rPr>
        <w:t>
      Нынешняя Конституция 
</w:t>
      </w:r>
      <w:r>
        <w:rPr>
          <w:rFonts w:ascii="Times New Roman"/>
          <w:b w:val="false"/>
          <w:i w:val="false"/>
          <w:color w:val="000000"/>
          <w:sz w:val="28"/>
        </w:rPr>
        <w:t xml:space="preserve"> K951000_ </w:t>
      </w:r>
      <w:r>
        <w:rPr>
          <w:rFonts w:ascii="Times New Roman"/>
          <w:b w:val="false"/>
          <w:i w:val="false"/>
          <w:color w:val="000000"/>
          <w:sz w:val="28"/>
        </w:rPr>
        <w:t>
 была принята на референдуме 30 августа 1995 г., после всенародного обсуждения. 7 октября 1998 г. в нее были внесены изменения, в частности, увеличившие срок полномочий депутатов парламента и президента. 
</w:t>
      </w:r>
      <w:r>
        <w:br/>
      </w:r>
      <w:r>
        <w:rPr>
          <w:rFonts w:ascii="Times New Roman"/>
          <w:b w:val="false"/>
          <w:i w:val="false"/>
          <w:color w:val="000000"/>
          <w:sz w:val="28"/>
        </w:rPr>
        <w:t>
      Конституция гарантирует основные права и свободы человека. 
</w:t>
      </w:r>
      <w:r>
        <w:br/>
      </w:r>
      <w:r>
        <w:rPr>
          <w:rFonts w:ascii="Times New Roman"/>
          <w:b w:val="false"/>
          <w:i w:val="false"/>
          <w:color w:val="000000"/>
          <w:sz w:val="28"/>
        </w:rPr>
        <w:t>
      Конституция может быть изменена и дополнена Парламентом по предложению Президента, а также республиканским референдумом.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Президент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23. В Казахстане президентская форма правления. 
</w:t>
      </w:r>
      <w:r>
        <w:br/>
      </w:r>
      <w:r>
        <w:rPr>
          <w:rFonts w:ascii="Times New Roman"/>
          <w:b w:val="false"/>
          <w:i w:val="false"/>
          <w:color w:val="000000"/>
          <w:sz w:val="28"/>
        </w:rPr>
        <w:t>
      Президент определяет основные направления внутренней и внешней политики государства; назначает выборы в Парламент, принимает решение о проведении референдума; подписывает законы, международные договоры и ратификационные грамоты. 
</w:t>
      </w:r>
      <w:r>
        <w:br/>
      </w:r>
      <w:r>
        <w:rPr>
          <w:rFonts w:ascii="Times New Roman"/>
          <w:b w:val="false"/>
          <w:i w:val="false"/>
          <w:color w:val="000000"/>
          <w:sz w:val="28"/>
        </w:rPr>
        <w:t>
      Президент назначает с согласия Парламента и освобождает от должности Премьер-Министра, членов Правительства, с согласия Парламента Председателя Национального Банка, с согласия Сената Генерального Прокурора, Председателя Комитета национальной безопасности, всех судей (за исключением членов Верховного Суда), Председателя и членов Высшего Судебного Совета, акимов областей, городов республиканского значения и столицы. Акимы иных административно-территориальных единиц назначаются или избираются на должность в порядке, определяемым Президентом. И Президент вправе, по своему усмотрению, освободить любого акима от должности. 
</w:t>
      </w:r>
      <w:r>
        <w:br/>
      </w:r>
      <w:r>
        <w:rPr>
          <w:rFonts w:ascii="Times New Roman"/>
          <w:b w:val="false"/>
          <w:i w:val="false"/>
          <w:color w:val="000000"/>
          <w:sz w:val="28"/>
        </w:rPr>
        <w:t>
      Президент является Верховным Главнокомандующим Вооруженными Силами Республики, председательствует на заседаниях Правительства по особо важным вопросам. 
</w:t>
      </w:r>
      <w:r>
        <w:br/>
      </w:r>
      <w:r>
        <w:rPr>
          <w:rFonts w:ascii="Times New Roman"/>
          <w:b w:val="false"/>
          <w:i w:val="false"/>
          <w:color w:val="000000"/>
          <w:sz w:val="28"/>
        </w:rPr>
        <w:t>
      Президент решает вопросы гражданства Республики, предоставления политического убежища, осуществляет помилование граждан, награждает государственными наградами, присваивает почетные, высшие воинские и иные звания, классные чины, дипломатические ранги, квалификационные классы и выполняет иные полномочия, определенные Конституцией Республики Казахстан. 
</w:t>
      </w:r>
      <w:r>
        <w:br/>
      </w:r>
      <w:r>
        <w:rPr>
          <w:rFonts w:ascii="Times New Roman"/>
          <w:b w:val="false"/>
          <w:i w:val="false"/>
          <w:color w:val="000000"/>
          <w:sz w:val="28"/>
        </w:rPr>
        <w:t>
      Президент обладает правом вето на принятые Парламентом законы, правом отмены либо приостановления всех нормативных актов Правительства и органов исполнительной власти, может издавать Указы и распоряжения, обязательные на территории Казахстана, а в случаях, предусмотренных Конституцией от 30 августа 1995 г. - законы и указы, имеющие силу закона. 
</w:t>
      </w:r>
      <w:r>
        <w:br/>
      </w:r>
      <w:r>
        <w:rPr>
          <w:rFonts w:ascii="Times New Roman"/>
          <w:b w:val="false"/>
          <w:i w:val="false"/>
          <w:color w:val="000000"/>
          <w:sz w:val="28"/>
        </w:rPr>
        <w:t>
      Другие полномочия Президента определяет Конституционный Закон Республики Казахстан 
</w:t>
      </w:r>
      <w:r>
        <w:rPr>
          <w:rFonts w:ascii="Times New Roman"/>
          <w:b w:val="false"/>
          <w:i w:val="false"/>
          <w:color w:val="000000"/>
          <w:sz w:val="28"/>
        </w:rPr>
        <w:t xml:space="preserve"> Z952733_ </w:t>
      </w:r>
      <w:r>
        <w:rPr>
          <w:rFonts w:ascii="Times New Roman"/>
          <w:b w:val="false"/>
          <w:i w:val="false"/>
          <w:color w:val="000000"/>
          <w:sz w:val="28"/>
        </w:rPr>
        <w:t>
 "О Президенте Республики Казахстан" от 26 декабря 1995 года. 
</w:t>
      </w:r>
      <w:r>
        <w:br/>
      </w:r>
      <w:r>
        <w:rPr>
          <w:rFonts w:ascii="Times New Roman"/>
          <w:b w:val="false"/>
          <w:i w:val="false"/>
          <w:color w:val="000000"/>
          <w:sz w:val="28"/>
        </w:rPr>
        <w:t>
      Президент избирается на основе всеобщего, равного и прямого избирательного права сроком на семь лет, но не более двух раз подряд. 
</w:t>
      </w:r>
      <w:r>
        <w:br/>
      </w:r>
      <w:r>
        <w:rPr>
          <w:rFonts w:ascii="Times New Roman"/>
          <w:b w:val="false"/>
          <w:i w:val="false"/>
          <w:color w:val="000000"/>
          <w:sz w:val="28"/>
        </w:rPr>
        <w:t>
      Президент может быть отрешен от должности Парламентом только в случае государственной измены. Окончательное решение по данному вопросу принимается большинством не менее трех четвертей от общего числа голосов депутатов каждой из палат, при наличии заключения Верховного Суда об обоснованности обвинения и заключения Конституционного Совета о соблюдении установленных конституционных процедур. 
</w:t>
      </w:r>
      <w:r>
        <w:br/>
      </w:r>
      <w:r>
        <w:rPr>
          <w:rFonts w:ascii="Times New Roman"/>
          <w:b w:val="false"/>
          <w:i w:val="false"/>
          <w:color w:val="000000"/>
          <w:sz w:val="28"/>
        </w:rPr>
        <w:t>
      Президент может быть досрочно освобожден от должности при устойчивой неспособности осуществлять свои обязанности по болезни.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Парламент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24. Парламент состоит из двух палат: Сената и Мажилиса. 
</w:t>
      </w:r>
      <w:r>
        <w:br/>
      </w:r>
      <w:r>
        <w:rPr>
          <w:rFonts w:ascii="Times New Roman"/>
          <w:b w:val="false"/>
          <w:i w:val="false"/>
          <w:color w:val="000000"/>
          <w:sz w:val="28"/>
        </w:rPr>
        <w:t>
      Сенат образуют депутаты, избираемые по два человека от каждой области, города республиканского значения и столицы на совместном заседании депутатов всех представительных органов соответственно области, городу республиканского значения и столицы. Семь депутатов Сената назначаются Президентом. 
</w:t>
      </w:r>
      <w:r>
        <w:br/>
      </w:r>
      <w:r>
        <w:rPr>
          <w:rFonts w:ascii="Times New Roman"/>
          <w:b w:val="false"/>
          <w:i w:val="false"/>
          <w:color w:val="000000"/>
          <w:sz w:val="28"/>
        </w:rPr>
        <w:t>
      Мажилис состоит из семидесяти семи депутатов. Шестьдесят семь депутатов избираются по одномандатным территориальным избирательным округам, десять на основе партийных списков по территории единого общенационального избирательного округа. К распределению депутатских мандатов на основе партийных списков допускаются политические партии, набравшие не менее семи процентов голосов избирателей, принявших участие в голосовании. Срок полномочий депутатов Сената - шесть лет, срок полномочий депутатов Мажилиса - пять лет. 
</w:t>
      </w:r>
      <w:r>
        <w:br/>
      </w:r>
      <w:r>
        <w:rPr>
          <w:rFonts w:ascii="Times New Roman"/>
          <w:b w:val="false"/>
          <w:i w:val="false"/>
          <w:color w:val="000000"/>
          <w:sz w:val="28"/>
        </w:rPr>
        <w:t>
      Парламент принимает законы, вносит в них изменения и дополнения, ратифицирует и денонсирует международные договоры Республики. 
</w:t>
      </w:r>
      <w:r>
        <w:br/>
      </w:r>
      <w:r>
        <w:rPr>
          <w:rFonts w:ascii="Times New Roman"/>
          <w:b w:val="false"/>
          <w:i w:val="false"/>
          <w:color w:val="000000"/>
          <w:sz w:val="28"/>
        </w:rPr>
        <w:t>
      Право законодательной инициативы принадлежит депутатам Парламента и Правительству и реализуется исключительно в Мажилисе. 
</w:t>
      </w:r>
      <w:r>
        <w:br/>
      </w:r>
      <w:r>
        <w:rPr>
          <w:rFonts w:ascii="Times New Roman"/>
          <w:b w:val="false"/>
          <w:i w:val="false"/>
          <w:color w:val="000000"/>
          <w:sz w:val="28"/>
        </w:rPr>
        <w:t>
      Сенат избирает и освобождает от должности (по представлению Президента) Председателя Верховного Суда, председателей коллегий и судей Верховного Суда Республики, дает согласие на назначение Президентом, Генерального Прокурора и Председателя Комитета национальной безопасности. 
</w:t>
      </w:r>
      <w:r>
        <w:br/>
      </w:r>
      <w:r>
        <w:rPr>
          <w:rFonts w:ascii="Times New Roman"/>
          <w:b w:val="false"/>
          <w:i w:val="false"/>
          <w:color w:val="000000"/>
          <w:sz w:val="28"/>
        </w:rPr>
        <w:t>
      Парламент вправе по инициативе Президента делегировать ему законодательные полномочия на срок, не превышающий одного года. 
</w:t>
      </w:r>
      <w:r>
        <w:br/>
      </w:r>
      <w:r>
        <w:rPr>
          <w:rFonts w:ascii="Times New Roman"/>
          <w:b w:val="false"/>
          <w:i w:val="false"/>
          <w:color w:val="000000"/>
          <w:sz w:val="28"/>
        </w:rPr>
        <w:t>
      Президент может распустить Парламент в случаях: выражения Парламентом вотума недоверия Правительству, двукратного отказа Парламента дать согласие на назначение Премьер-Министра, политического кризиса в результате непреодолимых разногласий между палатами Парламента или Парламентом и другими ветвями государственной власти. 
</w:t>
      </w:r>
      <w:r>
        <w:br/>
      </w:r>
      <w:r>
        <w:rPr>
          <w:rFonts w:ascii="Times New Roman"/>
          <w:b w:val="false"/>
          <w:i w:val="false"/>
          <w:color w:val="000000"/>
          <w:sz w:val="28"/>
        </w:rPr>
        <w:t>
      Организация и деятельность Парламента, правовое положение его депутатов определяются Конституционным Законом 
</w:t>
      </w:r>
      <w:r>
        <w:rPr>
          <w:rFonts w:ascii="Times New Roman"/>
          <w:b w:val="false"/>
          <w:i w:val="false"/>
          <w:color w:val="000000"/>
          <w:sz w:val="28"/>
        </w:rPr>
        <w:t xml:space="preserve"> Z952529_ </w:t>
      </w:r>
      <w:r>
        <w:rPr>
          <w:rFonts w:ascii="Times New Roman"/>
          <w:b w:val="false"/>
          <w:i w:val="false"/>
          <w:color w:val="000000"/>
          <w:sz w:val="28"/>
        </w:rPr>
        <w:t>
 "О Парламенте РК и статусе его депутатов", от 16 октября 1995 года.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Правительство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25. Правительство образуется Президентом Республики Казахстан, ответственно перед Президентом и подотчетно Парламенту. 
</w:t>
      </w:r>
      <w:r>
        <w:br/>
      </w:r>
      <w:r>
        <w:rPr>
          <w:rFonts w:ascii="Times New Roman"/>
          <w:b w:val="false"/>
          <w:i w:val="false"/>
          <w:color w:val="000000"/>
          <w:sz w:val="28"/>
        </w:rPr>
        <w:t>
      Премьер-Министр назначается Президентом с согласия Парламента. 
</w:t>
      </w:r>
      <w:r>
        <w:br/>
      </w:r>
      <w:r>
        <w:rPr>
          <w:rFonts w:ascii="Times New Roman"/>
          <w:b w:val="false"/>
          <w:i w:val="false"/>
          <w:color w:val="000000"/>
          <w:sz w:val="28"/>
        </w:rPr>
        <w:t>
      Парламент заслушивает Программу Правительства и одобряет либо отклоняет ее. 
</w:t>
      </w:r>
      <w:r>
        <w:br/>
      </w:r>
      <w:r>
        <w:rPr>
          <w:rFonts w:ascii="Times New Roman"/>
          <w:b w:val="false"/>
          <w:i w:val="false"/>
          <w:color w:val="000000"/>
          <w:sz w:val="28"/>
        </w:rPr>
        <w:t>
      Парламент вправе по инициативе не менее одной трети от общего числа депутатов заслушивать отчеты членов Правительства. 
</w:t>
      </w:r>
      <w:r>
        <w:br/>
      </w:r>
      <w:r>
        <w:rPr>
          <w:rFonts w:ascii="Times New Roman"/>
          <w:b w:val="false"/>
          <w:i w:val="false"/>
          <w:color w:val="000000"/>
          <w:sz w:val="28"/>
        </w:rPr>
        <w:t>
      По инициативе не менее 1/5 общего числа депутатов, Парламент может выразить Правительству вотум недоверия большинством в 2/3 голосов. В этом случае Правительство должно подать в отставку. Если Президент не принимает отставки Правительства, он вправе распустить Парламент. 
</w:t>
      </w:r>
      <w:r>
        <w:br/>
      </w:r>
      <w:r>
        <w:rPr>
          <w:rFonts w:ascii="Times New Roman"/>
          <w:b w:val="false"/>
          <w:i w:val="false"/>
          <w:color w:val="000000"/>
          <w:sz w:val="28"/>
        </w:rPr>
        <w:t>
      Президент вправе по собственной инициативе принять решение о прекращении полномочий Правительства и освободить от должности любого его члена. Освобождение от должности Премьер-Министра означает прекращение полномочий всего Правительства. 
</w:t>
      </w:r>
      <w:r>
        <w:br/>
      </w:r>
      <w:r>
        <w:rPr>
          <w:rFonts w:ascii="Times New Roman"/>
          <w:b w:val="false"/>
          <w:i w:val="false"/>
          <w:color w:val="000000"/>
          <w:sz w:val="28"/>
        </w:rPr>
        <w:t>
      Компетенция, порядок организации и деятельности Правительства определяются Конституционным законом 
</w:t>
      </w:r>
      <w:r>
        <w:rPr>
          <w:rFonts w:ascii="Times New Roman"/>
          <w:b w:val="false"/>
          <w:i w:val="false"/>
          <w:color w:val="000000"/>
          <w:sz w:val="28"/>
        </w:rPr>
        <w:t xml:space="preserve"> Z952688_ </w:t>
      </w:r>
      <w:r>
        <w:rPr>
          <w:rFonts w:ascii="Times New Roman"/>
          <w:b w:val="false"/>
          <w:i w:val="false"/>
          <w:color w:val="000000"/>
          <w:sz w:val="28"/>
        </w:rPr>
        <w:t>
 "О Правительстве Республики Казахстан" от 18 декабря 1995 года.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Конституционный Совет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26. Конституционный Совет образован Конституцией 1995 г. и рассматривает до подписания Президентом принятые Парламентом законы на их соответствие Конституции Республики; 
</w:t>
      </w:r>
      <w:r>
        <w:br/>
      </w:r>
      <w:r>
        <w:rPr>
          <w:rFonts w:ascii="Times New Roman"/>
          <w:b w:val="false"/>
          <w:i w:val="false"/>
          <w:color w:val="000000"/>
          <w:sz w:val="28"/>
        </w:rPr>
        <w:t>
      рассматривает до ратификации международные договоры Республики на соответствие их Конституции; 
</w:t>
      </w:r>
      <w:r>
        <w:br/>
      </w:r>
      <w:r>
        <w:rPr>
          <w:rFonts w:ascii="Times New Roman"/>
          <w:b w:val="false"/>
          <w:i w:val="false"/>
          <w:color w:val="000000"/>
          <w:sz w:val="28"/>
        </w:rPr>
        <w:t>
      дает официальное толкование норм конституции; 
</w:t>
      </w:r>
      <w:r>
        <w:br/>
      </w:r>
      <w:r>
        <w:rPr>
          <w:rFonts w:ascii="Times New Roman"/>
          <w:b w:val="false"/>
          <w:i w:val="false"/>
          <w:color w:val="000000"/>
          <w:sz w:val="28"/>
        </w:rPr>
        <w:t>
      решает в случае спора вопрос о правильности проведения выборов Президента Республики, депутатов Парламента и проведения республиканского референдума; 
</w:t>
      </w:r>
      <w:r>
        <w:br/>
      </w:r>
      <w:r>
        <w:rPr>
          <w:rFonts w:ascii="Times New Roman"/>
          <w:b w:val="false"/>
          <w:i w:val="false"/>
          <w:color w:val="000000"/>
          <w:sz w:val="28"/>
        </w:rPr>
        <w:t>
      а также выполняет иные полномочия, определенные Конституцией. 
</w:t>
      </w:r>
      <w:r>
        <w:br/>
      </w:r>
      <w:r>
        <w:rPr>
          <w:rFonts w:ascii="Times New Roman"/>
          <w:b w:val="false"/>
          <w:i w:val="false"/>
          <w:color w:val="000000"/>
          <w:sz w:val="28"/>
        </w:rPr>
        <w:t>
      Эти вопросы Конституционный Совет рассматривает только по обращению Президента, Премьер-Министра, Председателя Сената, Председателя Мажилиса или не менее одной пятой части от общего числа депутатов Парламента. 
</w:t>
      </w:r>
      <w:r>
        <w:br/>
      </w:r>
      <w:r>
        <w:rPr>
          <w:rFonts w:ascii="Times New Roman"/>
          <w:b w:val="false"/>
          <w:i w:val="false"/>
          <w:color w:val="000000"/>
          <w:sz w:val="28"/>
        </w:rPr>
        <w:t>
      Законы или иные нормативные правовые акты, признанные ущемляющими закрепленные Конституцией права и свободы человека и гражданина, Конституционным Советом отменяются и не подлежат применению. 
</w:t>
      </w:r>
      <w:r>
        <w:br/>
      </w:r>
      <w:r>
        <w:rPr>
          <w:rFonts w:ascii="Times New Roman"/>
          <w:b w:val="false"/>
          <w:i w:val="false"/>
          <w:color w:val="000000"/>
          <w:sz w:val="28"/>
        </w:rPr>
        <w:t>
      Конституционный Совет состоит из семи членов с полномочиями сроком на шесть лет. По два члена Совета назначаются Председателем Сената и Председателем Мажилиса, два члена и председатель - Президентом.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Суды и правосудие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27. В Казахстане нет суда присяжных. Суды состоят из постоянных судей, независимость которых защищается Конституцией и законом. 
</w:t>
      </w:r>
      <w:r>
        <w:br/>
      </w:r>
      <w:r>
        <w:rPr>
          <w:rFonts w:ascii="Times New Roman"/>
          <w:b w:val="false"/>
          <w:i w:val="false"/>
          <w:color w:val="000000"/>
          <w:sz w:val="28"/>
        </w:rPr>
        <w:t>
      Судами Республики Казахстан являются Верховный Суд и местные суды. 
</w:t>
      </w:r>
      <w:r>
        <w:br/>
      </w:r>
      <w:r>
        <w:rPr>
          <w:rFonts w:ascii="Times New Roman"/>
          <w:b w:val="false"/>
          <w:i w:val="false"/>
          <w:color w:val="000000"/>
          <w:sz w:val="28"/>
        </w:rPr>
        <w:t>
      Все судьи назначаются Президентом, за исключением членов Верховного Суда. Верховный Суд является высшим судебным органом Республики Казахстан. 
</w:t>
      </w:r>
      <w:r>
        <w:br/>
      </w:r>
      <w:r>
        <w:rPr>
          <w:rFonts w:ascii="Times New Roman"/>
          <w:b w:val="false"/>
          <w:i w:val="false"/>
          <w:color w:val="000000"/>
          <w:sz w:val="28"/>
        </w:rPr>
        <w:t>
      Суды не вправе применять законы и иные нормативные правовые акты, ущемляющие закрепленные Конституцией права и свободы человека и гражданина. Если суд усмотрит, что закон или иной нормативный правовой акт, подлежащий применению, ущемляет закрепленные Конституцией права и свободы человека и гражданина, он обязан приостановить производство по делу и обратиться в Конституционный Совет с представлением о признании этого акта неконституционным. 
</w:t>
      </w:r>
      <w:r>
        <w:br/>
      </w:r>
      <w:r>
        <w:rPr>
          <w:rFonts w:ascii="Times New Roman"/>
          <w:b w:val="false"/>
          <w:i w:val="false"/>
          <w:color w:val="000000"/>
          <w:sz w:val="28"/>
        </w:rPr>
        <w:t>
      Председатель Верховного Суда, председатели коллегий и судьи Верховного Суда Республики Казахстан избираются Сенатом по представлению Президента Республики. 
</w:t>
      </w:r>
      <w:r>
        <w:br/>
      </w:r>
      <w:r>
        <w:rPr>
          <w:rFonts w:ascii="Times New Roman"/>
          <w:b w:val="false"/>
          <w:i w:val="false"/>
          <w:color w:val="000000"/>
          <w:sz w:val="28"/>
        </w:rPr>
        <w:t>
      Статус, порядок формирования и организация работы судов и Высшего Судебного Совета определяются Указом Президента, имеющим силу Конституционного закона, 
</w:t>
      </w:r>
      <w:r>
        <w:rPr>
          <w:rFonts w:ascii="Times New Roman"/>
          <w:b w:val="false"/>
          <w:i w:val="false"/>
          <w:color w:val="000000"/>
          <w:sz w:val="28"/>
        </w:rPr>
        <w:t xml:space="preserve"> U952694_ </w:t>
      </w:r>
      <w:r>
        <w:rPr>
          <w:rFonts w:ascii="Times New Roman"/>
          <w:b w:val="false"/>
          <w:i w:val="false"/>
          <w:color w:val="000000"/>
          <w:sz w:val="28"/>
        </w:rPr>
        <w:t>
 "О судах и статусе судей в РК" от 20 декабря 1995 г. 
</w:t>
      </w:r>
      <w:r>
        <w:br/>
      </w:r>
      <w:r>
        <w:rPr>
          <w:rFonts w:ascii="Times New Roman"/>
          <w:b w:val="false"/>
          <w:i w:val="false"/>
          <w:color w:val="000000"/>
          <w:sz w:val="28"/>
        </w:rPr>
        <w:t>
      28. Прокуратура осуществляет высший надзор за точным и единообразным применением законов, указов Президента, иных нормативных правовых актов, представляет интересы государства в суде, и в пределах, установленных законом, осуществляет уголовное преследование. 
</w:t>
      </w:r>
      <w:r>
        <w:br/>
      </w:r>
      <w:r>
        <w:rPr>
          <w:rFonts w:ascii="Times New Roman"/>
          <w:b w:val="false"/>
          <w:i w:val="false"/>
          <w:color w:val="000000"/>
          <w:sz w:val="28"/>
        </w:rPr>
        <w:t>
      Прокуратура Республики составляет единую централизованную систему с подчинением нижестоящих прокуроров вышестоящим и Генеральному Прокурору, назначаемому Президентом сроком на пять лет. Прокуратура подотчетна лишь Президенту. 
</w:t>
      </w:r>
      <w:r>
        <w:br/>
      </w:r>
      <w:r>
        <w:rPr>
          <w:rFonts w:ascii="Times New Roman"/>
          <w:b w:val="false"/>
          <w:i w:val="false"/>
          <w:color w:val="000000"/>
          <w:sz w:val="28"/>
        </w:rPr>
        <w:t>
      Компетенция, организация и порядок деятельности Прокуратуры Республики определяются Указом Президента, имеющим силу Закона, 
</w:t>
      </w:r>
      <w:r>
        <w:rPr>
          <w:rFonts w:ascii="Times New Roman"/>
          <w:b w:val="false"/>
          <w:i w:val="false"/>
          <w:color w:val="000000"/>
          <w:sz w:val="28"/>
        </w:rPr>
        <w:t xml:space="preserve"> Z952709_ </w:t>
      </w:r>
      <w:r>
        <w:rPr>
          <w:rFonts w:ascii="Times New Roman"/>
          <w:b w:val="false"/>
          <w:i w:val="false"/>
          <w:color w:val="000000"/>
          <w:sz w:val="28"/>
        </w:rPr>
        <w:t>
 "О Прокуратуре РК" от 21 декабря 1995 г.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Местные органы власти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29. Местное государственное управление осуществляется местными представительными и исполнительными органами, которые ответственны за состояние дел на соответствующей территории. 
</w:t>
      </w:r>
      <w:r>
        <w:br/>
      </w:r>
      <w:r>
        <w:rPr>
          <w:rFonts w:ascii="Times New Roman"/>
          <w:b w:val="false"/>
          <w:i w:val="false"/>
          <w:color w:val="000000"/>
          <w:sz w:val="28"/>
        </w:rPr>
        <w:t>
      Местные представительные органы - маслихаты избираются населением на основе всеобщего, равного, прямого избирательного права сроком на четыре года. 
</w:t>
      </w:r>
      <w:r>
        <w:br/>
      </w:r>
      <w:r>
        <w:rPr>
          <w:rFonts w:ascii="Times New Roman"/>
          <w:b w:val="false"/>
          <w:i w:val="false"/>
          <w:color w:val="000000"/>
          <w:sz w:val="28"/>
        </w:rPr>
        <w:t>
      К ведению маслихатов относятся: утверждение планов, экономических и социальных программ развития территории, местного бюджета и отчетов об их исполнении; решение вопросов местного административно-территориального устройства; рассмотрение отчетов руководителей местных исполнительных органов по вопросам, входящим в компетенцию маслихата, и осуществление иных полномочий по обеспечению прав и законных интересов граждан. 
</w:t>
      </w:r>
      <w:r>
        <w:br/>
      </w:r>
      <w:r>
        <w:rPr>
          <w:rFonts w:ascii="Times New Roman"/>
          <w:b w:val="false"/>
          <w:i w:val="false"/>
          <w:color w:val="000000"/>
          <w:sz w:val="28"/>
        </w:rPr>
        <w:t>
      Местные исполнительные органы входят в единую систему исполнительных органов Республики Казахстан и обеспечивают проведение общегосударственной политики исполнительной власти на соответствующей территории. 
</w:t>
      </w:r>
      <w:r>
        <w:br/>
      </w:r>
      <w:r>
        <w:rPr>
          <w:rFonts w:ascii="Times New Roman"/>
          <w:b w:val="false"/>
          <w:i w:val="false"/>
          <w:color w:val="000000"/>
          <w:sz w:val="28"/>
        </w:rPr>
        <w:t>
      К ведению местных исполнительных органов относятся: разработка экономических и социальных программ развития, местного бюджета, управление коммунальной собственностью; иные полномочия, определенные Конституцией и законодательством Республики Казахстан. 
</w:t>
      </w:r>
      <w:r>
        <w:br/>
      </w:r>
      <w:r>
        <w:rPr>
          <w:rFonts w:ascii="Times New Roman"/>
          <w:b w:val="false"/>
          <w:i w:val="false"/>
          <w:color w:val="000000"/>
          <w:sz w:val="28"/>
        </w:rPr>
        <w:t>
      Местный исполнительный орган возглавляет аким, прямо назначаемый Президентом, а также назначаемый или избираемый в порядке, определенном Президентом. 
</w:t>
      </w:r>
      <w:r>
        <w:br/>
      </w:r>
      <w:r>
        <w:rPr>
          <w:rFonts w:ascii="Times New Roman"/>
          <w:b w:val="false"/>
          <w:i w:val="false"/>
          <w:color w:val="000000"/>
          <w:sz w:val="28"/>
        </w:rPr>
        <w:t>
      Полномочия акимов областей, городов республиканского значения и столицы прекращаются при вступлении в должность вновь избранного Президента.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Полиция. Служба по борьбе с насилием против женщин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30. Республика Казахстан, как государство, присоединившееся к Конвенции о ликвидации всех форм дискриминации в отношении женщин, принимает меры по осуществлению законодательства и обеспечения его эффективности в деле искоренения насилия в отношении женщин, с уделением особого внимания предупреждению насилия, преследованию лиц, виновных в его совершении. 
</w:t>
      </w:r>
      <w:r>
        <w:br/>
      </w:r>
      <w:r>
        <w:rPr>
          <w:rFonts w:ascii="Times New Roman"/>
          <w:b w:val="false"/>
          <w:i w:val="false"/>
          <w:color w:val="000000"/>
          <w:sz w:val="28"/>
        </w:rPr>
        <w:t>
      В целях принятия действенных мер по предупреждению и пресечению всех форм насилия в отношении женщин 19 февраля 1999 года в системе органов внутренних дел в составе административной полиции созданы подразделения по борьбе с проявлениями насилия в отношении женщин. 
</w:t>
      </w:r>
      <w:r>
        <w:br/>
      </w:r>
      <w:r>
        <w:rPr>
          <w:rFonts w:ascii="Times New Roman"/>
          <w:b w:val="false"/>
          <w:i w:val="false"/>
          <w:color w:val="000000"/>
          <w:sz w:val="28"/>
        </w:rPr>
        <w:t>
      Главное направление их деятельности - защита конституционных прав и свобод и законных интересов женщин от противоправных посягательств, оказание населению правовой помощи в вопросах предупреждения и пресечения фактов насилия, анализ и обобщение сведений о насилии в отношении женщин. 
</w:t>
      </w:r>
      <w:r>
        <w:br/>
      </w:r>
      <w:r>
        <w:rPr>
          <w:rFonts w:ascii="Times New Roman"/>
          <w:b w:val="false"/>
          <w:i w:val="false"/>
          <w:color w:val="000000"/>
          <w:sz w:val="28"/>
        </w:rPr>
        <w:t>
      Анализ преступности в отношении женщин, содержащей признаки насилия, показывает, что за 6 месяцев 1999 года в отношении женщин совершено 8475 преступлений. Из них 267 убийств, 24 доведения до самоубийства, 153 факта умышленного причинения вреда здоровью, 2923 факта умышленного причинения средней тяжести и легкого вреда здоровью, 1020 фактов нанесения побоев и истязаний, 98 угроз, 913 изнасилований, 45 женщин подверглись похищению и вербовке с целью сексуальной или иной эксплуатации, 1582 стали жертвами грабежа и 284 - разбоев. 
</w:t>
      </w:r>
      <w:r>
        <w:br/>
      </w:r>
      <w:r>
        <w:rPr>
          <w:rFonts w:ascii="Times New Roman"/>
          <w:b w:val="false"/>
          <w:i w:val="false"/>
          <w:color w:val="000000"/>
          <w:sz w:val="28"/>
        </w:rPr>
        <w:t>
      10 женщин стали жертвами преступлений против здоровья женщин и нравственности. 7 лиц привлечено к уголовной ответственности за склонение женщин к потреблению наркотических и психотропных веществ и 3 за вовлечение путем применения насилия к занятию проституцией. 
</w:t>
      </w:r>
      <w:r>
        <w:br/>
      </w:r>
      <w:r>
        <w:rPr>
          <w:rFonts w:ascii="Times New Roman"/>
          <w:b w:val="false"/>
          <w:i w:val="false"/>
          <w:color w:val="000000"/>
          <w:sz w:val="28"/>
        </w:rPr>
        <w:t>
      162 лица привлечено к ответственности за злостное уклонение от уплаты по решению суда средств на содержание нетрудоспособной матери, 19 - за уклонение от содержания нетрудоспособной супруги. 
</w:t>
      </w:r>
      <w:r>
        <w:br/>
      </w:r>
      <w:r>
        <w:rPr>
          <w:rFonts w:ascii="Times New Roman"/>
          <w:b w:val="false"/>
          <w:i w:val="false"/>
          <w:color w:val="000000"/>
          <w:sz w:val="28"/>
        </w:rPr>
        <w:t>
      Наиболее ярко насилие в отношении женщин выражается в таких формах, как убийства на почве алкоголизма и наркомании, изнасилования, систематические побои, истязания, принуждение к сожительству, проституции и т.д. 
</w:t>
      </w:r>
      <w:r>
        <w:br/>
      </w:r>
      <w:r>
        <w:rPr>
          <w:rFonts w:ascii="Times New Roman"/>
          <w:b w:val="false"/>
          <w:i w:val="false"/>
          <w:color w:val="000000"/>
          <w:sz w:val="28"/>
        </w:rPr>
        <w:t>
      Самым распространенным видом насилия в отношении женщин является бытовое насилие, которое причиняет физический, психологический, экономический и моральный ущерб и страдания женщинам, а также угрозы совершения таких актов. 
</w:t>
      </w:r>
      <w:r>
        <w:br/>
      </w:r>
      <w:r>
        <w:rPr>
          <w:rFonts w:ascii="Times New Roman"/>
          <w:b w:val="false"/>
          <w:i w:val="false"/>
          <w:color w:val="000000"/>
          <w:sz w:val="28"/>
        </w:rPr>
        <w:t>
      Только за 6 месяцев текущего года в сфере семейно-бытовых отношений совершено 2797 преступлений, содержащие признаки насилия, что составило более 33% от общего числа преступлений, совершенных в отношении женщин. Из них 81 убийство, что составило 30% от общего числа убийств, 67% доведений до самоубийства, 44% умышленных причинений вреда здоровью женщин, 29% умышленных причинений средней и легкой тяжести вреда здоровью, 60% побоев и истязаний, 21% угроз. 
</w:t>
      </w:r>
      <w:r>
        <w:br/>
      </w:r>
      <w:r>
        <w:rPr>
          <w:rFonts w:ascii="Times New Roman"/>
          <w:b w:val="false"/>
          <w:i w:val="false"/>
          <w:color w:val="000000"/>
          <w:sz w:val="28"/>
        </w:rPr>
        <w:t>
      Дальнейшее изучение проблемы насилия в отношении женщин, разработка предложений по внесению изменений и дополнений в действующее законодательство, совершенствование форм и методов работы с жертвами насилия и лицами, его совершающими, позволит результативно решать поставленные задачи.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Национальная комиссия по делам семьи и женщин 
</w:t>
      </w:r>
      <w:r>
        <w:br/>
      </w:r>
      <w:r>
        <w:rPr>
          <w:rFonts w:ascii="Times New Roman"/>
          <w:b w:val="false"/>
          <w:i w:val="false"/>
          <w:color w:val="000000"/>
          <w:sz w:val="28"/>
        </w:rPr>
        <w:t>
                  при Президенте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31. Указом Президента Республики Казахстан Н.А. Назарбаева 
</w:t>
      </w:r>
      <w:r>
        <w:rPr>
          <w:rFonts w:ascii="Times New Roman"/>
          <w:b w:val="false"/>
          <w:i w:val="false"/>
          <w:color w:val="000000"/>
          <w:sz w:val="28"/>
        </w:rPr>
        <w:t xml:space="preserve"> U984176_ </w:t>
      </w:r>
      <w:r>
        <w:rPr>
          <w:rFonts w:ascii="Times New Roman"/>
          <w:b w:val="false"/>
          <w:i w:val="false"/>
          <w:color w:val="000000"/>
          <w:sz w:val="28"/>
        </w:rPr>
        <w:t>
 от 22 декабря 1998 года в целях защиты интересов семьи, обеспечения необходимых условий для участия женщин в политической, социальной, экономической и культурной жизни страны была образована Национальная комиссия по делам семьи и женщин - консультативно-совещательный орган при Президенте Республики Казахстан (в дальнейшем - Комиссия). В ее состав вошли 28 человек - представители научной и культурной общественности, производственных предприятий, малого и среднего бизнеса, государственные служащие. Возглавляет Комиссию Самакова А.Б. - Министр Республики Казахстан, член Правительства. 
</w:t>
      </w:r>
      <w:r>
        <w:br/>
      </w:r>
      <w:r>
        <w:rPr>
          <w:rFonts w:ascii="Times New Roman"/>
          <w:b w:val="false"/>
          <w:i w:val="false"/>
          <w:color w:val="000000"/>
          <w:sz w:val="28"/>
        </w:rPr>
        <w:t>
      Аналогичные комиссии созданы при акимах областей, городов Астаны и Алматы. Возглавляют их заместители акимов. Это позволяет проводить активную работу в решении проблем семьи и женщин по всей стране. 
</w:t>
      </w:r>
      <w:r>
        <w:br/>
      </w:r>
      <w:r>
        <w:rPr>
          <w:rFonts w:ascii="Times New Roman"/>
          <w:b w:val="false"/>
          <w:i w:val="false"/>
          <w:color w:val="000000"/>
          <w:sz w:val="28"/>
        </w:rPr>
        <w:t>
      Основными задачами Комиссии являются: 
</w:t>
      </w:r>
      <w:r>
        <w:br/>
      </w:r>
      <w:r>
        <w:rPr>
          <w:rFonts w:ascii="Times New Roman"/>
          <w:b w:val="false"/>
          <w:i w:val="false"/>
          <w:color w:val="000000"/>
          <w:sz w:val="28"/>
        </w:rPr>
        <w:t>
      - формирование приоритетов и внесение предложений по вопросам семьи, женщин и детей в государственные программы, разрабатываемые на основе Стратегии 
</w:t>
      </w:r>
      <w:r>
        <w:rPr>
          <w:rFonts w:ascii="Times New Roman"/>
          <w:b w:val="false"/>
          <w:i w:val="false"/>
          <w:color w:val="000000"/>
          <w:sz w:val="28"/>
        </w:rPr>
        <w:t xml:space="preserve"> K972030_ </w:t>
      </w:r>
      <w:r>
        <w:rPr>
          <w:rFonts w:ascii="Times New Roman"/>
          <w:b w:val="false"/>
          <w:i w:val="false"/>
          <w:color w:val="000000"/>
          <w:sz w:val="28"/>
        </w:rPr>
        <w:t>
 "Казахстан-2030"; 
</w:t>
      </w:r>
      <w:r>
        <w:br/>
      </w:r>
      <w:r>
        <w:rPr>
          <w:rFonts w:ascii="Times New Roman"/>
          <w:b w:val="false"/>
          <w:i w:val="false"/>
          <w:color w:val="000000"/>
          <w:sz w:val="28"/>
        </w:rPr>
        <w:t>
      - разработка системы комплексных мероприятий по экономической, социальной, психологической, правовой поддержке семьи, женщин и детей, содействие их реализации; 
</w:t>
      </w:r>
      <w:r>
        <w:br/>
      </w:r>
      <w:r>
        <w:rPr>
          <w:rFonts w:ascii="Times New Roman"/>
          <w:b w:val="false"/>
          <w:i w:val="false"/>
          <w:color w:val="000000"/>
          <w:sz w:val="28"/>
        </w:rPr>
        <w:t>
      - анализ ситуации в области защиты матери и ребенка, экономического и социально-бытового состояния семьи, здоровья народа; 
</w:t>
      </w:r>
      <w:r>
        <w:br/>
      </w:r>
      <w:r>
        <w:rPr>
          <w:rFonts w:ascii="Times New Roman"/>
          <w:b w:val="false"/>
          <w:i w:val="false"/>
          <w:color w:val="000000"/>
          <w:sz w:val="28"/>
        </w:rPr>
        <w:t>
      - формирование информационной базы о положении женщин в обществе, их политическом, социальном, экономическом и культурном уровне; 
</w:t>
      </w:r>
      <w:r>
        <w:br/>
      </w:r>
      <w:r>
        <w:rPr>
          <w:rFonts w:ascii="Times New Roman"/>
          <w:b w:val="false"/>
          <w:i w:val="false"/>
          <w:color w:val="000000"/>
          <w:sz w:val="28"/>
        </w:rPr>
        <w:t>
      - расширение представительства женщин в органах государственного управления; 
</w:t>
      </w:r>
      <w:r>
        <w:br/>
      </w:r>
      <w:r>
        <w:rPr>
          <w:rFonts w:ascii="Times New Roman"/>
          <w:b w:val="false"/>
          <w:i w:val="false"/>
          <w:color w:val="000000"/>
          <w:sz w:val="28"/>
        </w:rPr>
        <w:t>
      - сотрудничество с международными организациями, участие в конференциях, совещаниях, семинарах по вопросам положения семьи, женщин и детей, проводимых на международном уровне и т.д. 
</w:t>
      </w:r>
      <w:r>
        <w:br/>
      </w:r>
      <w:r>
        <w:rPr>
          <w:rFonts w:ascii="Times New Roman"/>
          <w:b w:val="false"/>
          <w:i w:val="false"/>
          <w:color w:val="000000"/>
          <w:sz w:val="28"/>
        </w:rPr>
        <w:t>
      Комиссия наделена большими полномочиями и имеет право заслушивать на своих заседаниях руководителей государственных органов, непосредственно подчиненных и подотчетных Главе государства, руководителей центральных и местных исполнительных органов по вопросам защиты прав семьи, женщин и детей. 
</w:t>
      </w:r>
      <w:r>
        <w:br/>
      </w:r>
      <w:r>
        <w:rPr>
          <w:rFonts w:ascii="Times New Roman"/>
          <w:b w:val="false"/>
          <w:i w:val="false"/>
          <w:color w:val="000000"/>
          <w:sz w:val="28"/>
        </w:rPr>
        <w:t>
      За короткое время с момента создания комиссии проделана следующая работа по улучшению положения семьи и женщин: 
</w:t>
      </w:r>
      <w:r>
        <w:br/>
      </w:r>
      <w:r>
        <w:rPr>
          <w:rFonts w:ascii="Times New Roman"/>
          <w:b w:val="false"/>
          <w:i w:val="false"/>
          <w:color w:val="000000"/>
          <w:sz w:val="28"/>
        </w:rPr>
        <w:t>
      - разработан Национальный план действий по улучшению положения женщин в Республике Казахстан, который после утверждения его Правительством направлен в качестве официального документа в ООН; 
</w:t>
      </w:r>
      <w:r>
        <w:br/>
      </w:r>
      <w:r>
        <w:rPr>
          <w:rFonts w:ascii="Times New Roman"/>
          <w:b w:val="false"/>
          <w:i w:val="false"/>
          <w:color w:val="000000"/>
          <w:sz w:val="28"/>
        </w:rPr>
        <w:t>
      - подготовлены материалы для ратификации "Конвенции о гражданстве замужней женщины", "Конвенции о политических правах женщин" и "Протокола о создании группы по сотрудничеству женщин стран Евразии"; 
</w:t>
      </w:r>
      <w:r>
        <w:br/>
      </w:r>
      <w:r>
        <w:rPr>
          <w:rFonts w:ascii="Times New Roman"/>
          <w:b w:val="false"/>
          <w:i w:val="false"/>
          <w:color w:val="000000"/>
          <w:sz w:val="28"/>
        </w:rPr>
        <w:t>
      - совместно с Бюро по демографическим институтам и правам человека (БДИПЧ), организацией по безопасности и сотрудничеству в Европе (ОБСЕ) и другими международными организациями в г. Алматы проведен семинар "Женщина, власть и политика" по подготовке женщин к выборам в представительные органы власти. Аналогичные семинары проведены в различных регионах страны; 
</w:t>
      </w:r>
      <w:r>
        <w:br/>
      </w:r>
      <w:r>
        <w:rPr>
          <w:rFonts w:ascii="Times New Roman"/>
          <w:b w:val="false"/>
          <w:i w:val="false"/>
          <w:color w:val="000000"/>
          <w:sz w:val="28"/>
        </w:rPr>
        <w:t>
      - состоялась встреча руководителей Комиссии с руководителями политических партий и движений, где достигнута договоренность о сотрудничестве по вопросам поддержки участия женщин в политической жизни страны, как при выдвижении их на руководящие должности, так и при участии в выборах; 
</w:t>
      </w:r>
      <w:r>
        <w:br/>
      </w:r>
      <w:r>
        <w:rPr>
          <w:rFonts w:ascii="Times New Roman"/>
          <w:b w:val="false"/>
          <w:i w:val="false"/>
          <w:color w:val="000000"/>
          <w:sz w:val="28"/>
        </w:rPr>
        <w:t>
      - разрабатываются проекты законов "О равных правах и возможностях" 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 бытовом насилии";
</w:t>
      </w:r>
    </w:p>
    <w:p>
      <w:pPr>
        <w:spacing w:after="0"/>
        <w:ind w:left="0"/>
        <w:jc w:val="both"/>
      </w:pPr>
      <w:r>
        <w:rPr>
          <w:rFonts w:ascii="Times New Roman"/>
          <w:b w:val="false"/>
          <w:i w:val="false"/>
          <w:color w:val="000000"/>
          <w:sz w:val="28"/>
        </w:rPr>
        <w:t>
     - выпускается женский иллюстрированный журнал "Женщина. Восток - 
</w:t>
      </w:r>
    </w:p>
    <w:p>
      <w:pPr>
        <w:spacing w:after="0"/>
        <w:ind w:left="0"/>
        <w:jc w:val="both"/>
      </w:pPr>
      <w:r>
        <w:rPr>
          <w:rFonts w:ascii="Times New Roman"/>
          <w:b w:val="false"/>
          <w:i w:val="false"/>
          <w:color w:val="000000"/>
          <w:sz w:val="28"/>
        </w:rPr>
        <w:t>
Запад";
</w:t>
      </w:r>
    </w:p>
    <w:p>
      <w:pPr>
        <w:spacing w:after="0"/>
        <w:ind w:left="0"/>
        <w:jc w:val="both"/>
      </w:pPr>
      <w:r>
        <w:rPr>
          <w:rFonts w:ascii="Times New Roman"/>
          <w:b w:val="false"/>
          <w:i w:val="false"/>
          <w:color w:val="000000"/>
          <w:sz w:val="28"/>
        </w:rPr>
        <w:t>
     - рабочей группой во главе с Председателем Комиссии, созданной 
</w:t>
      </w:r>
    </w:p>
    <w:p>
      <w:pPr>
        <w:spacing w:after="0"/>
        <w:ind w:left="0"/>
        <w:jc w:val="both"/>
      </w:pPr>
      <w:r>
        <w:rPr>
          <w:rFonts w:ascii="Times New Roman"/>
          <w:b w:val="false"/>
          <w:i w:val="false"/>
          <w:color w:val="000000"/>
          <w:sz w:val="28"/>
        </w:rPr>
        <w:t>
распоряжением Премьер-Министра Республики Казахстан, подготовлен настоящий 
</w:t>
      </w:r>
    </w:p>
    <w:p>
      <w:pPr>
        <w:spacing w:after="0"/>
        <w:ind w:left="0"/>
        <w:jc w:val="both"/>
      </w:pPr>
      <w:r>
        <w:rPr>
          <w:rFonts w:ascii="Times New Roman"/>
          <w:b w:val="false"/>
          <w:i w:val="false"/>
          <w:color w:val="000000"/>
          <w:sz w:val="28"/>
        </w:rPr>
        <w:t>
доклад.
</w:t>
      </w:r>
    </w:p>
    <w:p>
      <w:pPr>
        <w:spacing w:after="0"/>
        <w:ind w:left="0"/>
        <w:jc w:val="both"/>
      </w:pPr>
      <w:r>
        <w:rPr>
          <w:rFonts w:ascii="Times New Roman"/>
          <w:b w:val="false"/>
          <w:i w:val="false"/>
          <w:color w:val="000000"/>
          <w:sz w:val="28"/>
        </w:rPr>
        <w:t>
     Комиссия систематически отчитывается перед Главой государства об 
</w:t>
      </w:r>
    </w:p>
    <w:p>
      <w:pPr>
        <w:spacing w:after="0"/>
        <w:ind w:left="0"/>
        <w:jc w:val="both"/>
      </w:pPr>
      <w:r>
        <w:rPr>
          <w:rFonts w:ascii="Times New Roman"/>
          <w:b w:val="false"/>
          <w:i w:val="false"/>
          <w:color w:val="000000"/>
          <w:sz w:val="28"/>
        </w:rPr>
        <w:t>
итогах своей работы.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Комиссия по правам человека
</w:t>
      </w:r>
    </w:p>
    <w:p>
      <w:pPr>
        <w:spacing w:after="0"/>
        <w:ind w:left="0"/>
        <w:jc w:val="both"/>
      </w:pPr>
      <w:r>
        <w:rPr>
          <w:rFonts w:ascii="Times New Roman"/>
          <w:b w:val="false"/>
          <w:i w:val="false"/>
          <w:color w:val="000000"/>
          <w:sz w:val="28"/>
        </w:rPr>
        <w:t>
                при Президенте Республики Казахстан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32. Президент Республики Казахстан своим Указом 12 февраля 1994 г. создал Комиссию по правам человека как консультативно-совещательный орган при Главе государства. В настоящее время она состоит из 17 человек, представляющих различные социально-экономические слои, национальную, политическую, профессиональную, ведомственную специфику нашего общества. 
</w:t>
      </w:r>
      <w:r>
        <w:br/>
      </w:r>
      <w:r>
        <w:rPr>
          <w:rFonts w:ascii="Times New Roman"/>
          <w:b w:val="false"/>
          <w:i w:val="false"/>
          <w:color w:val="000000"/>
          <w:sz w:val="28"/>
        </w:rPr>
        <w:t>
      Сегодня Казахстан находится в процессе новых демократических преобразований. Провозглашенный в октябре 1990 года Декларацией о государственном суверенитете принцип создания гуманного демократического государства потребовал переустройства экономической, политической, общественной и духовной жизни общества, а также формирования соответствующей правовой базы. 
</w:t>
      </w:r>
      <w:r>
        <w:br/>
      </w:r>
      <w:r>
        <w:rPr>
          <w:rFonts w:ascii="Times New Roman"/>
          <w:b w:val="false"/>
          <w:i w:val="false"/>
          <w:color w:val="000000"/>
          <w:sz w:val="28"/>
        </w:rPr>
        <w:t>
      Одной из форм деятельности в области прав человека является принятие нормативных правовых актов, направленных на внедрение в правовое пространство международных стандартов и принципов соблюдения прав человека. 
</w:t>
      </w:r>
      <w:r>
        <w:br/>
      </w:r>
      <w:r>
        <w:rPr>
          <w:rFonts w:ascii="Times New Roman"/>
          <w:b w:val="false"/>
          <w:i w:val="false"/>
          <w:color w:val="000000"/>
          <w:sz w:val="28"/>
        </w:rPr>
        <w:t>
      Принятые ранее законы 
</w:t>
      </w:r>
      <w:r>
        <w:rPr>
          <w:rFonts w:ascii="Times New Roman"/>
          <w:b w:val="false"/>
          <w:i w:val="false"/>
          <w:color w:val="000000"/>
          <w:sz w:val="28"/>
        </w:rPr>
        <w:t xml:space="preserve"> Z924000_ </w:t>
      </w:r>
      <w:r>
        <w:rPr>
          <w:rFonts w:ascii="Times New Roman"/>
          <w:b w:val="false"/>
          <w:i w:val="false"/>
          <w:color w:val="000000"/>
          <w:sz w:val="28"/>
        </w:rPr>
        <w:t>
 "О свободе вероисповедания и религиозных объединениях" (1993 г.), 
</w:t>
      </w:r>
      <w:r>
        <w:rPr>
          <w:rFonts w:ascii="Times New Roman"/>
          <w:b w:val="false"/>
          <w:i w:val="false"/>
          <w:color w:val="000000"/>
          <w:sz w:val="28"/>
        </w:rPr>
        <w:t xml:space="preserve"> Z932200_ </w:t>
      </w:r>
      <w:r>
        <w:rPr>
          <w:rFonts w:ascii="Times New Roman"/>
          <w:b w:val="false"/>
          <w:i w:val="false"/>
          <w:color w:val="000000"/>
          <w:sz w:val="28"/>
        </w:rPr>
        <w:t>
 "О реабилитации жертв политических репрессий", 
</w:t>
      </w:r>
      <w:r>
        <w:rPr>
          <w:rFonts w:ascii="Times New Roman"/>
          <w:b w:val="false"/>
          <w:i w:val="false"/>
          <w:color w:val="000000"/>
          <w:sz w:val="28"/>
        </w:rPr>
        <w:t xml:space="preserve"> Z970096_ </w:t>
      </w:r>
      <w:r>
        <w:rPr>
          <w:rFonts w:ascii="Times New Roman"/>
          <w:b w:val="false"/>
          <w:i w:val="false"/>
          <w:color w:val="000000"/>
          <w:sz w:val="28"/>
        </w:rPr>
        <w:t>
 "О психиатрической помощи и гарантиях прав граждан при ее оказании" (1992 г.), 
</w:t>
      </w:r>
      <w:r>
        <w:rPr>
          <w:rFonts w:ascii="Times New Roman"/>
          <w:b w:val="false"/>
          <w:i w:val="false"/>
          <w:color w:val="000000"/>
          <w:sz w:val="28"/>
        </w:rPr>
        <w:t xml:space="preserve"> Z970204_ </w:t>
      </w:r>
      <w:r>
        <w:rPr>
          <w:rFonts w:ascii="Times New Roman"/>
          <w:b w:val="false"/>
          <w:i w:val="false"/>
          <w:color w:val="000000"/>
          <w:sz w:val="28"/>
        </w:rPr>
        <w:t>
 "О миграции населения" (1997 г.) и другие, в значительной мере вобрали в себя международные правозащитные нормы, что является важным этапом в становлении национальной системы защиты прав человека. 
</w:t>
      </w:r>
      <w:r>
        <w:br/>
      </w:r>
      <w:r>
        <w:rPr>
          <w:rFonts w:ascii="Times New Roman"/>
          <w:b w:val="false"/>
          <w:i w:val="false"/>
          <w:color w:val="000000"/>
          <w:sz w:val="28"/>
        </w:rPr>
        <w:t>
      Однако, 
</w:t>
      </w:r>
      <w:r>
        <w:rPr>
          <w:rFonts w:ascii="Times New Roman"/>
          <w:b w:val="false"/>
          <w:i w:val="false"/>
          <w:color w:val="000000"/>
          <w:sz w:val="28"/>
        </w:rPr>
        <w:t xml:space="preserve"> K951000_ </w:t>
      </w:r>
      <w:r>
        <w:rPr>
          <w:rFonts w:ascii="Times New Roman"/>
          <w:b w:val="false"/>
          <w:i w:val="false"/>
          <w:color w:val="000000"/>
          <w:sz w:val="28"/>
        </w:rPr>
        <w:t>
 Конституция Республики Казахстан в части, касающейся прав и свобод человека, остается еще не в полной мере действующим и реализуемым на практике правом. Необходимы энергичные и действенные меры по приведению национального законодательства в соответствие с принятыми Казахстаном международными конвенциями и другими правовыми актами. 
</w:t>
      </w:r>
      <w:r>
        <w:br/>
      </w:r>
      <w:r>
        <w:rPr>
          <w:rFonts w:ascii="Times New Roman"/>
          <w:b w:val="false"/>
          <w:i w:val="false"/>
          <w:color w:val="000000"/>
          <w:sz w:val="28"/>
        </w:rPr>
        <w:t>
      В связи с трудностями экономического реформирования не повышается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уровень жизни населения и, соответственно, реальный уровень обеспечения 
</w:t>
      </w:r>
    </w:p>
    <w:p>
      <w:pPr>
        <w:spacing w:after="0"/>
        <w:ind w:left="0"/>
        <w:jc w:val="both"/>
      </w:pPr>
      <w:r>
        <w:rPr>
          <w:rFonts w:ascii="Times New Roman"/>
          <w:b w:val="false"/>
          <w:i w:val="false"/>
          <w:color w:val="000000"/>
          <w:sz w:val="28"/>
        </w:rPr>
        <w:t>
социально-экономических прав граждан.
</w:t>
      </w:r>
    </w:p>
    <w:p>
      <w:pPr>
        <w:spacing w:after="0"/>
        <w:ind w:left="0"/>
        <w:jc w:val="both"/>
      </w:pPr>
      <w:r>
        <w:rPr>
          <w:rFonts w:ascii="Times New Roman"/>
          <w:b w:val="false"/>
          <w:i w:val="false"/>
          <w:color w:val="000000"/>
          <w:sz w:val="28"/>
        </w:rPr>
        <w:t>
     Достигнутая за годы независимости Республики Казахстан общественно-
</w:t>
      </w:r>
    </w:p>
    <w:p>
      <w:pPr>
        <w:spacing w:after="0"/>
        <w:ind w:left="0"/>
        <w:jc w:val="both"/>
      </w:pPr>
      <w:r>
        <w:rPr>
          <w:rFonts w:ascii="Times New Roman"/>
          <w:b w:val="false"/>
          <w:i w:val="false"/>
          <w:color w:val="000000"/>
          <w:sz w:val="28"/>
        </w:rPr>
        <w:t>
политическая стабильность создает надежные условия для всеобъемлющего 
</w:t>
      </w:r>
    </w:p>
    <w:p>
      <w:pPr>
        <w:spacing w:after="0"/>
        <w:ind w:left="0"/>
        <w:jc w:val="both"/>
      </w:pPr>
      <w:r>
        <w:rPr>
          <w:rFonts w:ascii="Times New Roman"/>
          <w:b w:val="false"/>
          <w:i w:val="false"/>
          <w:color w:val="000000"/>
          <w:sz w:val="28"/>
        </w:rPr>
        <w:t>
утверждения в обществе прав и свобод человека, их уважения и реализации.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Экономика
</w:t>
      </w:r>
    </w:p>
    <w:p>
      <w:pPr>
        <w:spacing w:after="0"/>
        <w:ind w:left="0"/>
        <w:jc w:val="both"/>
      </w:pPr>
      <w:r>
        <w:rPr>
          <w:rFonts w:ascii="Times New Roman"/>
          <w:b w:val="false"/>
          <w:i w:val="false"/>
          <w:color w:val="000000"/>
          <w:sz w:val="28"/>
        </w:rPr>
        <w:t>
                 Валовой внутренний продукт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33. Валовой внутренний продукт (ВВП) за 1990 - 1999 годы:
</w:t>
      </w:r>
    </w:p>
    <w:p>
      <w:pPr>
        <w:spacing w:after="0"/>
        <w:ind w:left="0"/>
        <w:jc w:val="both"/>
      </w:pPr>
      <w:r>
        <w:rPr>
          <w:rFonts w:ascii="Times New Roman"/>
          <w:b w:val="false"/>
          <w:i w:val="false"/>
          <w:color w:val="000000"/>
          <w:sz w:val="28"/>
        </w:rPr>
        <w:t>
1990 г. - 47 870,5 млн. рублей;     1991 г. - 85 863,1 млн. рублей;
</w:t>
      </w:r>
    </w:p>
    <w:p>
      <w:pPr>
        <w:spacing w:after="0"/>
        <w:ind w:left="0"/>
        <w:jc w:val="both"/>
      </w:pPr>
      <w:r>
        <w:rPr>
          <w:rFonts w:ascii="Times New Roman"/>
          <w:b w:val="false"/>
          <w:i w:val="false"/>
          <w:color w:val="000000"/>
          <w:sz w:val="28"/>
        </w:rPr>
        <w:t>
1992 г. - 1 217689,2 млн. рублей;   1993 г. - 29 423,1 млн. тенге;
</w:t>
      </w:r>
    </w:p>
    <w:p>
      <w:pPr>
        <w:spacing w:after="0"/>
        <w:ind w:left="0"/>
        <w:jc w:val="both"/>
      </w:pPr>
      <w:r>
        <w:rPr>
          <w:rFonts w:ascii="Times New Roman"/>
          <w:b w:val="false"/>
          <w:i w:val="false"/>
          <w:color w:val="000000"/>
          <w:sz w:val="28"/>
        </w:rPr>
        <w:t>
1994 г. - 423 468,8 млн. тенге;     1995 г. - 1 014190,0 млн. тенге;
</w:t>
      </w:r>
    </w:p>
    <w:p>
      <w:pPr>
        <w:spacing w:after="0"/>
        <w:ind w:left="0"/>
        <w:jc w:val="both"/>
      </w:pPr>
      <w:r>
        <w:rPr>
          <w:rFonts w:ascii="Times New Roman"/>
          <w:b w:val="false"/>
          <w:i w:val="false"/>
          <w:color w:val="000000"/>
          <w:sz w:val="28"/>
        </w:rPr>
        <w:t>
1996 г. - 1 415 749,7 млн. тенге;   1997 г.- 1 672 142,5 млн. тенге;
</w:t>
      </w:r>
    </w:p>
    <w:p>
      <w:pPr>
        <w:spacing w:after="0"/>
        <w:ind w:left="0"/>
        <w:jc w:val="both"/>
      </w:pPr>
      <w:r>
        <w:rPr>
          <w:rFonts w:ascii="Times New Roman"/>
          <w:b w:val="false"/>
          <w:i w:val="false"/>
          <w:color w:val="000000"/>
          <w:sz w:val="28"/>
        </w:rPr>
        <w:t>
1998 г. - 1 747,7 млрд. тенге;      1999 г. (оценка) - 1824,1 млрд.тенге;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Таблица 16. ВВП на душу населения в тенге,
</w:t>
      </w:r>
    </w:p>
    <w:p>
      <w:pPr>
        <w:spacing w:after="0"/>
        <w:ind w:left="0"/>
        <w:jc w:val="both"/>
      </w:pPr>
      <w:r>
        <w:rPr>
          <w:rFonts w:ascii="Times New Roman"/>
          <w:b w:val="false"/>
          <w:i w:val="false"/>
          <w:color w:val="000000"/>
          <w:sz w:val="28"/>
        </w:rPr>
        <w:t>
                    в постоянных ценах, 1993=100%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1993   !    1994     !    1995     !    1996       !     1997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1789,7  !   1592,3    !   1477,3    !   1495,9      !   1542,7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Инфляция
</w:t>
      </w:r>
    </w:p>
    <w:p>
      <w:pPr>
        <w:spacing w:after="0"/>
        <w:ind w:left="0"/>
        <w:jc w:val="both"/>
      </w:pPr>
      <w:r>
        <w:rPr>
          <w:rFonts w:ascii="Times New Roman"/>
          <w:b w:val="false"/>
          <w:i w:val="false"/>
          <w:color w:val="000000"/>
          <w:sz w:val="28"/>
        </w:rPr>
        <w:t>
     34. Инфляция за последние 5 лет составляла (на конец периода, в % к 
</w:t>
      </w:r>
    </w:p>
    <w:p>
      <w:pPr>
        <w:spacing w:after="0"/>
        <w:ind w:left="0"/>
        <w:jc w:val="both"/>
      </w:pPr>
      <w:r>
        <w:rPr>
          <w:rFonts w:ascii="Times New Roman"/>
          <w:b w:val="false"/>
          <w:i w:val="false"/>
          <w:color w:val="000000"/>
          <w:sz w:val="28"/>
        </w:rPr>
        <w:t>
декабрю предыдущего года): 1994 г. - 1 258,3% ; 1995 г. - 160,3%; 
</w:t>
      </w:r>
    </w:p>
    <w:p>
      <w:pPr>
        <w:spacing w:after="0"/>
        <w:ind w:left="0"/>
        <w:jc w:val="both"/>
      </w:pPr>
      <w:r>
        <w:rPr>
          <w:rFonts w:ascii="Times New Roman"/>
          <w:b w:val="false"/>
          <w:i w:val="false"/>
          <w:color w:val="000000"/>
          <w:sz w:val="28"/>
        </w:rPr>
        <w:t>
1996 г. - 128,7%; 1997 - 111,2%; 1998г. - 101,9%.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Внешний долг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35. Валовой внешний долг Республики Казахстан по состоянию на 1 января 1999 года составил 7542,9 млн. долл. США, из них прямой государственный долг составил 3 960,6 млн. долл. США, негарантированный Республикой Казахстан внешний долг - 2308,9 млн. долл. США, и задолженность по прямым контрактам - 1273,4 млн. долл. США.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Трудовые ресурсы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36. До независимости Казахстана экономическая активность женщин в стране превышала мужскую. По данным Национального статистического агентства в 1991 г. коэффициент трудовой деятельности (общее количество экономически активного населения в процентном отношении к населению трудового возраста) составил для мужчин - 84,4%, для женщин - 85,8%. После 1991 г. экономическая активность женщин пошла на снижение, а разрыв между активностью мужчин и женщин постоянно растет. 1993 г.: мужчины - 78,4%, женщины - 74,3%. 1995 г.: мужчины - 84,2%, женщины - 80,5%. 1997 г.: мужчины - 87,3%, женщины - 78,2%.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Следует учесть, что официальные данные не отражают реальной картины 
</w:t>
      </w:r>
    </w:p>
    <w:p>
      <w:pPr>
        <w:spacing w:after="0"/>
        <w:ind w:left="0"/>
        <w:jc w:val="both"/>
      </w:pPr>
      <w:r>
        <w:rPr>
          <w:rFonts w:ascii="Times New Roman"/>
          <w:b w:val="false"/>
          <w:i w:val="false"/>
          <w:color w:val="000000"/>
          <w:sz w:val="28"/>
        </w:rPr>
        <w:t>
экономической активности населения. Количество женщин, занятых в 
</w:t>
      </w:r>
    </w:p>
    <w:p>
      <w:pPr>
        <w:spacing w:after="0"/>
        <w:ind w:left="0"/>
        <w:jc w:val="both"/>
      </w:pPr>
      <w:r>
        <w:rPr>
          <w:rFonts w:ascii="Times New Roman"/>
          <w:b w:val="false"/>
          <w:i w:val="false"/>
          <w:color w:val="000000"/>
          <w:sz w:val="28"/>
        </w:rPr>
        <w:t>
неучитываемом теневом бизнесе - уличной торговле, челночном бизнесе, 
</w:t>
      </w:r>
    </w:p>
    <w:p>
      <w:pPr>
        <w:spacing w:after="0"/>
        <w:ind w:left="0"/>
        <w:jc w:val="both"/>
      </w:pPr>
      <w:r>
        <w:rPr>
          <w:rFonts w:ascii="Times New Roman"/>
          <w:b w:val="false"/>
          <w:i w:val="false"/>
          <w:color w:val="000000"/>
          <w:sz w:val="28"/>
        </w:rPr>
        <w:t>
приготовлении пищи на заказ и т. д., значительно выше, чем мужчин.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Таблица 17. Трудовые ресурсы, в среднем за год, тысяч чел.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  1994  !  1995   !  1996  !  1997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Численность трудовых ресурсов         9240,5    9153     9140,1   8813,6
</w:t>
      </w:r>
    </w:p>
    <w:p>
      <w:pPr>
        <w:spacing w:after="0"/>
        <w:ind w:left="0"/>
        <w:jc w:val="both"/>
      </w:pPr>
      <w:r>
        <w:rPr>
          <w:rFonts w:ascii="Times New Roman"/>
          <w:b w:val="false"/>
          <w:i w:val="false"/>
          <w:color w:val="000000"/>
          <w:sz w:val="28"/>
        </w:rPr>
        <w:t>
 в % к населению                         56,7      57       57,4       56
</w:t>
      </w:r>
    </w:p>
    <w:p>
      <w:pPr>
        <w:spacing w:after="0"/>
        <w:ind w:left="0"/>
        <w:jc w:val="both"/>
      </w:pPr>
      <w:r>
        <w:rPr>
          <w:rFonts w:ascii="Times New Roman"/>
          <w:b w:val="false"/>
          <w:i w:val="false"/>
          <w:color w:val="000000"/>
          <w:sz w:val="28"/>
        </w:rPr>
        <w:t>
 Численность занятого населения        6581,8  6551,5     6518,9   6472,3
</w:t>
      </w:r>
    </w:p>
    <w:p>
      <w:pPr>
        <w:spacing w:after="0"/>
        <w:ind w:left="0"/>
        <w:jc w:val="both"/>
      </w:pPr>
      <w:r>
        <w:rPr>
          <w:rFonts w:ascii="Times New Roman"/>
          <w:b w:val="false"/>
          <w:i w:val="false"/>
          <w:color w:val="000000"/>
          <w:sz w:val="28"/>
        </w:rPr>
        <w:t>
 в % к трудовым ресурсам                 71,2    71,6       71,3     73,4
</w:t>
      </w:r>
    </w:p>
    <w:p>
      <w:pPr>
        <w:spacing w:after="0"/>
        <w:ind w:left="0"/>
        <w:jc w:val="both"/>
      </w:pPr>
      <w:r>
        <w:rPr>
          <w:rFonts w:ascii="Times New Roman"/>
          <w:b w:val="false"/>
          <w:i w:val="false"/>
          <w:color w:val="000000"/>
          <w:sz w:val="28"/>
        </w:rPr>
        <w:t>
 в том числе женщины                   3139,5    3053     3024,8   2951,4
</w:t>
      </w:r>
    </w:p>
    <w:p>
      <w:pPr>
        <w:spacing w:after="0"/>
        <w:ind w:left="0"/>
        <w:jc w:val="both"/>
      </w:pPr>
      <w:r>
        <w:rPr>
          <w:rFonts w:ascii="Times New Roman"/>
          <w:b w:val="false"/>
          <w:i w:val="false"/>
          <w:color w:val="000000"/>
          <w:sz w:val="28"/>
        </w:rPr>
        <w:t>
 в %                                     47,7    46,6       46,4     45,6
</w:t>
      </w:r>
    </w:p>
    <w:p>
      <w:pPr>
        <w:spacing w:after="0"/>
        <w:ind w:left="0"/>
        <w:jc w:val="both"/>
      </w:pPr>
      <w:r>
        <w:rPr>
          <w:rFonts w:ascii="Times New Roman"/>
          <w:b w:val="false"/>
          <w:i w:val="false"/>
          <w:color w:val="000000"/>
          <w:sz w:val="28"/>
        </w:rPr>
        <w:t>
 Общая численность безработных          536,4   808,3      970,6    967,8
</w:t>
      </w:r>
    </w:p>
    <w:p>
      <w:pPr>
        <w:spacing w:after="0"/>
        <w:ind w:left="0"/>
        <w:jc w:val="both"/>
      </w:pPr>
      <w:r>
        <w:rPr>
          <w:rFonts w:ascii="Times New Roman"/>
          <w:b w:val="false"/>
          <w:i w:val="false"/>
          <w:color w:val="000000"/>
          <w:sz w:val="28"/>
        </w:rPr>
        <w:t>
 Уровень общей (фактической)
</w:t>
      </w:r>
    </w:p>
    <w:p>
      <w:pPr>
        <w:spacing w:after="0"/>
        <w:ind w:left="0"/>
        <w:jc w:val="both"/>
      </w:pPr>
      <w:r>
        <w:rPr>
          <w:rFonts w:ascii="Times New Roman"/>
          <w:b w:val="false"/>
          <w:i w:val="false"/>
          <w:color w:val="000000"/>
          <w:sz w:val="28"/>
        </w:rPr>
        <w:t>
 безработицы (в % к экономически
</w:t>
      </w:r>
    </w:p>
    <w:p>
      <w:pPr>
        <w:spacing w:after="0"/>
        <w:ind w:left="0"/>
        <w:jc w:val="both"/>
      </w:pPr>
      <w:r>
        <w:rPr>
          <w:rFonts w:ascii="Times New Roman"/>
          <w:b w:val="false"/>
          <w:i w:val="false"/>
          <w:color w:val="000000"/>
          <w:sz w:val="28"/>
        </w:rPr>
        <w:t>
 активному населению)                     7,5      11         13       13
</w:t>
      </w:r>
    </w:p>
    <w:p>
      <w:pPr>
        <w:spacing w:after="0"/>
        <w:ind w:left="0"/>
        <w:jc w:val="both"/>
      </w:pPr>
      <w:r>
        <w:rPr>
          <w:rFonts w:ascii="Times New Roman"/>
          <w:b w:val="false"/>
          <w:i w:val="false"/>
          <w:color w:val="000000"/>
          <w:sz w:val="28"/>
        </w:rPr>
        <w:t>
 Численность безработных,                70,1   139,6      282,4    257,5 
</w:t>
      </w:r>
    </w:p>
    <w:p>
      <w:pPr>
        <w:spacing w:after="0"/>
        <w:ind w:left="0"/>
        <w:jc w:val="both"/>
      </w:pPr>
      <w:r>
        <w:rPr>
          <w:rFonts w:ascii="Times New Roman"/>
          <w:b w:val="false"/>
          <w:i w:val="false"/>
          <w:color w:val="000000"/>
          <w:sz w:val="28"/>
        </w:rPr>
        <w:t>
 зарегистрированных в службах        
</w:t>
      </w:r>
    </w:p>
    <w:p>
      <w:pPr>
        <w:spacing w:after="0"/>
        <w:ind w:left="0"/>
        <w:jc w:val="both"/>
      </w:pPr>
      <w:r>
        <w:rPr>
          <w:rFonts w:ascii="Times New Roman"/>
          <w:b w:val="false"/>
          <w:i w:val="false"/>
          <w:color w:val="000000"/>
          <w:sz w:val="28"/>
        </w:rPr>
        <w:t>
 занятости
</w:t>
      </w:r>
    </w:p>
    <w:p>
      <w:pPr>
        <w:spacing w:after="0"/>
        <w:ind w:left="0"/>
        <w:jc w:val="both"/>
      </w:pPr>
      <w:r>
        <w:rPr>
          <w:rFonts w:ascii="Times New Roman"/>
          <w:b w:val="false"/>
          <w:i w:val="false"/>
          <w:color w:val="000000"/>
          <w:sz w:val="28"/>
        </w:rPr>
        <w:t>
 в том числе женщины                     45,4    83,9      178,4    171,5
</w:t>
      </w:r>
    </w:p>
    <w:p>
      <w:pPr>
        <w:spacing w:after="0"/>
        <w:ind w:left="0"/>
        <w:jc w:val="both"/>
      </w:pPr>
      <w:r>
        <w:rPr>
          <w:rFonts w:ascii="Times New Roman"/>
          <w:b w:val="false"/>
          <w:i w:val="false"/>
          <w:color w:val="000000"/>
          <w:sz w:val="28"/>
        </w:rPr>
        <w:t>
 в %                                     64,8    60,1       63,2     66,6
</w:t>
      </w:r>
    </w:p>
    <w:p>
      <w:pPr>
        <w:spacing w:after="0"/>
        <w:ind w:left="0"/>
        <w:jc w:val="both"/>
      </w:pPr>
      <w:r>
        <w:rPr>
          <w:rFonts w:ascii="Times New Roman"/>
          <w:b w:val="false"/>
          <w:i w:val="false"/>
          <w:color w:val="000000"/>
          <w:sz w:val="28"/>
        </w:rPr>
        <w:t>
 Уровень официальной безработицы          1,1     2,1        4,2      3,8
</w:t>
      </w:r>
    </w:p>
    <w:p>
      <w:pPr>
        <w:spacing w:after="0"/>
        <w:ind w:left="0"/>
        <w:jc w:val="both"/>
      </w:pPr>
      <w:r>
        <w:rPr>
          <w:rFonts w:ascii="Times New Roman"/>
          <w:b w:val="false"/>
          <w:i w:val="false"/>
          <w:color w:val="000000"/>
          <w:sz w:val="28"/>
        </w:rPr>
        <w:t>
 (в % к экономически активному
</w:t>
      </w:r>
    </w:p>
    <w:p>
      <w:pPr>
        <w:spacing w:after="0"/>
        <w:ind w:left="0"/>
        <w:jc w:val="both"/>
      </w:pPr>
      <w:r>
        <w:rPr>
          <w:rFonts w:ascii="Times New Roman"/>
          <w:b w:val="false"/>
          <w:i w:val="false"/>
          <w:color w:val="000000"/>
          <w:sz w:val="28"/>
        </w:rPr>
        <w:t>
 населению)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Таблица 18. Численность мужчин и женщин, работающих
</w:t>
      </w:r>
    </w:p>
    <w:p>
      <w:pPr>
        <w:spacing w:after="0"/>
        <w:ind w:left="0"/>
        <w:jc w:val="both"/>
      </w:pPr>
      <w:r>
        <w:rPr>
          <w:rFonts w:ascii="Times New Roman"/>
          <w:b w:val="false"/>
          <w:i w:val="false"/>
          <w:color w:val="000000"/>
          <w:sz w:val="28"/>
        </w:rPr>
        <w:t>
          по найму, в отраслях экономики, на конец года, тысяч человек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        1994                 !          1995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 всего ! в том числе !уд. вес!всего !в том числе !уд.вес  
</w:t>
      </w:r>
    </w:p>
    <w:p>
      <w:pPr>
        <w:spacing w:after="0"/>
        <w:ind w:left="0"/>
        <w:jc w:val="both"/>
      </w:pPr>
      <w:r>
        <w:rPr>
          <w:rFonts w:ascii="Times New Roman"/>
          <w:b w:val="false"/>
          <w:i w:val="false"/>
          <w:color w:val="000000"/>
          <w:sz w:val="28"/>
        </w:rPr>
        <w:t>
                !       !-------------!женщин,!      !------------!женщин.,
</w:t>
      </w:r>
    </w:p>
    <w:p>
      <w:pPr>
        <w:spacing w:after="0"/>
        <w:ind w:left="0"/>
        <w:jc w:val="both"/>
      </w:pPr>
      <w:r>
        <w:rPr>
          <w:rFonts w:ascii="Times New Roman"/>
          <w:b w:val="false"/>
          <w:i w:val="false"/>
          <w:color w:val="000000"/>
          <w:sz w:val="28"/>
        </w:rPr>
        <w:t>
                !       ! муж- !жен-  !в %    !      !муж- ! жен- !в %
</w:t>
      </w:r>
    </w:p>
    <w:p>
      <w:pPr>
        <w:spacing w:after="0"/>
        <w:ind w:left="0"/>
        <w:jc w:val="both"/>
      </w:pPr>
      <w:r>
        <w:rPr>
          <w:rFonts w:ascii="Times New Roman"/>
          <w:b w:val="false"/>
          <w:i w:val="false"/>
          <w:color w:val="000000"/>
          <w:sz w:val="28"/>
        </w:rPr>
        <w:t>
                !       ! чины !щины  !       !      !чины !щины  !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Всего в отраслях 5187,8  2713,9  2473,9  47,7  4847,6  2587,2 2260,4  46,6 
</w:t>
      </w:r>
    </w:p>
    <w:p>
      <w:pPr>
        <w:spacing w:after="0"/>
        <w:ind w:left="0"/>
        <w:jc w:val="both"/>
      </w:pPr>
      <w:r>
        <w:rPr>
          <w:rFonts w:ascii="Times New Roman"/>
          <w:b w:val="false"/>
          <w:i w:val="false"/>
          <w:color w:val="000000"/>
          <w:sz w:val="28"/>
        </w:rPr>
        <w:t>
экономики    
</w:t>
      </w:r>
    </w:p>
    <w:p>
      <w:pPr>
        <w:spacing w:after="0"/>
        <w:ind w:left="0"/>
        <w:jc w:val="both"/>
      </w:pPr>
      <w:r>
        <w:rPr>
          <w:rFonts w:ascii="Times New Roman"/>
          <w:b w:val="false"/>
          <w:i w:val="false"/>
          <w:color w:val="000000"/>
          <w:sz w:val="28"/>
        </w:rPr>
        <w:t>
в том числе:
</w:t>
      </w:r>
    </w:p>
    <w:p>
      <w:pPr>
        <w:spacing w:after="0"/>
        <w:ind w:left="0"/>
        <w:jc w:val="both"/>
      </w:pPr>
      <w:r>
        <w:rPr>
          <w:rFonts w:ascii="Times New Roman"/>
          <w:b w:val="false"/>
          <w:i w:val="false"/>
          <w:color w:val="000000"/>
          <w:sz w:val="28"/>
        </w:rPr>
        <w:t>
Промышленность   1133,5   639,6   493,9  43,6  1019,2   589,0  430,2  42,2
</w:t>
      </w:r>
    </w:p>
    <w:p>
      <w:pPr>
        <w:spacing w:after="0"/>
        <w:ind w:left="0"/>
        <w:jc w:val="both"/>
      </w:pPr>
      <w:r>
        <w:rPr>
          <w:rFonts w:ascii="Times New Roman"/>
          <w:b w:val="false"/>
          <w:i w:val="false"/>
          <w:color w:val="000000"/>
          <w:sz w:val="28"/>
        </w:rPr>
        <w:t>
Сельское         1152,8   789,8   363,0  31,5  1166,0   821,7  344,3  29,5
</w:t>
      </w:r>
    </w:p>
    <w:p>
      <w:pPr>
        <w:spacing w:after="0"/>
        <w:ind w:left="0"/>
        <w:jc w:val="both"/>
      </w:pPr>
      <w:r>
        <w:rPr>
          <w:rFonts w:ascii="Times New Roman"/>
          <w:b w:val="false"/>
          <w:i w:val="false"/>
          <w:color w:val="000000"/>
          <w:sz w:val="28"/>
        </w:rPr>
        <w:t>
хозяйство
</w:t>
      </w:r>
    </w:p>
    <w:p>
      <w:pPr>
        <w:spacing w:after="0"/>
        <w:ind w:left="0"/>
        <w:jc w:val="both"/>
      </w:pPr>
      <w:r>
        <w:rPr>
          <w:rFonts w:ascii="Times New Roman"/>
          <w:b w:val="false"/>
          <w:i w:val="false"/>
          <w:color w:val="000000"/>
          <w:sz w:val="28"/>
        </w:rPr>
        <w:t>
Лесное хозяйство   10,7     8,7     2,0  18,7     9,7     7,9    1,8  18,6
</w:t>
      </w:r>
    </w:p>
    <w:p>
      <w:pPr>
        <w:spacing w:after="0"/>
        <w:ind w:left="0"/>
        <w:jc w:val="both"/>
      </w:pPr>
      <w:r>
        <w:rPr>
          <w:rFonts w:ascii="Times New Roman"/>
          <w:b w:val="false"/>
          <w:i w:val="false"/>
          <w:color w:val="000000"/>
          <w:sz w:val="28"/>
        </w:rPr>
        <w:t>
Рыбное хозяйство    2,3     0,8     1,5  65,2     2,5     1,1    1,4  56,0
</w:t>
      </w:r>
    </w:p>
    <w:p>
      <w:pPr>
        <w:spacing w:after="0"/>
        <w:ind w:left="0"/>
        <w:jc w:val="both"/>
      </w:pPr>
      <w:r>
        <w:rPr>
          <w:rFonts w:ascii="Times New Roman"/>
          <w:b w:val="false"/>
          <w:i w:val="false"/>
          <w:color w:val="000000"/>
          <w:sz w:val="28"/>
        </w:rPr>
        <w:t>
Транспорт         428,8   328,2   100,6  23,5   390,5   284,8  105,7  27,1
</w:t>
      </w:r>
    </w:p>
    <w:p>
      <w:pPr>
        <w:spacing w:after="0"/>
        <w:ind w:left="0"/>
        <w:jc w:val="both"/>
      </w:pPr>
      <w:r>
        <w:rPr>
          <w:rFonts w:ascii="Times New Roman"/>
          <w:b w:val="false"/>
          <w:i w:val="false"/>
          <w:color w:val="000000"/>
          <w:sz w:val="28"/>
        </w:rPr>
        <w:t>
Связь              81,4    26,7    54,7  67,2    80,9    28,9   52,0  64,3
</w:t>
      </w:r>
    </w:p>
    <w:p>
      <w:pPr>
        <w:spacing w:after="0"/>
        <w:ind w:left="0"/>
        <w:jc w:val="both"/>
      </w:pPr>
      <w:r>
        <w:rPr>
          <w:rFonts w:ascii="Times New Roman"/>
          <w:b w:val="false"/>
          <w:i w:val="false"/>
          <w:color w:val="000000"/>
          <w:sz w:val="28"/>
        </w:rPr>
        <w:t>
Строительство     353,5   266,2    87,3  24,7   313,0   233,0   80,0  25,6
</w:t>
      </w:r>
    </w:p>
    <w:p>
      <w:pPr>
        <w:spacing w:after="0"/>
        <w:ind w:left="0"/>
        <w:jc w:val="both"/>
      </w:pPr>
      <w:r>
        <w:rPr>
          <w:rFonts w:ascii="Times New Roman"/>
          <w:b w:val="false"/>
          <w:i w:val="false"/>
          <w:color w:val="000000"/>
          <w:sz w:val="28"/>
        </w:rPr>
        <w:t>
Торговля          186,5    45,2   141,3  75,8   179,4    54,5  124,9  69,6
</w:t>
      </w:r>
    </w:p>
    <w:p>
      <w:pPr>
        <w:spacing w:after="0"/>
        <w:ind w:left="0"/>
        <w:jc w:val="both"/>
      </w:pPr>
      <w:r>
        <w:rPr>
          <w:rFonts w:ascii="Times New Roman"/>
          <w:b w:val="false"/>
          <w:i w:val="false"/>
          <w:color w:val="000000"/>
          <w:sz w:val="28"/>
        </w:rPr>
        <w:t>
Общественное       48,9     5,7    43,2  88,3    19,3     3,3   16,0  82,9
</w:t>
      </w:r>
    </w:p>
    <w:p>
      <w:pPr>
        <w:spacing w:after="0"/>
        <w:ind w:left="0"/>
        <w:jc w:val="both"/>
      </w:pPr>
      <w:r>
        <w:rPr>
          <w:rFonts w:ascii="Times New Roman"/>
          <w:b w:val="false"/>
          <w:i w:val="false"/>
          <w:color w:val="000000"/>
          <w:sz w:val="28"/>
        </w:rPr>
        <w:t>
питание
</w:t>
      </w:r>
    </w:p>
    <w:p>
      <w:pPr>
        <w:spacing w:after="0"/>
        <w:ind w:left="0"/>
        <w:jc w:val="both"/>
      </w:pPr>
      <w:r>
        <w:rPr>
          <w:rFonts w:ascii="Times New Roman"/>
          <w:b w:val="false"/>
          <w:i w:val="false"/>
          <w:color w:val="000000"/>
          <w:sz w:val="28"/>
        </w:rPr>
        <w:t>
мат-тех.снабжение  48,1    28,1    20,0  41,6    40,1    24,0   16,1  40,1 
</w:t>
      </w:r>
    </w:p>
    <w:p>
      <w:pPr>
        <w:spacing w:after="0"/>
        <w:ind w:left="0"/>
        <w:jc w:val="both"/>
      </w:pPr>
      <w:r>
        <w:rPr>
          <w:rFonts w:ascii="Times New Roman"/>
          <w:b w:val="false"/>
          <w:i w:val="false"/>
          <w:color w:val="000000"/>
          <w:sz w:val="28"/>
        </w:rPr>
        <w:t>
и быт            
</w:t>
      </w:r>
    </w:p>
    <w:p>
      <w:pPr>
        <w:spacing w:after="0"/>
        <w:ind w:left="0"/>
        <w:jc w:val="both"/>
      </w:pPr>
      <w:r>
        <w:rPr>
          <w:rFonts w:ascii="Times New Roman"/>
          <w:b w:val="false"/>
          <w:i w:val="false"/>
          <w:color w:val="000000"/>
          <w:sz w:val="28"/>
        </w:rPr>
        <w:t>
Заготовки          31,8    18,6    13,2  41,5    25,5    15,5   10,0  39,2
</w:t>
      </w:r>
    </w:p>
    <w:p>
      <w:pPr>
        <w:spacing w:after="0"/>
        <w:ind w:left="0"/>
        <w:jc w:val="both"/>
      </w:pPr>
      <w:r>
        <w:rPr>
          <w:rFonts w:ascii="Times New Roman"/>
          <w:b w:val="false"/>
          <w:i w:val="false"/>
          <w:color w:val="000000"/>
          <w:sz w:val="28"/>
        </w:rPr>
        <w:t>
Информ-вычисл.
</w:t>
      </w:r>
    </w:p>
    <w:p>
      <w:pPr>
        <w:spacing w:after="0"/>
        <w:ind w:left="0"/>
        <w:jc w:val="both"/>
      </w:pPr>
      <w:r>
        <w:rPr>
          <w:rFonts w:ascii="Times New Roman"/>
          <w:b w:val="false"/>
          <w:i w:val="false"/>
          <w:color w:val="000000"/>
          <w:sz w:val="28"/>
        </w:rPr>
        <w:t>
обслуживание        7,8     1,6     6,2  79,5     5,5     1,2    4,3  78,2
</w:t>
      </w:r>
    </w:p>
    <w:p>
      <w:pPr>
        <w:spacing w:after="0"/>
        <w:ind w:left="0"/>
        <w:jc w:val="both"/>
      </w:pPr>
      <w:r>
        <w:rPr>
          <w:rFonts w:ascii="Times New Roman"/>
          <w:b w:val="false"/>
          <w:i w:val="false"/>
          <w:color w:val="000000"/>
          <w:sz w:val="28"/>
        </w:rPr>
        <w:t>
Операции с          0,2     0,1     0,1  50,0     0,6     0,2    0,4  66,7
</w:t>
      </w:r>
    </w:p>
    <w:p>
      <w:pPr>
        <w:spacing w:after="0"/>
        <w:ind w:left="0"/>
        <w:jc w:val="both"/>
      </w:pPr>
      <w:r>
        <w:rPr>
          <w:rFonts w:ascii="Times New Roman"/>
          <w:b w:val="false"/>
          <w:i w:val="false"/>
          <w:color w:val="000000"/>
          <w:sz w:val="28"/>
        </w:rPr>
        <w:t>
недвижимым имуществом
</w:t>
      </w:r>
    </w:p>
    <w:p>
      <w:pPr>
        <w:spacing w:after="0"/>
        <w:ind w:left="0"/>
        <w:jc w:val="both"/>
      </w:pPr>
      <w:r>
        <w:rPr>
          <w:rFonts w:ascii="Times New Roman"/>
          <w:b w:val="false"/>
          <w:i w:val="false"/>
          <w:color w:val="000000"/>
          <w:sz w:val="28"/>
        </w:rPr>
        <w:t>
Общая коммерческая  0,5     0,2     0,3  60,0     3,0     1,6    1,4  46,7
</w:t>
      </w:r>
    </w:p>
    <w:p>
      <w:pPr>
        <w:spacing w:after="0"/>
        <w:ind w:left="0"/>
        <w:jc w:val="both"/>
      </w:pPr>
      <w:r>
        <w:rPr>
          <w:rFonts w:ascii="Times New Roman"/>
          <w:b w:val="false"/>
          <w:i w:val="false"/>
          <w:color w:val="000000"/>
          <w:sz w:val="28"/>
        </w:rPr>
        <w:t>
деятельность по
</w:t>
      </w:r>
    </w:p>
    <w:p>
      <w:pPr>
        <w:spacing w:after="0"/>
        <w:ind w:left="0"/>
        <w:jc w:val="both"/>
      </w:pPr>
      <w:r>
        <w:rPr>
          <w:rFonts w:ascii="Times New Roman"/>
          <w:b w:val="false"/>
          <w:i w:val="false"/>
          <w:color w:val="000000"/>
          <w:sz w:val="28"/>
        </w:rPr>
        <w:t>
обслуживанию
</w:t>
      </w:r>
    </w:p>
    <w:p>
      <w:pPr>
        <w:spacing w:after="0"/>
        <w:ind w:left="0"/>
        <w:jc w:val="both"/>
      </w:pPr>
      <w:r>
        <w:rPr>
          <w:rFonts w:ascii="Times New Roman"/>
          <w:b w:val="false"/>
          <w:i w:val="false"/>
          <w:color w:val="000000"/>
          <w:sz w:val="28"/>
        </w:rPr>
        <w:t>
функционирования 
</w:t>
      </w:r>
    </w:p>
    <w:p>
      <w:pPr>
        <w:spacing w:after="0"/>
        <w:ind w:left="0"/>
        <w:jc w:val="both"/>
      </w:pPr>
      <w:r>
        <w:rPr>
          <w:rFonts w:ascii="Times New Roman"/>
          <w:b w:val="false"/>
          <w:i w:val="false"/>
          <w:color w:val="000000"/>
          <w:sz w:val="28"/>
        </w:rPr>
        <w:t>
рынка
</w:t>
      </w:r>
    </w:p>
    <w:p>
      <w:pPr>
        <w:spacing w:after="0"/>
        <w:ind w:left="0"/>
        <w:jc w:val="both"/>
      </w:pPr>
      <w:r>
        <w:rPr>
          <w:rFonts w:ascii="Times New Roman"/>
          <w:b w:val="false"/>
          <w:i w:val="false"/>
          <w:color w:val="000000"/>
          <w:sz w:val="28"/>
        </w:rPr>
        <w:t>
Геология и         24,5    14,5    10,0  40,8    23,0    14,1    8,9  38,7
</w:t>
      </w:r>
    </w:p>
    <w:p>
      <w:pPr>
        <w:spacing w:after="0"/>
        <w:ind w:left="0"/>
        <w:jc w:val="both"/>
      </w:pPr>
      <w:r>
        <w:rPr>
          <w:rFonts w:ascii="Times New Roman"/>
          <w:b w:val="false"/>
          <w:i w:val="false"/>
          <w:color w:val="000000"/>
          <w:sz w:val="28"/>
        </w:rPr>
        <w:t>
разведка недр,
</w:t>
      </w:r>
    </w:p>
    <w:p>
      <w:pPr>
        <w:spacing w:after="0"/>
        <w:ind w:left="0"/>
        <w:jc w:val="both"/>
      </w:pPr>
      <w:r>
        <w:rPr>
          <w:rFonts w:ascii="Times New Roman"/>
          <w:b w:val="false"/>
          <w:i w:val="false"/>
          <w:color w:val="000000"/>
          <w:sz w:val="28"/>
        </w:rPr>
        <w:t>
геодезическая и
</w:t>
      </w:r>
    </w:p>
    <w:p>
      <w:pPr>
        <w:spacing w:after="0"/>
        <w:ind w:left="0"/>
        <w:jc w:val="both"/>
      </w:pPr>
      <w:r>
        <w:rPr>
          <w:rFonts w:ascii="Times New Roman"/>
          <w:b w:val="false"/>
          <w:i w:val="false"/>
          <w:color w:val="000000"/>
          <w:sz w:val="28"/>
        </w:rPr>
        <w:t>
гидрометеорологическая
</w:t>
      </w:r>
    </w:p>
    <w:p>
      <w:pPr>
        <w:spacing w:after="0"/>
        <w:ind w:left="0"/>
        <w:jc w:val="both"/>
      </w:pPr>
      <w:r>
        <w:rPr>
          <w:rFonts w:ascii="Times New Roman"/>
          <w:b w:val="false"/>
          <w:i w:val="false"/>
          <w:color w:val="000000"/>
          <w:sz w:val="28"/>
        </w:rPr>
        <w:t>
службы
</w:t>
      </w:r>
    </w:p>
    <w:p>
      <w:pPr>
        <w:spacing w:after="0"/>
        <w:ind w:left="0"/>
        <w:jc w:val="both"/>
      </w:pPr>
      <w:r>
        <w:rPr>
          <w:rFonts w:ascii="Times New Roman"/>
          <w:b w:val="false"/>
          <w:i w:val="false"/>
          <w:color w:val="000000"/>
          <w:sz w:val="28"/>
        </w:rPr>
        <w:t>
Прочие виды        69,1    46,9    22,2  32,1    55,5    37,8   17,7  31,9
</w:t>
      </w:r>
    </w:p>
    <w:p>
      <w:pPr>
        <w:spacing w:after="0"/>
        <w:ind w:left="0"/>
        <w:jc w:val="both"/>
      </w:pPr>
      <w:r>
        <w:rPr>
          <w:rFonts w:ascii="Times New Roman"/>
          <w:b w:val="false"/>
          <w:i w:val="false"/>
          <w:color w:val="000000"/>
          <w:sz w:val="28"/>
        </w:rPr>
        <w:t>
деятельности сферы
</w:t>
      </w:r>
    </w:p>
    <w:p>
      <w:pPr>
        <w:spacing w:after="0"/>
        <w:ind w:left="0"/>
        <w:jc w:val="both"/>
      </w:pPr>
      <w:r>
        <w:rPr>
          <w:rFonts w:ascii="Times New Roman"/>
          <w:b w:val="false"/>
          <w:i w:val="false"/>
          <w:color w:val="000000"/>
          <w:sz w:val="28"/>
        </w:rPr>
        <w:t>
материального
</w:t>
      </w:r>
    </w:p>
    <w:p>
      <w:pPr>
        <w:spacing w:after="0"/>
        <w:ind w:left="0"/>
        <w:jc w:val="both"/>
      </w:pPr>
      <w:r>
        <w:rPr>
          <w:rFonts w:ascii="Times New Roman"/>
          <w:b w:val="false"/>
          <w:i w:val="false"/>
          <w:color w:val="000000"/>
          <w:sz w:val="28"/>
        </w:rPr>
        <w:t>
производства
</w:t>
      </w:r>
    </w:p>
    <w:p>
      <w:pPr>
        <w:spacing w:after="0"/>
        <w:ind w:left="0"/>
        <w:jc w:val="both"/>
      </w:pPr>
      <w:r>
        <w:rPr>
          <w:rFonts w:ascii="Times New Roman"/>
          <w:b w:val="false"/>
          <w:i w:val="false"/>
          <w:color w:val="000000"/>
          <w:sz w:val="28"/>
        </w:rPr>
        <w:t>
Жилищно-          191,9   118,2    73,7  38,4   172,8   107,2   65,6  38,0
</w:t>
      </w:r>
    </w:p>
    <w:p>
      <w:pPr>
        <w:spacing w:after="0"/>
        <w:ind w:left="0"/>
        <w:jc w:val="both"/>
      </w:pPr>
      <w:r>
        <w:rPr>
          <w:rFonts w:ascii="Times New Roman"/>
          <w:b w:val="false"/>
          <w:i w:val="false"/>
          <w:color w:val="000000"/>
          <w:sz w:val="28"/>
        </w:rPr>
        <w:t>
коммунальное 
</w:t>
      </w:r>
    </w:p>
    <w:p>
      <w:pPr>
        <w:spacing w:after="0"/>
        <w:ind w:left="0"/>
        <w:jc w:val="both"/>
      </w:pPr>
      <w:r>
        <w:rPr>
          <w:rFonts w:ascii="Times New Roman"/>
          <w:b w:val="false"/>
          <w:i w:val="false"/>
          <w:color w:val="000000"/>
          <w:sz w:val="28"/>
        </w:rPr>
        <w:t>
хозяйство
</w:t>
      </w:r>
    </w:p>
    <w:p>
      <w:pPr>
        <w:spacing w:after="0"/>
        <w:ind w:left="0"/>
        <w:jc w:val="both"/>
      </w:pPr>
      <w:r>
        <w:rPr>
          <w:rFonts w:ascii="Times New Roman"/>
          <w:b w:val="false"/>
          <w:i w:val="false"/>
          <w:color w:val="000000"/>
          <w:sz w:val="28"/>
        </w:rPr>
        <w:t>
Непроизводственные
</w:t>
      </w:r>
    </w:p>
    <w:p>
      <w:pPr>
        <w:spacing w:after="0"/>
        <w:ind w:left="0"/>
        <w:jc w:val="both"/>
      </w:pPr>
      <w:r>
        <w:rPr>
          <w:rFonts w:ascii="Times New Roman"/>
          <w:b w:val="false"/>
          <w:i w:val="false"/>
          <w:color w:val="000000"/>
          <w:sz w:val="28"/>
        </w:rPr>
        <w:t>
виды               30,5    11,2    19,3  63,3    35,0    14,7   20,3  58,0
</w:t>
      </w:r>
    </w:p>
    <w:p>
      <w:pPr>
        <w:spacing w:after="0"/>
        <w:ind w:left="0"/>
        <w:jc w:val="both"/>
      </w:pPr>
      <w:r>
        <w:rPr>
          <w:rFonts w:ascii="Times New Roman"/>
          <w:b w:val="false"/>
          <w:i w:val="false"/>
          <w:color w:val="000000"/>
          <w:sz w:val="28"/>
        </w:rPr>
        <w:t>
бытового 
</w:t>
      </w:r>
    </w:p>
    <w:p>
      <w:pPr>
        <w:spacing w:after="0"/>
        <w:ind w:left="0"/>
        <w:jc w:val="both"/>
      </w:pPr>
      <w:r>
        <w:rPr>
          <w:rFonts w:ascii="Times New Roman"/>
          <w:b w:val="false"/>
          <w:i w:val="false"/>
          <w:color w:val="000000"/>
          <w:sz w:val="28"/>
        </w:rPr>
        <w:t>
обслуживания
</w:t>
      </w:r>
    </w:p>
    <w:p>
      <w:pPr>
        <w:spacing w:after="0"/>
        <w:ind w:left="0"/>
        <w:jc w:val="both"/>
      </w:pPr>
      <w:r>
        <w:rPr>
          <w:rFonts w:ascii="Times New Roman"/>
          <w:b w:val="false"/>
          <w:i w:val="false"/>
          <w:color w:val="000000"/>
          <w:sz w:val="28"/>
        </w:rPr>
        <w:t>
населения
</w:t>
      </w:r>
    </w:p>
    <w:p>
      <w:pPr>
        <w:spacing w:after="0"/>
        <w:ind w:left="0"/>
        <w:jc w:val="both"/>
      </w:pPr>
      <w:r>
        <w:rPr>
          <w:rFonts w:ascii="Times New Roman"/>
          <w:b w:val="false"/>
          <w:i w:val="false"/>
          <w:color w:val="000000"/>
          <w:sz w:val="28"/>
        </w:rPr>
        <w:t>
Здравоохранение,  418,8    78,3   340,5  81,3   380,4    62,5  317,9  83,6
</w:t>
      </w:r>
    </w:p>
    <w:p>
      <w:pPr>
        <w:spacing w:after="0"/>
        <w:ind w:left="0"/>
        <w:jc w:val="both"/>
      </w:pPr>
      <w:r>
        <w:rPr>
          <w:rFonts w:ascii="Times New Roman"/>
          <w:b w:val="false"/>
          <w:i w:val="false"/>
          <w:color w:val="000000"/>
          <w:sz w:val="28"/>
        </w:rPr>
        <w:t>
физкультура и
</w:t>
      </w:r>
    </w:p>
    <w:p>
      <w:pPr>
        <w:spacing w:after="0"/>
        <w:ind w:left="0"/>
        <w:jc w:val="both"/>
      </w:pPr>
      <w:r>
        <w:rPr>
          <w:rFonts w:ascii="Times New Roman"/>
          <w:b w:val="false"/>
          <w:i w:val="false"/>
          <w:color w:val="000000"/>
          <w:sz w:val="28"/>
        </w:rPr>
        <w:t>
соц.обеспечение
</w:t>
      </w:r>
    </w:p>
    <w:p>
      <w:pPr>
        <w:spacing w:after="0"/>
        <w:ind w:left="0"/>
        <w:jc w:val="both"/>
      </w:pPr>
      <w:r>
        <w:rPr>
          <w:rFonts w:ascii="Times New Roman"/>
          <w:b w:val="false"/>
          <w:i w:val="false"/>
          <w:color w:val="000000"/>
          <w:sz w:val="28"/>
        </w:rPr>
        <w:t>
Образование       657,9   159,0   498,9  75,8   640,3   162,3  478,0  74,7
</w:t>
      </w:r>
    </w:p>
    <w:p>
      <w:pPr>
        <w:spacing w:after="0"/>
        <w:ind w:left="0"/>
        <w:jc w:val="both"/>
      </w:pPr>
      <w:r>
        <w:rPr>
          <w:rFonts w:ascii="Times New Roman"/>
          <w:b w:val="false"/>
          <w:i w:val="false"/>
          <w:color w:val="000000"/>
          <w:sz w:val="28"/>
        </w:rPr>
        <w:t>
Культура           66,8    19,5    47,3  70,8    55,7    16,5   39,2  70,4
</w:t>
      </w:r>
    </w:p>
    <w:p>
      <w:pPr>
        <w:spacing w:after="0"/>
        <w:ind w:left="0"/>
        <w:jc w:val="both"/>
      </w:pPr>
      <w:r>
        <w:rPr>
          <w:rFonts w:ascii="Times New Roman"/>
          <w:b w:val="false"/>
          <w:i w:val="false"/>
          <w:color w:val="000000"/>
          <w:sz w:val="28"/>
        </w:rPr>
        <w:t>
Искусство          12,4     5,8     6,6  53,2     7,5     3,6    3,9  52,0
</w:t>
      </w:r>
    </w:p>
    <w:p>
      <w:pPr>
        <w:spacing w:after="0"/>
        <w:ind w:left="0"/>
        <w:jc w:val="both"/>
      </w:pPr>
      <w:r>
        <w:rPr>
          <w:rFonts w:ascii="Times New Roman"/>
          <w:b w:val="false"/>
          <w:i w:val="false"/>
          <w:color w:val="000000"/>
          <w:sz w:val="28"/>
        </w:rPr>
        <w:t>
Наука и научное    37,4    17,3    20,1  53,7    34,1    15,1   19,0  55,7
</w:t>
      </w:r>
    </w:p>
    <w:p>
      <w:pPr>
        <w:spacing w:after="0"/>
        <w:ind w:left="0"/>
        <w:jc w:val="both"/>
      </w:pPr>
      <w:r>
        <w:rPr>
          <w:rFonts w:ascii="Times New Roman"/>
          <w:b w:val="false"/>
          <w:i w:val="false"/>
          <w:color w:val="000000"/>
          <w:sz w:val="28"/>
        </w:rPr>
        <w:t>
обслуживание
</w:t>
      </w:r>
    </w:p>
    <w:p>
      <w:pPr>
        <w:spacing w:after="0"/>
        <w:ind w:left="0"/>
        <w:jc w:val="both"/>
      </w:pPr>
      <w:r>
        <w:rPr>
          <w:rFonts w:ascii="Times New Roman"/>
          <w:b w:val="false"/>
          <w:i w:val="false"/>
          <w:color w:val="000000"/>
          <w:sz w:val="28"/>
        </w:rPr>
        <w:t>
Финансы, кредит,   47,4    10,8    36,6  77,2      45    12,0   33,0  73,3
</w:t>
      </w:r>
    </w:p>
    <w:p>
      <w:pPr>
        <w:spacing w:after="0"/>
        <w:ind w:left="0"/>
        <w:jc w:val="both"/>
      </w:pPr>
      <w:r>
        <w:rPr>
          <w:rFonts w:ascii="Times New Roman"/>
          <w:b w:val="false"/>
          <w:i w:val="false"/>
          <w:color w:val="000000"/>
          <w:sz w:val="28"/>
        </w:rPr>
        <w:t>
страхование
</w:t>
      </w:r>
    </w:p>
    <w:p>
      <w:pPr>
        <w:spacing w:after="0"/>
        <w:ind w:left="0"/>
        <w:jc w:val="both"/>
      </w:pPr>
      <w:r>
        <w:rPr>
          <w:rFonts w:ascii="Times New Roman"/>
          <w:b w:val="false"/>
          <w:i w:val="false"/>
          <w:color w:val="000000"/>
          <w:sz w:val="28"/>
        </w:rPr>
        <w:t>
Аппарат органов   144,3    72,9    71,4  49,5   143,1    74,7   68,4  47,8
</w:t>
      </w:r>
    </w:p>
    <w:p>
      <w:pPr>
        <w:spacing w:after="0"/>
        <w:ind w:left="0"/>
        <w:jc w:val="both"/>
      </w:pPr>
      <w:r>
        <w:rPr>
          <w:rFonts w:ascii="Times New Roman"/>
          <w:b w:val="false"/>
          <w:i w:val="false"/>
          <w:color w:val="000000"/>
          <w:sz w:val="28"/>
        </w:rPr>
        <w:t>
управления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Продолжение таблицы 18.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        1996                 !          1997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 всего ! в том числе !уд. вес!всего !в том числе !уд.вес  
</w:t>
      </w:r>
    </w:p>
    <w:p>
      <w:pPr>
        <w:spacing w:after="0"/>
        <w:ind w:left="0"/>
        <w:jc w:val="both"/>
      </w:pPr>
      <w:r>
        <w:rPr>
          <w:rFonts w:ascii="Times New Roman"/>
          <w:b w:val="false"/>
          <w:i w:val="false"/>
          <w:color w:val="000000"/>
          <w:sz w:val="28"/>
        </w:rPr>
        <w:t>
                !       !-------------!женщин,!      !------------!женщин.,
</w:t>
      </w:r>
    </w:p>
    <w:p>
      <w:pPr>
        <w:spacing w:after="0"/>
        <w:ind w:left="0"/>
        <w:jc w:val="both"/>
      </w:pPr>
      <w:r>
        <w:rPr>
          <w:rFonts w:ascii="Times New Roman"/>
          <w:b w:val="false"/>
          <w:i w:val="false"/>
          <w:color w:val="000000"/>
          <w:sz w:val="28"/>
        </w:rPr>
        <w:t>
                !       ! муж- !жен-  !в %    !      !муж- ! жен- !в %
</w:t>
      </w:r>
    </w:p>
    <w:p>
      <w:pPr>
        <w:spacing w:after="0"/>
        <w:ind w:left="0"/>
        <w:jc w:val="both"/>
      </w:pPr>
      <w:r>
        <w:rPr>
          <w:rFonts w:ascii="Times New Roman"/>
          <w:b w:val="false"/>
          <w:i w:val="false"/>
          <w:color w:val="000000"/>
          <w:sz w:val="28"/>
        </w:rPr>
        <w:t>
                !       ! чины !щины  !       !      !чины !щины  !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Всего в отраслях 4112,2  2203,4 1908,8  46,4   3395  1847,4  1547,6  45,6 
</w:t>
      </w:r>
    </w:p>
    <w:p>
      <w:pPr>
        <w:spacing w:after="0"/>
        <w:ind w:left="0"/>
        <w:jc w:val="both"/>
      </w:pPr>
      <w:r>
        <w:rPr>
          <w:rFonts w:ascii="Times New Roman"/>
          <w:b w:val="false"/>
          <w:i w:val="false"/>
          <w:color w:val="000000"/>
          <w:sz w:val="28"/>
        </w:rPr>
        <w:t>
экономики    
</w:t>
      </w:r>
    </w:p>
    <w:p>
      <w:pPr>
        <w:spacing w:after="0"/>
        <w:ind w:left="0"/>
        <w:jc w:val="both"/>
      </w:pPr>
      <w:r>
        <w:rPr>
          <w:rFonts w:ascii="Times New Roman"/>
          <w:b w:val="false"/>
          <w:i w:val="false"/>
          <w:color w:val="000000"/>
          <w:sz w:val="28"/>
        </w:rPr>
        <w:t>
в том числе:
</w:t>
      </w:r>
    </w:p>
    <w:p>
      <w:pPr>
        <w:spacing w:after="0"/>
        <w:ind w:left="0"/>
        <w:jc w:val="both"/>
      </w:pPr>
      <w:r>
        <w:rPr>
          <w:rFonts w:ascii="Times New Roman"/>
          <w:b w:val="false"/>
          <w:i w:val="false"/>
          <w:color w:val="000000"/>
          <w:sz w:val="28"/>
        </w:rPr>
        <w:t>
Промышленность    864,3   518,7  345,6  40,0   762,7  478,9   283,8  37,2
</w:t>
      </w:r>
    </w:p>
    <w:p>
      <w:pPr>
        <w:spacing w:after="0"/>
        <w:ind w:left="0"/>
        <w:jc w:val="both"/>
      </w:pPr>
      <w:r>
        <w:rPr>
          <w:rFonts w:ascii="Times New Roman"/>
          <w:b w:val="false"/>
          <w:i w:val="false"/>
          <w:color w:val="000000"/>
          <w:sz w:val="28"/>
        </w:rPr>
        <w:t>
Сельское          932,8   661,6  271,2  29,1   659,4  492,7   166,7  25,3
</w:t>
      </w:r>
    </w:p>
    <w:p>
      <w:pPr>
        <w:spacing w:after="0"/>
        <w:ind w:left="0"/>
        <w:jc w:val="both"/>
      </w:pPr>
      <w:r>
        <w:rPr>
          <w:rFonts w:ascii="Times New Roman"/>
          <w:b w:val="false"/>
          <w:i w:val="false"/>
          <w:color w:val="000000"/>
          <w:sz w:val="28"/>
        </w:rPr>
        <w:t>
хозяйство
</w:t>
      </w:r>
    </w:p>
    <w:p>
      <w:pPr>
        <w:spacing w:after="0"/>
        <w:ind w:left="0"/>
        <w:jc w:val="both"/>
      </w:pPr>
      <w:r>
        <w:rPr>
          <w:rFonts w:ascii="Times New Roman"/>
          <w:b w:val="false"/>
          <w:i w:val="false"/>
          <w:color w:val="000000"/>
          <w:sz w:val="28"/>
        </w:rPr>
        <w:t>
Лесное хозяйство    8,6       7    1,6  18,6     9,7    7,9     1,8  18,6
</w:t>
      </w:r>
    </w:p>
    <w:p>
      <w:pPr>
        <w:spacing w:after="0"/>
        <w:ind w:left="0"/>
        <w:jc w:val="both"/>
      </w:pPr>
      <w:r>
        <w:rPr>
          <w:rFonts w:ascii="Times New Roman"/>
          <w:b w:val="false"/>
          <w:i w:val="false"/>
          <w:color w:val="000000"/>
          <w:sz w:val="28"/>
        </w:rPr>
        <w:t>
Рыбное хозяйство    3,9     2,7    1,2  30,8     4,2    3,0     1,2  28,6 
</w:t>
      </w:r>
    </w:p>
    <w:p>
      <w:pPr>
        <w:spacing w:after="0"/>
        <w:ind w:left="0"/>
        <w:jc w:val="both"/>
      </w:pPr>
      <w:r>
        <w:rPr>
          <w:rFonts w:ascii="Times New Roman"/>
          <w:b w:val="false"/>
          <w:i w:val="false"/>
          <w:color w:val="000000"/>
          <w:sz w:val="28"/>
        </w:rPr>
        <w:t>
Транспорт         341,4   251,9   89,5  26,2   303,0  223,3    79,7  26,3  
</w:t>
      </w:r>
    </w:p>
    <w:p>
      <w:pPr>
        <w:spacing w:after="0"/>
        <w:ind w:left="0"/>
        <w:jc w:val="both"/>
      </w:pPr>
      <w:r>
        <w:rPr>
          <w:rFonts w:ascii="Times New Roman"/>
          <w:b w:val="false"/>
          <w:i w:val="false"/>
          <w:color w:val="000000"/>
          <w:sz w:val="28"/>
        </w:rPr>
        <w:t>
Связь              74,4    28,4   46,0  61,8    63,4   24,9    38,5  60,7 
</w:t>
      </w:r>
    </w:p>
    <w:p>
      <w:pPr>
        <w:spacing w:after="0"/>
        <w:ind w:left="0"/>
        <w:jc w:val="both"/>
      </w:pPr>
      <w:r>
        <w:rPr>
          <w:rFonts w:ascii="Times New Roman"/>
          <w:b w:val="false"/>
          <w:i w:val="false"/>
          <w:color w:val="000000"/>
          <w:sz w:val="28"/>
        </w:rPr>
        <w:t>
Строительство     230,1   172,5   57,6  25,0   168,4  128,3    40,1  23,8
</w:t>
      </w:r>
    </w:p>
    <w:p>
      <w:pPr>
        <w:spacing w:after="0"/>
        <w:ind w:left="0"/>
        <w:jc w:val="both"/>
      </w:pPr>
      <w:r>
        <w:rPr>
          <w:rFonts w:ascii="Times New Roman"/>
          <w:b w:val="false"/>
          <w:i w:val="false"/>
          <w:color w:val="000000"/>
          <w:sz w:val="28"/>
        </w:rPr>
        <w:t>
Торговля            115    37,1   77,9  67,7    84,4   31,4    53,0  62,8
</w:t>
      </w:r>
    </w:p>
    <w:p>
      <w:pPr>
        <w:spacing w:after="0"/>
        <w:ind w:left="0"/>
        <w:jc w:val="both"/>
      </w:pPr>
      <w:r>
        <w:rPr>
          <w:rFonts w:ascii="Times New Roman"/>
          <w:b w:val="false"/>
          <w:i w:val="false"/>
          <w:color w:val="000000"/>
          <w:sz w:val="28"/>
        </w:rPr>
        <w:t>
Общественное       20,9     6,4   14,5  69,4     8,9    2,1     6,8  76,4
</w:t>
      </w:r>
    </w:p>
    <w:p>
      <w:pPr>
        <w:spacing w:after="0"/>
        <w:ind w:left="0"/>
        <w:jc w:val="both"/>
      </w:pPr>
      <w:r>
        <w:rPr>
          <w:rFonts w:ascii="Times New Roman"/>
          <w:b w:val="false"/>
          <w:i w:val="false"/>
          <w:color w:val="000000"/>
          <w:sz w:val="28"/>
        </w:rPr>
        <w:t>
питание
</w:t>
      </w:r>
    </w:p>
    <w:p>
      <w:pPr>
        <w:spacing w:after="0"/>
        <w:ind w:left="0"/>
        <w:jc w:val="both"/>
      </w:pPr>
      <w:r>
        <w:rPr>
          <w:rFonts w:ascii="Times New Roman"/>
          <w:b w:val="false"/>
          <w:i w:val="false"/>
          <w:color w:val="000000"/>
          <w:sz w:val="28"/>
        </w:rPr>
        <w:t>
Мат-тех.снабжение  33,2    20,9   12,3  37,0    24,4   16,1     8,3  34,0
</w:t>
      </w:r>
    </w:p>
    <w:p>
      <w:pPr>
        <w:spacing w:after="0"/>
        <w:ind w:left="0"/>
        <w:jc w:val="both"/>
      </w:pPr>
      <w:r>
        <w:rPr>
          <w:rFonts w:ascii="Times New Roman"/>
          <w:b w:val="false"/>
          <w:i w:val="false"/>
          <w:color w:val="000000"/>
          <w:sz w:val="28"/>
        </w:rPr>
        <w:t>
и быт     
</w:t>
      </w:r>
    </w:p>
    <w:p>
      <w:pPr>
        <w:spacing w:after="0"/>
        <w:ind w:left="0"/>
        <w:jc w:val="both"/>
      </w:pPr>
      <w:r>
        <w:rPr>
          <w:rFonts w:ascii="Times New Roman"/>
          <w:b w:val="false"/>
          <w:i w:val="false"/>
          <w:color w:val="000000"/>
          <w:sz w:val="28"/>
        </w:rPr>
        <w:t>
Заготовки          24,2    14,8    9,4  38,8    22,9   14,4     8,5  37,1
</w:t>
      </w:r>
    </w:p>
    <w:p>
      <w:pPr>
        <w:spacing w:after="0"/>
        <w:ind w:left="0"/>
        <w:jc w:val="both"/>
      </w:pPr>
      <w:r>
        <w:rPr>
          <w:rFonts w:ascii="Times New Roman"/>
          <w:b w:val="false"/>
          <w:i w:val="false"/>
          <w:color w:val="000000"/>
          <w:sz w:val="28"/>
        </w:rPr>
        <w:t>
Информ-вычисл.      4,4     1,0    3,4  77,3     3,7    0,9     2,8  75,7
</w:t>
      </w:r>
    </w:p>
    <w:p>
      <w:pPr>
        <w:spacing w:after="0"/>
        <w:ind w:left="0"/>
        <w:jc w:val="both"/>
      </w:pPr>
      <w:r>
        <w:rPr>
          <w:rFonts w:ascii="Times New Roman"/>
          <w:b w:val="false"/>
          <w:i w:val="false"/>
          <w:color w:val="000000"/>
          <w:sz w:val="28"/>
        </w:rPr>
        <w:t>
обслуживание
</w:t>
      </w:r>
    </w:p>
    <w:p>
      <w:pPr>
        <w:spacing w:after="0"/>
        <w:ind w:left="0"/>
        <w:jc w:val="both"/>
      </w:pPr>
      <w:r>
        <w:rPr>
          <w:rFonts w:ascii="Times New Roman"/>
          <w:b w:val="false"/>
          <w:i w:val="false"/>
          <w:color w:val="000000"/>
          <w:sz w:val="28"/>
        </w:rPr>
        <w:t>
Операции с          0,9     0,3    0,6  66,7     1,1    0,3     0,8  72,7  
</w:t>
      </w:r>
    </w:p>
    <w:p>
      <w:pPr>
        <w:spacing w:after="0"/>
        <w:ind w:left="0"/>
        <w:jc w:val="both"/>
      </w:pPr>
      <w:r>
        <w:rPr>
          <w:rFonts w:ascii="Times New Roman"/>
          <w:b w:val="false"/>
          <w:i w:val="false"/>
          <w:color w:val="000000"/>
          <w:sz w:val="28"/>
        </w:rPr>
        <w:t>
недвижимым 
</w:t>
      </w:r>
    </w:p>
    <w:p>
      <w:pPr>
        <w:spacing w:after="0"/>
        <w:ind w:left="0"/>
        <w:jc w:val="both"/>
      </w:pPr>
      <w:r>
        <w:rPr>
          <w:rFonts w:ascii="Times New Roman"/>
          <w:b w:val="false"/>
          <w:i w:val="false"/>
          <w:color w:val="000000"/>
          <w:sz w:val="28"/>
        </w:rPr>
        <w:t>
имуществом  
</w:t>
      </w:r>
    </w:p>
    <w:p>
      <w:pPr>
        <w:spacing w:after="0"/>
        <w:ind w:left="0"/>
        <w:jc w:val="both"/>
      </w:pPr>
      <w:r>
        <w:rPr>
          <w:rFonts w:ascii="Times New Roman"/>
          <w:b w:val="false"/>
          <w:i w:val="false"/>
          <w:color w:val="000000"/>
          <w:sz w:val="28"/>
        </w:rPr>
        <w:t>
Общая коммерческая  2,8     1,6    1,2  42,9     4,2    2,0     2,2  52,4
</w:t>
      </w:r>
    </w:p>
    <w:p>
      <w:pPr>
        <w:spacing w:after="0"/>
        <w:ind w:left="0"/>
        <w:jc w:val="both"/>
      </w:pPr>
      <w:r>
        <w:rPr>
          <w:rFonts w:ascii="Times New Roman"/>
          <w:b w:val="false"/>
          <w:i w:val="false"/>
          <w:color w:val="000000"/>
          <w:sz w:val="28"/>
        </w:rPr>
        <w:t>
деятельность по
</w:t>
      </w:r>
    </w:p>
    <w:p>
      <w:pPr>
        <w:spacing w:after="0"/>
        <w:ind w:left="0"/>
        <w:jc w:val="both"/>
      </w:pPr>
      <w:r>
        <w:rPr>
          <w:rFonts w:ascii="Times New Roman"/>
          <w:b w:val="false"/>
          <w:i w:val="false"/>
          <w:color w:val="000000"/>
          <w:sz w:val="28"/>
        </w:rPr>
        <w:t>
обслуживанию
</w:t>
      </w:r>
    </w:p>
    <w:p>
      <w:pPr>
        <w:spacing w:after="0"/>
        <w:ind w:left="0"/>
        <w:jc w:val="both"/>
      </w:pPr>
      <w:r>
        <w:rPr>
          <w:rFonts w:ascii="Times New Roman"/>
          <w:b w:val="false"/>
          <w:i w:val="false"/>
          <w:color w:val="000000"/>
          <w:sz w:val="28"/>
        </w:rPr>
        <w:t>
функционирования рынка            
</w:t>
      </w:r>
    </w:p>
    <w:p>
      <w:pPr>
        <w:spacing w:after="0"/>
        <w:ind w:left="0"/>
        <w:jc w:val="both"/>
      </w:pPr>
      <w:r>
        <w:rPr>
          <w:rFonts w:ascii="Times New Roman"/>
          <w:b w:val="false"/>
          <w:i w:val="false"/>
          <w:color w:val="000000"/>
          <w:sz w:val="28"/>
        </w:rPr>
        <w:t>
Геология и         20,5    12,9    7,6  37,1    16,4    9,9     6,5  39,6
</w:t>
      </w:r>
    </w:p>
    <w:p>
      <w:pPr>
        <w:spacing w:after="0"/>
        <w:ind w:left="0"/>
        <w:jc w:val="both"/>
      </w:pPr>
      <w:r>
        <w:rPr>
          <w:rFonts w:ascii="Times New Roman"/>
          <w:b w:val="false"/>
          <w:i w:val="false"/>
          <w:color w:val="000000"/>
          <w:sz w:val="28"/>
        </w:rPr>
        <w:t>
разведка недр,
</w:t>
      </w:r>
    </w:p>
    <w:p>
      <w:pPr>
        <w:spacing w:after="0"/>
        <w:ind w:left="0"/>
        <w:jc w:val="both"/>
      </w:pPr>
      <w:r>
        <w:rPr>
          <w:rFonts w:ascii="Times New Roman"/>
          <w:b w:val="false"/>
          <w:i w:val="false"/>
          <w:color w:val="000000"/>
          <w:sz w:val="28"/>
        </w:rPr>
        <w:t>
геодезическая и
</w:t>
      </w:r>
    </w:p>
    <w:p>
      <w:pPr>
        <w:spacing w:after="0"/>
        <w:ind w:left="0"/>
        <w:jc w:val="both"/>
      </w:pPr>
      <w:r>
        <w:rPr>
          <w:rFonts w:ascii="Times New Roman"/>
          <w:b w:val="false"/>
          <w:i w:val="false"/>
          <w:color w:val="000000"/>
          <w:sz w:val="28"/>
        </w:rPr>
        <w:t>
гидрометеорологическая
</w:t>
      </w:r>
    </w:p>
    <w:p>
      <w:pPr>
        <w:spacing w:after="0"/>
        <w:ind w:left="0"/>
        <w:jc w:val="both"/>
      </w:pPr>
      <w:r>
        <w:rPr>
          <w:rFonts w:ascii="Times New Roman"/>
          <w:b w:val="false"/>
          <w:i w:val="false"/>
          <w:color w:val="000000"/>
          <w:sz w:val="28"/>
        </w:rPr>
        <w:t>
службы
</w:t>
      </w:r>
    </w:p>
    <w:p>
      <w:pPr>
        <w:spacing w:after="0"/>
        <w:ind w:left="0"/>
        <w:jc w:val="both"/>
      </w:pPr>
      <w:r>
        <w:rPr>
          <w:rFonts w:ascii="Times New Roman"/>
          <w:b w:val="false"/>
          <w:i w:val="false"/>
          <w:color w:val="000000"/>
          <w:sz w:val="28"/>
        </w:rPr>
        <w:t>
Прочие виды          45    31,2    13,8  30,7   34,9    24,5   10,4  29,8
</w:t>
      </w:r>
    </w:p>
    <w:p>
      <w:pPr>
        <w:spacing w:after="0"/>
        <w:ind w:left="0"/>
        <w:jc w:val="both"/>
      </w:pPr>
      <w:r>
        <w:rPr>
          <w:rFonts w:ascii="Times New Roman"/>
          <w:b w:val="false"/>
          <w:i w:val="false"/>
          <w:color w:val="000000"/>
          <w:sz w:val="28"/>
        </w:rPr>
        <w:t>
деятельности сферы
</w:t>
      </w:r>
    </w:p>
    <w:p>
      <w:pPr>
        <w:spacing w:after="0"/>
        <w:ind w:left="0"/>
        <w:jc w:val="both"/>
      </w:pPr>
      <w:r>
        <w:rPr>
          <w:rFonts w:ascii="Times New Roman"/>
          <w:b w:val="false"/>
          <w:i w:val="false"/>
          <w:color w:val="000000"/>
          <w:sz w:val="28"/>
        </w:rPr>
        <w:t>
материального
</w:t>
      </w:r>
    </w:p>
    <w:p>
      <w:pPr>
        <w:spacing w:after="0"/>
        <w:ind w:left="0"/>
        <w:jc w:val="both"/>
      </w:pPr>
      <w:r>
        <w:rPr>
          <w:rFonts w:ascii="Times New Roman"/>
          <w:b w:val="false"/>
          <w:i w:val="false"/>
          <w:color w:val="000000"/>
          <w:sz w:val="28"/>
        </w:rPr>
        <w:t>
производства
</w:t>
      </w:r>
    </w:p>
    <w:p>
      <w:pPr>
        <w:spacing w:after="0"/>
        <w:ind w:left="0"/>
        <w:jc w:val="both"/>
      </w:pPr>
      <w:r>
        <w:rPr>
          <w:rFonts w:ascii="Times New Roman"/>
          <w:b w:val="false"/>
          <w:i w:val="false"/>
          <w:color w:val="000000"/>
          <w:sz w:val="28"/>
        </w:rPr>
        <w:t>
Жилищно-          146,3   100,5    45,8  31,3  135,2    91,0   44,2  32,7  
</w:t>
      </w:r>
    </w:p>
    <w:p>
      <w:pPr>
        <w:spacing w:after="0"/>
        <w:ind w:left="0"/>
        <w:jc w:val="both"/>
      </w:pPr>
      <w:r>
        <w:rPr>
          <w:rFonts w:ascii="Times New Roman"/>
          <w:b w:val="false"/>
          <w:i w:val="false"/>
          <w:color w:val="000000"/>
          <w:sz w:val="28"/>
        </w:rPr>
        <w:t>
коммунальное 
</w:t>
      </w:r>
    </w:p>
    <w:p>
      <w:pPr>
        <w:spacing w:after="0"/>
        <w:ind w:left="0"/>
        <w:jc w:val="both"/>
      </w:pPr>
      <w:r>
        <w:rPr>
          <w:rFonts w:ascii="Times New Roman"/>
          <w:b w:val="false"/>
          <w:i w:val="false"/>
          <w:color w:val="000000"/>
          <w:sz w:val="28"/>
        </w:rPr>
        <w:t>
хозяйство
</w:t>
      </w:r>
    </w:p>
    <w:p>
      <w:pPr>
        <w:spacing w:after="0"/>
        <w:ind w:left="0"/>
        <w:jc w:val="both"/>
      </w:pPr>
      <w:r>
        <w:rPr>
          <w:rFonts w:ascii="Times New Roman"/>
          <w:b w:val="false"/>
          <w:i w:val="false"/>
          <w:color w:val="000000"/>
          <w:sz w:val="28"/>
        </w:rPr>
        <w:t>
Непроизводственные
</w:t>
      </w:r>
    </w:p>
    <w:p>
      <w:pPr>
        <w:spacing w:after="0"/>
        <w:ind w:left="0"/>
        <w:jc w:val="both"/>
      </w:pPr>
      <w:r>
        <w:rPr>
          <w:rFonts w:ascii="Times New Roman"/>
          <w:b w:val="false"/>
          <w:i w:val="false"/>
          <w:color w:val="000000"/>
          <w:sz w:val="28"/>
        </w:rPr>
        <w:t>
виды бытового      26,5    10,6    15,9  60,0   20,6     9,0   11,6  56,3
</w:t>
      </w:r>
    </w:p>
    <w:p>
      <w:pPr>
        <w:spacing w:after="0"/>
        <w:ind w:left="0"/>
        <w:jc w:val="both"/>
      </w:pPr>
      <w:r>
        <w:rPr>
          <w:rFonts w:ascii="Times New Roman"/>
          <w:b w:val="false"/>
          <w:i w:val="false"/>
          <w:color w:val="000000"/>
          <w:sz w:val="28"/>
        </w:rPr>
        <w:t>
обслуживания
</w:t>
      </w:r>
    </w:p>
    <w:p>
      <w:pPr>
        <w:spacing w:after="0"/>
        <w:ind w:left="0"/>
        <w:jc w:val="both"/>
      </w:pPr>
      <w:r>
        <w:rPr>
          <w:rFonts w:ascii="Times New Roman"/>
          <w:b w:val="false"/>
          <w:i w:val="false"/>
          <w:color w:val="000000"/>
          <w:sz w:val="28"/>
        </w:rPr>
        <w:t>
населения
</w:t>
      </w:r>
    </w:p>
    <w:p>
      <w:pPr>
        <w:spacing w:after="0"/>
        <w:ind w:left="0"/>
        <w:jc w:val="both"/>
      </w:pPr>
      <w:r>
        <w:rPr>
          <w:rFonts w:ascii="Times New Roman"/>
          <w:b w:val="false"/>
          <w:i w:val="false"/>
          <w:color w:val="000000"/>
          <w:sz w:val="28"/>
        </w:rPr>
        <w:t>
Здравоохранение,  354,5    59,7   294,8  83,2  295,0    52,4  242,6  82,2
</w:t>
      </w:r>
    </w:p>
    <w:p>
      <w:pPr>
        <w:spacing w:after="0"/>
        <w:ind w:left="0"/>
        <w:jc w:val="both"/>
      </w:pPr>
      <w:r>
        <w:rPr>
          <w:rFonts w:ascii="Times New Roman"/>
          <w:b w:val="false"/>
          <w:i w:val="false"/>
          <w:color w:val="000000"/>
          <w:sz w:val="28"/>
        </w:rPr>
        <w:t>
физкультура и
</w:t>
      </w:r>
    </w:p>
    <w:p>
      <w:pPr>
        <w:spacing w:after="0"/>
        <w:ind w:left="0"/>
        <w:jc w:val="both"/>
      </w:pPr>
      <w:r>
        <w:rPr>
          <w:rFonts w:ascii="Times New Roman"/>
          <w:b w:val="false"/>
          <w:i w:val="false"/>
          <w:color w:val="000000"/>
          <w:sz w:val="28"/>
        </w:rPr>
        <w:t>
соц.обеспечение
</w:t>
      </w:r>
    </w:p>
    <w:p>
      <w:pPr>
        <w:spacing w:after="0"/>
        <w:ind w:left="0"/>
        <w:jc w:val="both"/>
      </w:pPr>
      <w:r>
        <w:rPr>
          <w:rFonts w:ascii="Times New Roman"/>
          <w:b w:val="false"/>
          <w:i w:val="false"/>
          <w:color w:val="000000"/>
          <w:sz w:val="28"/>
        </w:rPr>
        <w:t>
Образование       595,4   143,7   451,7  75,9  514,7   120,4  394,3  76,6
</w:t>
      </w:r>
    </w:p>
    <w:p>
      <w:pPr>
        <w:spacing w:after="0"/>
        <w:ind w:left="0"/>
        <w:jc w:val="both"/>
      </w:pPr>
      <w:r>
        <w:rPr>
          <w:rFonts w:ascii="Times New Roman"/>
          <w:b w:val="false"/>
          <w:i w:val="false"/>
          <w:color w:val="000000"/>
          <w:sz w:val="28"/>
        </w:rPr>
        <w:t>
Культура           43,7    13,1    30,6  70,0   32,2     9,8   22,4  69,6  
</w:t>
      </w:r>
    </w:p>
    <w:p>
      <w:pPr>
        <w:spacing w:after="0"/>
        <w:ind w:left="0"/>
        <w:jc w:val="both"/>
      </w:pPr>
      <w:r>
        <w:rPr>
          <w:rFonts w:ascii="Times New Roman"/>
          <w:b w:val="false"/>
          <w:i w:val="false"/>
          <w:color w:val="000000"/>
          <w:sz w:val="28"/>
        </w:rPr>
        <w:t>
Искусство           7,3     3,6     3,7  50,7    6,2     3,2    3,0  48,4
</w:t>
      </w:r>
    </w:p>
    <w:p>
      <w:pPr>
        <w:spacing w:after="0"/>
        <w:ind w:left="0"/>
        <w:jc w:val="both"/>
      </w:pPr>
      <w:r>
        <w:rPr>
          <w:rFonts w:ascii="Times New Roman"/>
          <w:b w:val="false"/>
          <w:i w:val="false"/>
          <w:color w:val="000000"/>
          <w:sz w:val="28"/>
        </w:rPr>
        <w:t>
Наука и научное      29    13,1    15,9  54,8   25,5    11,7   13,8  54,1
</w:t>
      </w:r>
    </w:p>
    <w:p>
      <w:pPr>
        <w:spacing w:after="0"/>
        <w:ind w:left="0"/>
        <w:jc w:val="both"/>
      </w:pPr>
      <w:r>
        <w:rPr>
          <w:rFonts w:ascii="Times New Roman"/>
          <w:b w:val="false"/>
          <w:i w:val="false"/>
          <w:color w:val="000000"/>
          <w:sz w:val="28"/>
        </w:rPr>
        <w:t>
обслуживание
</w:t>
      </w:r>
    </w:p>
    <w:p>
      <w:pPr>
        <w:spacing w:after="0"/>
        <w:ind w:left="0"/>
        <w:jc w:val="both"/>
      </w:pPr>
      <w:r>
        <w:rPr>
          <w:rFonts w:ascii="Times New Roman"/>
          <w:b w:val="false"/>
          <w:i w:val="false"/>
          <w:color w:val="000000"/>
          <w:sz w:val="28"/>
        </w:rPr>
        <w:t>
Финансы, кредит,   39,6    11,2    28,4  71,7   33,5    11,3   22,2  66,3 
</w:t>
      </w:r>
    </w:p>
    <w:p>
      <w:pPr>
        <w:spacing w:after="0"/>
        <w:ind w:left="0"/>
        <w:jc w:val="both"/>
      </w:pPr>
      <w:r>
        <w:rPr>
          <w:rFonts w:ascii="Times New Roman"/>
          <w:b w:val="false"/>
          <w:i w:val="false"/>
          <w:color w:val="000000"/>
          <w:sz w:val="28"/>
        </w:rPr>
        <w:t>
страхование
</w:t>
      </w:r>
    </w:p>
    <w:p>
      <w:pPr>
        <w:spacing w:after="0"/>
        <w:ind w:left="0"/>
        <w:jc w:val="both"/>
      </w:pPr>
      <w:r>
        <w:rPr>
          <w:rFonts w:ascii="Times New Roman"/>
          <w:b w:val="false"/>
          <w:i w:val="false"/>
          <w:color w:val="000000"/>
          <w:sz w:val="28"/>
        </w:rPr>
        <w:t>
Аппарат органов   147,5    78,9    68,6  46,5  160,4    78,0   82,4  51,4 
</w:t>
      </w:r>
    </w:p>
    <w:p>
      <w:pPr>
        <w:spacing w:after="0"/>
        <w:ind w:left="0"/>
        <w:jc w:val="both"/>
      </w:pPr>
      <w:r>
        <w:rPr>
          <w:rFonts w:ascii="Times New Roman"/>
          <w:b w:val="false"/>
          <w:i w:val="false"/>
          <w:color w:val="000000"/>
          <w:sz w:val="28"/>
        </w:rPr>
        <w:t>
управления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Численность мужчин и женщин, работающих по найму,
</w:t>
      </w:r>
    </w:p>
    <w:p>
      <w:pPr>
        <w:spacing w:after="0"/>
        <w:ind w:left="0"/>
        <w:jc w:val="both"/>
      </w:pPr>
      <w:r>
        <w:rPr>
          <w:rFonts w:ascii="Times New Roman"/>
          <w:b w:val="false"/>
          <w:i w:val="false"/>
          <w:color w:val="000000"/>
          <w:sz w:val="28"/>
        </w:rPr>
        <w:t>
         в основных видах экономической деятельности за 1998 год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Примечание. *С 1998 года в статистике введен новый международный 
</w:t>
      </w:r>
    </w:p>
    <w:p>
      <w:pPr>
        <w:spacing w:after="0"/>
        <w:ind w:left="0"/>
        <w:jc w:val="both"/>
      </w:pPr>
      <w:r>
        <w:rPr>
          <w:rFonts w:ascii="Times New Roman"/>
          <w:b w:val="false"/>
          <w:i w:val="false"/>
          <w:color w:val="000000"/>
          <w:sz w:val="28"/>
        </w:rPr>
        <w:t>
классификатор видов экономической деятельности (ОКЭД), до 1998 года 
</w:t>
      </w:r>
    </w:p>
    <w:p>
      <w:pPr>
        <w:spacing w:after="0"/>
        <w:ind w:left="0"/>
        <w:jc w:val="both"/>
      </w:pPr>
      <w:r>
        <w:rPr>
          <w:rFonts w:ascii="Times New Roman"/>
          <w:b w:val="false"/>
          <w:i w:val="false"/>
          <w:color w:val="000000"/>
          <w:sz w:val="28"/>
        </w:rPr>
        <w:t>
использовался классификатор отраслей народного хозяйства (ОКОНХ).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 в среднем за год)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!Численность !   В том числе     !Удельный 
</w:t>
      </w:r>
    </w:p>
    <w:p>
      <w:pPr>
        <w:spacing w:after="0"/>
        <w:ind w:left="0"/>
        <w:jc w:val="both"/>
      </w:pPr>
      <w:r>
        <w:rPr>
          <w:rFonts w:ascii="Times New Roman"/>
          <w:b w:val="false"/>
          <w:i w:val="false"/>
          <w:color w:val="000000"/>
          <w:sz w:val="28"/>
        </w:rPr>
        <w:t>
                              !работников -!-------------------!вес женщин,
</w:t>
      </w:r>
    </w:p>
    <w:p>
      <w:pPr>
        <w:spacing w:after="0"/>
        <w:ind w:left="0"/>
        <w:jc w:val="both"/>
      </w:pPr>
      <w:r>
        <w:rPr>
          <w:rFonts w:ascii="Times New Roman"/>
          <w:b w:val="false"/>
          <w:i w:val="false"/>
          <w:color w:val="000000"/>
          <w:sz w:val="28"/>
        </w:rPr>
        <w:t>
                              !всего, тыс. !мужчины ! женщины  !в %
</w:t>
      </w:r>
    </w:p>
    <w:p>
      <w:pPr>
        <w:spacing w:after="0"/>
        <w:ind w:left="0"/>
        <w:jc w:val="both"/>
      </w:pPr>
      <w:r>
        <w:rPr>
          <w:rFonts w:ascii="Times New Roman"/>
          <w:b w:val="false"/>
          <w:i w:val="false"/>
          <w:color w:val="000000"/>
          <w:sz w:val="28"/>
        </w:rPr>
        <w:t>
                              !человек     !        !          !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Всего по видам деятельности       3070,6     1665,2    1405,0       45,8
</w:t>
      </w:r>
    </w:p>
    <w:p>
      <w:pPr>
        <w:spacing w:after="0"/>
        <w:ind w:left="0"/>
        <w:jc w:val="both"/>
      </w:pPr>
      <w:r>
        <w:rPr>
          <w:rFonts w:ascii="Times New Roman"/>
          <w:b w:val="false"/>
          <w:i w:val="false"/>
          <w:color w:val="000000"/>
          <w:sz w:val="28"/>
        </w:rPr>
        <w:t>
в том числе:
</w:t>
      </w:r>
    </w:p>
    <w:p>
      <w:pPr>
        <w:spacing w:after="0"/>
        <w:ind w:left="0"/>
        <w:jc w:val="both"/>
      </w:pPr>
      <w:r>
        <w:rPr>
          <w:rFonts w:ascii="Times New Roman"/>
          <w:b w:val="false"/>
          <w:i w:val="false"/>
          <w:color w:val="000000"/>
          <w:sz w:val="28"/>
        </w:rPr>
        <w:t>
Сельское хозяйство, охота 
</w:t>
      </w:r>
    </w:p>
    <w:p>
      <w:pPr>
        <w:spacing w:after="0"/>
        <w:ind w:left="0"/>
        <w:jc w:val="both"/>
      </w:pPr>
      <w:r>
        <w:rPr>
          <w:rFonts w:ascii="Times New Roman"/>
          <w:b w:val="false"/>
          <w:i w:val="false"/>
          <w:color w:val="000000"/>
          <w:sz w:val="28"/>
        </w:rPr>
        <w:t>
и лесоводство                      494,4      371,6     122,8       24,8
</w:t>
      </w:r>
    </w:p>
    <w:p>
      <w:pPr>
        <w:spacing w:after="0"/>
        <w:ind w:left="0"/>
        <w:jc w:val="both"/>
      </w:pPr>
      <w:r>
        <w:rPr>
          <w:rFonts w:ascii="Times New Roman"/>
          <w:b w:val="false"/>
          <w:i w:val="false"/>
          <w:color w:val="000000"/>
          <w:sz w:val="28"/>
        </w:rPr>
        <w:t>
Рыболовство, рыбоводство             5,2        3,8       1,4       26,9
</w:t>
      </w:r>
    </w:p>
    <w:p>
      <w:pPr>
        <w:spacing w:after="0"/>
        <w:ind w:left="0"/>
        <w:jc w:val="both"/>
      </w:pPr>
      <w:r>
        <w:rPr>
          <w:rFonts w:ascii="Times New Roman"/>
          <w:b w:val="false"/>
          <w:i w:val="false"/>
          <w:color w:val="000000"/>
          <w:sz w:val="28"/>
        </w:rPr>
        <w:t>
Промышленность                     756,3      501,3     255,0       33,7
</w:t>
      </w:r>
    </w:p>
    <w:p>
      <w:pPr>
        <w:spacing w:after="0"/>
        <w:ind w:left="0"/>
        <w:jc w:val="both"/>
      </w:pPr>
      <w:r>
        <w:rPr>
          <w:rFonts w:ascii="Times New Roman"/>
          <w:b w:val="false"/>
          <w:i w:val="false"/>
          <w:color w:val="000000"/>
          <w:sz w:val="28"/>
        </w:rPr>
        <w:t>
в том числе:
</w:t>
      </w:r>
    </w:p>
    <w:p>
      <w:pPr>
        <w:spacing w:after="0"/>
        <w:ind w:left="0"/>
        <w:jc w:val="both"/>
      </w:pPr>
      <w:r>
        <w:rPr>
          <w:rFonts w:ascii="Times New Roman"/>
          <w:b w:val="false"/>
          <w:i w:val="false"/>
          <w:color w:val="000000"/>
          <w:sz w:val="28"/>
        </w:rPr>
        <w:t>
горнодобывающая промышленность     120,0       90,0      30,0       25,0
</w:t>
      </w:r>
    </w:p>
    <w:p>
      <w:pPr>
        <w:spacing w:after="0"/>
        <w:ind w:left="0"/>
        <w:jc w:val="both"/>
      </w:pPr>
      <w:r>
        <w:rPr>
          <w:rFonts w:ascii="Times New Roman"/>
          <w:b w:val="false"/>
          <w:i w:val="false"/>
          <w:color w:val="000000"/>
          <w:sz w:val="28"/>
        </w:rPr>
        <w:t>
обрабатывающая  промышленность     491,8      309,1     182,7       37,1
</w:t>
      </w:r>
    </w:p>
    <w:p>
      <w:pPr>
        <w:spacing w:after="0"/>
        <w:ind w:left="0"/>
        <w:jc w:val="both"/>
      </w:pPr>
      <w:r>
        <w:rPr>
          <w:rFonts w:ascii="Times New Roman"/>
          <w:b w:val="false"/>
          <w:i w:val="false"/>
          <w:color w:val="000000"/>
          <w:sz w:val="28"/>
        </w:rPr>
        <w:t>
производство и распределение       144,5      102,2      42,3       29,3
</w:t>
      </w:r>
    </w:p>
    <w:p>
      <w:pPr>
        <w:spacing w:after="0"/>
        <w:ind w:left="0"/>
        <w:jc w:val="both"/>
      </w:pPr>
      <w:r>
        <w:rPr>
          <w:rFonts w:ascii="Times New Roman"/>
          <w:b w:val="false"/>
          <w:i w:val="false"/>
          <w:color w:val="000000"/>
          <w:sz w:val="28"/>
        </w:rPr>
        <w:t>
электроэнергии, газа и воды
</w:t>
      </w:r>
    </w:p>
    <w:p>
      <w:pPr>
        <w:spacing w:after="0"/>
        <w:ind w:left="0"/>
        <w:jc w:val="both"/>
      </w:pPr>
      <w:r>
        <w:rPr>
          <w:rFonts w:ascii="Times New Roman"/>
          <w:b w:val="false"/>
          <w:i w:val="false"/>
          <w:color w:val="000000"/>
          <w:sz w:val="28"/>
        </w:rPr>
        <w:t>
Строительство                      133,2      106,3      26,9       20,2
</w:t>
      </w:r>
    </w:p>
    <w:p>
      <w:pPr>
        <w:spacing w:after="0"/>
        <w:ind w:left="0"/>
        <w:jc w:val="both"/>
      </w:pPr>
      <w:r>
        <w:rPr>
          <w:rFonts w:ascii="Times New Roman"/>
          <w:b w:val="false"/>
          <w:i w:val="false"/>
          <w:color w:val="000000"/>
          <w:sz w:val="28"/>
        </w:rPr>
        <w:t>
Торговля: ремонт автомобилей        79,0       38,8      40,2       50,9
</w:t>
      </w:r>
    </w:p>
    <w:p>
      <w:pPr>
        <w:spacing w:after="0"/>
        <w:ind w:left="0"/>
        <w:jc w:val="both"/>
      </w:pPr>
      <w:r>
        <w:rPr>
          <w:rFonts w:ascii="Times New Roman"/>
          <w:b w:val="false"/>
          <w:i w:val="false"/>
          <w:color w:val="000000"/>
          <w:sz w:val="28"/>
        </w:rPr>
        <w:t>
и изделий домашнего пользования
</w:t>
      </w:r>
    </w:p>
    <w:p>
      <w:pPr>
        <w:spacing w:after="0"/>
        <w:ind w:left="0"/>
        <w:jc w:val="both"/>
      </w:pPr>
      <w:r>
        <w:rPr>
          <w:rFonts w:ascii="Times New Roman"/>
          <w:b w:val="false"/>
          <w:i w:val="false"/>
          <w:color w:val="000000"/>
          <w:sz w:val="28"/>
        </w:rPr>
        <w:t>
Гостиницы и рестораны               24,1        5,6      18,5       76,8
</w:t>
      </w:r>
    </w:p>
    <w:p>
      <w:pPr>
        <w:spacing w:after="0"/>
        <w:ind w:left="0"/>
        <w:jc w:val="both"/>
      </w:pPr>
      <w:r>
        <w:rPr>
          <w:rFonts w:ascii="Times New Roman"/>
          <w:b w:val="false"/>
          <w:i w:val="false"/>
          <w:color w:val="000000"/>
          <w:sz w:val="28"/>
        </w:rPr>
        <w:t>
Транспорт и связь                  332,5      228,9     103,6       31,2
</w:t>
      </w:r>
    </w:p>
    <w:p>
      <w:pPr>
        <w:spacing w:after="0"/>
        <w:ind w:left="0"/>
        <w:jc w:val="both"/>
      </w:pPr>
      <w:r>
        <w:rPr>
          <w:rFonts w:ascii="Times New Roman"/>
          <w:b w:val="false"/>
          <w:i w:val="false"/>
          <w:color w:val="000000"/>
          <w:sz w:val="28"/>
        </w:rPr>
        <w:t>
Финансовая деятельность             35,6       12,0      23,6       66,3
</w:t>
      </w:r>
    </w:p>
    <w:p>
      <w:pPr>
        <w:spacing w:after="0"/>
        <w:ind w:left="0"/>
        <w:jc w:val="both"/>
      </w:pPr>
      <w:r>
        <w:rPr>
          <w:rFonts w:ascii="Times New Roman"/>
          <w:b w:val="false"/>
          <w:i w:val="false"/>
          <w:color w:val="000000"/>
          <w:sz w:val="28"/>
        </w:rPr>
        <w:t>
Операции с недвижимым имуществом,  135,8       73,0      62,8       46,2
</w:t>
      </w:r>
    </w:p>
    <w:p>
      <w:pPr>
        <w:spacing w:after="0"/>
        <w:ind w:left="0"/>
        <w:jc w:val="both"/>
      </w:pPr>
      <w:r>
        <w:rPr>
          <w:rFonts w:ascii="Times New Roman"/>
          <w:b w:val="false"/>
          <w:i w:val="false"/>
          <w:color w:val="000000"/>
          <w:sz w:val="28"/>
        </w:rPr>
        <w:t>
аренда и услуги предприятий
</w:t>
      </w:r>
    </w:p>
    <w:p>
      <w:pPr>
        <w:spacing w:after="0"/>
        <w:ind w:left="0"/>
        <w:jc w:val="both"/>
      </w:pPr>
      <w:r>
        <w:rPr>
          <w:rFonts w:ascii="Times New Roman"/>
          <w:b w:val="false"/>
          <w:i w:val="false"/>
          <w:color w:val="000000"/>
          <w:sz w:val="28"/>
        </w:rPr>
        <w:t>
Государственное управление         177,2      106,2      71,0       40,1
</w:t>
      </w:r>
    </w:p>
    <w:p>
      <w:pPr>
        <w:spacing w:after="0"/>
        <w:ind w:left="0"/>
        <w:jc w:val="both"/>
      </w:pPr>
      <w:r>
        <w:rPr>
          <w:rFonts w:ascii="Times New Roman"/>
          <w:b w:val="false"/>
          <w:i w:val="false"/>
          <w:color w:val="000000"/>
          <w:sz w:val="28"/>
        </w:rPr>
        <w:t>
Образование                        510,4      127,2     383,2       75,1
</w:t>
      </w:r>
    </w:p>
    <w:p>
      <w:pPr>
        <w:spacing w:after="0"/>
        <w:ind w:left="0"/>
        <w:jc w:val="both"/>
      </w:pPr>
      <w:r>
        <w:rPr>
          <w:rFonts w:ascii="Times New Roman"/>
          <w:b w:val="false"/>
          <w:i w:val="false"/>
          <w:color w:val="000000"/>
          <w:sz w:val="28"/>
        </w:rPr>
        <w:t>
Здравоохранение и социальные       312,6       56,2     256,4       82,0
</w:t>
      </w:r>
    </w:p>
    <w:p>
      <w:pPr>
        <w:spacing w:after="0"/>
        <w:ind w:left="0"/>
        <w:jc w:val="both"/>
      </w:pPr>
      <w:r>
        <w:rPr>
          <w:rFonts w:ascii="Times New Roman"/>
          <w:b w:val="false"/>
          <w:i w:val="false"/>
          <w:color w:val="000000"/>
          <w:sz w:val="28"/>
        </w:rPr>
        <w:t>
услуги
</w:t>
      </w:r>
    </w:p>
    <w:p>
      <w:pPr>
        <w:spacing w:after="0"/>
        <w:ind w:left="0"/>
        <w:jc w:val="both"/>
      </w:pPr>
      <w:r>
        <w:rPr>
          <w:rFonts w:ascii="Times New Roman"/>
          <w:b w:val="false"/>
          <w:i w:val="false"/>
          <w:color w:val="000000"/>
          <w:sz w:val="28"/>
        </w:rPr>
        <w:t>
Прочие коммунальные, социальные     74,2       34,8      39,4       53,1
</w:t>
      </w:r>
    </w:p>
    <w:p>
      <w:pPr>
        <w:spacing w:after="0"/>
        <w:ind w:left="0"/>
        <w:jc w:val="both"/>
      </w:pPr>
      <w:r>
        <w:rPr>
          <w:rFonts w:ascii="Times New Roman"/>
          <w:b w:val="false"/>
          <w:i w:val="false"/>
          <w:color w:val="000000"/>
          <w:sz w:val="28"/>
        </w:rPr>
        <w:t>
и персональные услуги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37. С 1997 г. утверждена новая бюджетная классификация доходов и
</w:t>
      </w:r>
    </w:p>
    <w:p>
      <w:pPr>
        <w:spacing w:after="0"/>
        <w:ind w:left="0"/>
        <w:jc w:val="both"/>
      </w:pPr>
      <w:r>
        <w:rPr>
          <w:rFonts w:ascii="Times New Roman"/>
          <w:b w:val="false"/>
          <w:i w:val="false"/>
          <w:color w:val="000000"/>
          <w:sz w:val="28"/>
        </w:rPr>
        <w:t>
расходов Республиканского бюджета.
</w:t>
      </w:r>
    </w:p>
    <w:p>
      <w:pPr>
        <w:spacing w:after="0"/>
        <w:ind w:left="0"/>
        <w:jc w:val="both"/>
      </w:pPr>
      <w:r>
        <w:rPr>
          <w:rFonts w:ascii="Times New Roman"/>
          <w:b w:val="false"/>
          <w:i w:val="false"/>
          <w:color w:val="000000"/>
          <w:sz w:val="28"/>
        </w:rPr>
        <w:t>
     В таблице 19 расходы государственного бюджета приведены согласно этой 
</w:t>
      </w:r>
    </w:p>
    <w:p>
      <w:pPr>
        <w:spacing w:after="0"/>
        <w:ind w:left="0"/>
        <w:jc w:val="both"/>
      </w:pPr>
      <w:r>
        <w:rPr>
          <w:rFonts w:ascii="Times New Roman"/>
          <w:b w:val="false"/>
          <w:i w:val="false"/>
          <w:color w:val="000000"/>
          <w:sz w:val="28"/>
        </w:rPr>
        <w:t>
классификации.
</w:t>
      </w:r>
    </w:p>
    <w:p>
      <w:pPr>
        <w:spacing w:after="0"/>
        <w:ind w:left="0"/>
        <w:jc w:val="both"/>
      </w:pPr>
      <w:r>
        <w:rPr>
          <w:rFonts w:ascii="Times New Roman"/>
          <w:b w:val="false"/>
          <w:i w:val="false"/>
          <w:color w:val="000000"/>
          <w:sz w:val="28"/>
        </w:rPr>
        <w:t>
                              Таблица 19.
</w:t>
      </w:r>
    </w:p>
    <w:p>
      <w:pPr>
        <w:spacing w:after="0"/>
        <w:ind w:left="0"/>
        <w:jc w:val="both"/>
      </w:pPr>
      <w:r>
        <w:rPr>
          <w:rFonts w:ascii="Times New Roman"/>
          <w:b w:val="false"/>
          <w:i w:val="false"/>
          <w:color w:val="000000"/>
          <w:sz w:val="28"/>
        </w:rPr>
        <w:t>
             Расходы Государственного бюджета на образование,
</w:t>
      </w:r>
    </w:p>
    <w:p>
      <w:pPr>
        <w:spacing w:after="0"/>
        <w:ind w:left="0"/>
        <w:jc w:val="both"/>
      </w:pPr>
      <w:r>
        <w:rPr>
          <w:rFonts w:ascii="Times New Roman"/>
          <w:b w:val="false"/>
          <w:i w:val="false"/>
          <w:color w:val="000000"/>
          <w:sz w:val="28"/>
        </w:rPr>
        <w:t>
         здравоохранение и социальную защиту, в % к общим расходам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  1997г.  !  1998г.  !на 1.09.1999г.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Расходы - всего                       100        100         100
</w:t>
      </w:r>
    </w:p>
    <w:p>
      <w:pPr>
        <w:spacing w:after="0"/>
        <w:ind w:left="0"/>
        <w:jc w:val="both"/>
      </w:pPr>
      <w:r>
        <w:rPr>
          <w:rFonts w:ascii="Times New Roman"/>
          <w:b w:val="false"/>
          <w:i w:val="false"/>
          <w:color w:val="000000"/>
          <w:sz w:val="28"/>
        </w:rPr>
        <w:t>
 из них
</w:t>
      </w:r>
    </w:p>
    <w:p>
      <w:pPr>
        <w:spacing w:after="0"/>
        <w:ind w:left="0"/>
        <w:jc w:val="both"/>
      </w:pPr>
      <w:r>
        <w:rPr>
          <w:rFonts w:ascii="Times New Roman"/>
          <w:b w:val="false"/>
          <w:i w:val="false"/>
          <w:color w:val="000000"/>
          <w:sz w:val="28"/>
        </w:rPr>
        <w:t>
 образование                            23       19,7        19,9
</w:t>
      </w:r>
    </w:p>
    <w:p>
      <w:pPr>
        <w:spacing w:after="0"/>
        <w:ind w:left="0"/>
        <w:jc w:val="both"/>
      </w:pPr>
      <w:r>
        <w:rPr>
          <w:rFonts w:ascii="Times New Roman"/>
          <w:b w:val="false"/>
          <w:i w:val="false"/>
          <w:color w:val="000000"/>
          <w:sz w:val="28"/>
        </w:rPr>
        <w:t>
 здравоохранение                      13,1       10,6         9,7
</w:t>
      </w:r>
    </w:p>
    <w:p>
      <w:pPr>
        <w:spacing w:after="0"/>
        <w:ind w:left="0"/>
        <w:jc w:val="both"/>
      </w:pPr>
      <w:r>
        <w:rPr>
          <w:rFonts w:ascii="Times New Roman"/>
          <w:b w:val="false"/>
          <w:i w:val="false"/>
          <w:color w:val="000000"/>
          <w:sz w:val="28"/>
        </w:rPr>
        <w:t>
 социальное страхование и              8,3       15,2        37,7
</w:t>
      </w:r>
    </w:p>
    <w:p>
      <w:pPr>
        <w:spacing w:after="0"/>
        <w:ind w:left="0"/>
        <w:jc w:val="both"/>
      </w:pPr>
      <w:r>
        <w:rPr>
          <w:rFonts w:ascii="Times New Roman"/>
          <w:b w:val="false"/>
          <w:i w:val="false"/>
          <w:color w:val="000000"/>
          <w:sz w:val="28"/>
        </w:rPr>
        <w:t>
 обеспечение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Информация о выполнении положений
</w:t>
      </w:r>
    </w:p>
    <w:p>
      <w:pPr>
        <w:spacing w:after="0"/>
        <w:ind w:left="0"/>
        <w:jc w:val="both"/>
      </w:pPr>
      <w:r>
        <w:rPr>
          <w:rFonts w:ascii="Times New Roman"/>
          <w:b w:val="false"/>
          <w:i w:val="false"/>
          <w:color w:val="000000"/>
          <w:sz w:val="28"/>
        </w:rPr>
        <w:t>
                         настоящей Конвенции
</w:t>
      </w:r>
    </w:p>
    <w:p>
      <w:pPr>
        <w:spacing w:after="0"/>
        <w:ind w:left="0"/>
        <w:jc w:val="both"/>
      </w:pPr>
      <w:r>
        <w:rPr>
          <w:rFonts w:ascii="Times New Roman"/>
          <w:b w:val="false"/>
          <w:i w:val="false"/>
          <w:color w:val="000000"/>
          <w:sz w:val="28"/>
        </w:rPr>
        <w:t>
                              Часть I
</w:t>
      </w:r>
    </w:p>
    <w:p>
      <w:pPr>
        <w:spacing w:after="0"/>
        <w:ind w:left="0"/>
        <w:jc w:val="both"/>
      </w:pPr>
      <w:r>
        <w:rPr>
          <w:rFonts w:ascii="Times New Roman"/>
          <w:b w:val="false"/>
          <w:i w:val="false"/>
          <w:color w:val="000000"/>
          <w:sz w:val="28"/>
        </w:rPr>
        <w:t>
     Статья 1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Для целей настоящей Конвенции понятие "дискриминация в отношении женщин" означает любое различие, исключение или ограничение по признаку пола, которое направлено на ослабление или сводит на нет признание, пользование или осуществление женщинами, независимо от их семейного положения, на основе равноправия мужчин и женщин, прав человека и основных свобод в политической, экономической, социальной, культурной, гражданской или любой другой области. 
</w:t>
      </w:r>
      <w:r>
        <w:br/>
      </w:r>
      <w:r>
        <w:rPr>
          <w:rFonts w:ascii="Times New Roman"/>
          <w:b w:val="false"/>
          <w:i w:val="false"/>
          <w:color w:val="000000"/>
          <w:sz w:val="28"/>
        </w:rPr>
        <w:t>
      38. Определение термина "дискриминация в отношении женщин" в законодательстве РК, как таковое, отсутствует. Однако этот термин широко используется в юридической практике, присутствует в Конституции и других нормативных актах. 
</w:t>
      </w:r>
      <w:r>
        <w:br/>
      </w:r>
      <w:r>
        <w:rPr>
          <w:rFonts w:ascii="Times New Roman"/>
          <w:b w:val="false"/>
          <w:i w:val="false"/>
          <w:color w:val="000000"/>
          <w:sz w:val="28"/>
        </w:rPr>
        <w:t>
      Так Статья 14 Конституции, принятой 30 августа 1995 г. гласит: 
</w:t>
      </w:r>
      <w:r>
        <w:br/>
      </w:r>
      <w:r>
        <w:rPr>
          <w:rFonts w:ascii="Times New Roman"/>
          <w:b w:val="false"/>
          <w:i w:val="false"/>
          <w:color w:val="000000"/>
          <w:sz w:val="28"/>
        </w:rPr>
        <w:t>
      1. Все равны перед законом и судом. 
</w:t>
      </w:r>
      <w:r>
        <w:br/>
      </w:r>
      <w:r>
        <w:rPr>
          <w:rFonts w:ascii="Times New Roman"/>
          <w:b w:val="false"/>
          <w:i w:val="false"/>
          <w:color w:val="000000"/>
          <w:sz w:val="28"/>
        </w:rPr>
        <w:t>
      2. Никто не может подвергаться какой-либо дискриминации по мотивам происхождения, социального, должностного и имущественного положения, пола, расы, национальности, языка, отношения к религии, убеждений, места жительства или по любым иным обстоятельствам.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Статья 2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Государства-участники осуждают дискриминацию в отношении женщин во всех ее формах, соглашаются безотлагательно всеми соответствующими способами проводить политику ликвидации дискриминации в отношении женщин и с этой целью обязуются: 
</w:t>
      </w:r>
      <w:r>
        <w:br/>
      </w:r>
      <w:r>
        <w:rPr>
          <w:rFonts w:ascii="Times New Roman"/>
          <w:b w:val="false"/>
          <w:i w:val="false"/>
          <w:color w:val="000000"/>
          <w:sz w:val="28"/>
        </w:rPr>
        <w:t>
      а) включить принцип равноправия мужчин и женщин в свои национальные конституции или другое соответствующее законодательство, если это еще не было сделано, и обеспечить с помощью закона и других соответствующих средств практическое осуществление этого принципа; 
</w:t>
      </w:r>
      <w:r>
        <w:br/>
      </w:r>
      <w:r>
        <w:rPr>
          <w:rFonts w:ascii="Times New Roman"/>
          <w:b w:val="false"/>
          <w:i w:val="false"/>
          <w:color w:val="000000"/>
          <w:sz w:val="28"/>
        </w:rPr>
        <w:t>
      b) принимать соответствующие законодательные и другие меры, включая санкции, там, где это необходимо, запрещающие всякую дискриминацию в отношении женщин; 
</w:t>
      </w:r>
      <w:r>
        <w:br/>
      </w:r>
      <w:r>
        <w:rPr>
          <w:rFonts w:ascii="Times New Roman"/>
          <w:b w:val="false"/>
          <w:i w:val="false"/>
          <w:color w:val="000000"/>
          <w:sz w:val="28"/>
        </w:rPr>
        <w:t>
      с) установить юридическую защиту прав женщин на равной основе с мужчинами и обеспечить с помощью компетентных национальных судов и других государственных учреждений эффективную защиту женщин против любого акта дискриминации; 
</w:t>
      </w:r>
      <w:r>
        <w:br/>
      </w:r>
      <w:r>
        <w:rPr>
          <w:rFonts w:ascii="Times New Roman"/>
          <w:b w:val="false"/>
          <w:i w:val="false"/>
          <w:color w:val="000000"/>
          <w:sz w:val="28"/>
        </w:rPr>
        <w:t>
      d) воздерживаться от совершения каких-либо дискриминационных актов или действий в отношении женщин и гарантировать, что государственные органы и учреждения будут действовать в соответствии с этим обязательством; 
</w:t>
      </w:r>
      <w:r>
        <w:br/>
      </w:r>
      <w:r>
        <w:rPr>
          <w:rFonts w:ascii="Times New Roman"/>
          <w:b w:val="false"/>
          <w:i w:val="false"/>
          <w:color w:val="000000"/>
          <w:sz w:val="28"/>
        </w:rPr>
        <w:t>
      е) принимать все соответствующие меры для ликвидации дискриминации в отношении женщин со стороны какого-либо лица, организации пли предприятия; 
</w:t>
      </w:r>
      <w:r>
        <w:br/>
      </w:r>
      <w:r>
        <w:rPr>
          <w:rFonts w:ascii="Times New Roman"/>
          <w:b w:val="false"/>
          <w:i w:val="false"/>
          <w:color w:val="000000"/>
          <w:sz w:val="28"/>
        </w:rPr>
        <w:t>
      f) принимать все соответствующие меры, включая законодательные, для изменения или отмены действующих законов, постановлений, обычаев и практики, которые представляют собой дискриминацию в отношении женщин; 
</w:t>
      </w:r>
      <w:r>
        <w:br/>
      </w:r>
      <w:r>
        <w:rPr>
          <w:rFonts w:ascii="Times New Roman"/>
          <w:b w:val="false"/>
          <w:i w:val="false"/>
          <w:color w:val="000000"/>
          <w:sz w:val="28"/>
        </w:rPr>
        <w:t>
      q) отменить все положения своего уголовного законодательства, которые представляют собой дискриминацию в отношении женщин; 
</w:t>
      </w:r>
      <w:r>
        <w:br/>
      </w:r>
      <w:r>
        <w:rPr>
          <w:rFonts w:ascii="Times New Roman"/>
          <w:b w:val="false"/>
          <w:i w:val="false"/>
          <w:color w:val="000000"/>
          <w:sz w:val="28"/>
        </w:rPr>
        <w:t>
      h) включить принцип равноправия мужчин и женщин в свои национальные конституции или другое соответствующее законодательство, если это еще не было сделано, и обеспечить с помощью закона и других соответствующих средств практическое осуществление этого принципа.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39. Как указано в пояснении к ст.1, принцип равноправия включен в Конституцию Республики Казахстан, принятую 30 августа 1995 г. 
</w:t>
      </w:r>
      <w:r>
        <w:br/>
      </w:r>
      <w:r>
        <w:rPr>
          <w:rFonts w:ascii="Times New Roman"/>
          <w:b w:val="false"/>
          <w:i w:val="false"/>
          <w:color w:val="000000"/>
          <w:sz w:val="28"/>
        </w:rPr>
        <w:t>
      В 
</w:t>
      </w:r>
      <w:r>
        <w:rPr>
          <w:rFonts w:ascii="Times New Roman"/>
          <w:b w:val="false"/>
          <w:i w:val="false"/>
          <w:color w:val="000000"/>
          <w:sz w:val="28"/>
        </w:rPr>
        <w:t xml:space="preserve"> K970167_ </w:t>
      </w:r>
      <w:r>
        <w:rPr>
          <w:rFonts w:ascii="Times New Roman"/>
          <w:b w:val="false"/>
          <w:i w:val="false"/>
          <w:color w:val="000000"/>
          <w:sz w:val="28"/>
        </w:rPr>
        <w:t>
 Уголовном кодексе, действовавшем до 1 января 1998 года воспрепятствование женщине (статья 120) принимать участие в государственной, общественной, культурной деятельности или иные действия, нарушающие равноправие женщин, с применением насилия, угроз, с использованием материальной или иной зависимости наказывались лишением свободы на срок до трех лет. 
</w:t>
      </w:r>
      <w:r>
        <w:br/>
      </w:r>
      <w:r>
        <w:rPr>
          <w:rFonts w:ascii="Times New Roman"/>
          <w:b w:val="false"/>
          <w:i w:val="false"/>
          <w:color w:val="000000"/>
          <w:sz w:val="28"/>
        </w:rPr>
        <w:t>
      В новом Уголовном кодексе, вступившем в силу с 1 января 1998 г. нарушение равноправия женщин отдельно не рассматривается. Но аналогичный состав преступления - нарушение равноправия граждан (статья 141), рассматривает прямое или косвенное ограничение прав и свобод человека, в том числе по мотивам пола и предусматривает арест на срок до трех месяцев, либо лишение свободы до одного года, либо штраф в размере до одной тысячи месячных расчетных показателей. То же преступление, совершенное лицом с использованием служебного положения наказывается арестом на срок до шести месяцев, либо лишением свободы на срок до двух лет, либо штрафом в размере до двух тысяч месячных расчетных показателей. 
</w:t>
      </w:r>
      <w:r>
        <w:br/>
      </w:r>
      <w:r>
        <w:rPr>
          <w:rFonts w:ascii="Times New Roman"/>
          <w:b w:val="false"/>
          <w:i w:val="false"/>
          <w:color w:val="000000"/>
          <w:sz w:val="28"/>
        </w:rPr>
        <w:t>
      40. Специального законодательного акта, обеспечивающего принцип равноправия мужчин и женщин, в законодательстве Казахстана нет. 
</w:t>
      </w:r>
      <w:r>
        <w:br/>
      </w:r>
      <w:r>
        <w:rPr>
          <w:rFonts w:ascii="Times New Roman"/>
          <w:b w:val="false"/>
          <w:i w:val="false"/>
          <w:color w:val="000000"/>
          <w:sz w:val="28"/>
        </w:rPr>
        <w:t>
      Национальный план действий по улучшению положения женщин в Республике Казахстан 
</w:t>
      </w:r>
      <w:r>
        <w:rPr>
          <w:rFonts w:ascii="Times New Roman"/>
          <w:b w:val="false"/>
          <w:i w:val="false"/>
          <w:color w:val="000000"/>
          <w:sz w:val="28"/>
        </w:rPr>
        <w:t xml:space="preserve"> P990999_ </w:t>
      </w:r>
      <w:r>
        <w:rPr>
          <w:rFonts w:ascii="Times New Roman"/>
          <w:b w:val="false"/>
          <w:i w:val="false"/>
          <w:color w:val="000000"/>
          <w:sz w:val="28"/>
        </w:rPr>
        <w:t>
 , утвержденный Правительством 19 июля 1999 г. предусматривает в 2000 г. разработку законопроекта "О равных правах и возможностях". 
</w:t>
      </w:r>
      <w:r>
        <w:br/>
      </w:r>
      <w:r>
        <w:rPr>
          <w:rFonts w:ascii="Times New Roman"/>
          <w:b w:val="false"/>
          <w:i w:val="false"/>
          <w:color w:val="000000"/>
          <w:sz w:val="28"/>
        </w:rPr>
        <w:t>
      b) принимать соответствующие законодательные и другие меры, включая санкции, там, где это необходимо, запрещающие всякую дискриминацию в отношении женщин. 
</w:t>
      </w:r>
      <w:r>
        <w:br/>
      </w:r>
      <w:r>
        <w:rPr>
          <w:rFonts w:ascii="Times New Roman"/>
          <w:b w:val="false"/>
          <w:i w:val="false"/>
          <w:color w:val="000000"/>
          <w:sz w:val="28"/>
        </w:rPr>
        <w:t>
      41. Дискриминация по признаку пола в законодательстве противоречит Конституции Республики Казахстан, поэтому нормативные акты, содержащие дискриминационные положения, считаются противозаконными, и органы прокуратуры приносят протесты государственному органу или должностному лицу, издавшему их. 
</w:t>
      </w:r>
      <w:r>
        <w:br/>
      </w:r>
      <w:r>
        <w:rPr>
          <w:rFonts w:ascii="Times New Roman"/>
          <w:b w:val="false"/>
          <w:i w:val="false"/>
          <w:color w:val="000000"/>
          <w:sz w:val="28"/>
        </w:rPr>
        <w:t>
      Например, в сентябре 1996 г. Генеральная Прокуратура направила протест в Парламент на отмену п.4 ст. 17 Закона 
</w:t>
      </w:r>
      <w:r>
        <w:rPr>
          <w:rFonts w:ascii="Times New Roman"/>
          <w:b w:val="false"/>
          <w:i w:val="false"/>
          <w:color w:val="000000"/>
          <w:sz w:val="28"/>
        </w:rPr>
        <w:t xml:space="preserve"> Z933000_ </w:t>
      </w:r>
      <w:r>
        <w:rPr>
          <w:rFonts w:ascii="Times New Roman"/>
          <w:b w:val="false"/>
          <w:i w:val="false"/>
          <w:color w:val="000000"/>
          <w:sz w:val="28"/>
        </w:rPr>
        <w:t>
 "Об охране труда", как противоречащей Конституции Республики Казахстан. Эта статья устанавливала, что все женщины при приеме на работу и до достижении ими 45-летнего возраста обязаны ежегодно проходить медицинский осмотр. 
</w:t>
      </w:r>
      <w:r>
        <w:br/>
      </w:r>
      <w:r>
        <w:rPr>
          <w:rFonts w:ascii="Times New Roman"/>
          <w:b w:val="false"/>
          <w:i w:val="false"/>
          <w:color w:val="000000"/>
          <w:sz w:val="28"/>
        </w:rPr>
        <w:t>
      с) установить юридическую защиту прав женщин на равной основе с мужчинами и обеспечить с помощью компетентных национальных судов и других государственных учреждений эффективную защиту женщин против любого акта дискриминации. 
</w:t>
      </w:r>
      <w:r>
        <w:br/>
      </w:r>
      <w:r>
        <w:rPr>
          <w:rFonts w:ascii="Times New Roman"/>
          <w:b w:val="false"/>
          <w:i w:val="false"/>
          <w:color w:val="000000"/>
          <w:sz w:val="28"/>
        </w:rPr>
        <w:t>
      42. Юридическая защита по казахстанскому законодательству производится на равной основе, независимо от признака пола. 
</w:t>
      </w:r>
      <w:r>
        <w:br/>
      </w:r>
      <w:r>
        <w:rPr>
          <w:rFonts w:ascii="Times New Roman"/>
          <w:b w:val="false"/>
          <w:i w:val="false"/>
          <w:color w:val="000000"/>
          <w:sz w:val="28"/>
        </w:rPr>
        <w:t>
      Статья 13 Конституции от 30 августа 1995 г. признает право за каждым на признание его правосубъектности, судебную защиту своих прав и свобод, получение квалифицированной юридической помощи. В случаях, предусмотренных законом, юридическая помощь оказывается бесплатно. 
</w:t>
      </w:r>
      <w:r>
        <w:br/>
      </w:r>
      <w:r>
        <w:rPr>
          <w:rFonts w:ascii="Times New Roman"/>
          <w:b w:val="false"/>
          <w:i w:val="false"/>
          <w:color w:val="000000"/>
          <w:sz w:val="28"/>
        </w:rPr>
        <w:t>
      Статья 14 Конституции гласит: 
</w:t>
      </w:r>
      <w:r>
        <w:br/>
      </w:r>
      <w:r>
        <w:rPr>
          <w:rFonts w:ascii="Times New Roman"/>
          <w:b w:val="false"/>
          <w:i w:val="false"/>
          <w:color w:val="000000"/>
          <w:sz w:val="28"/>
        </w:rPr>
        <w:t>
      "Все равны перед законом и судом". 
</w:t>
      </w:r>
      <w:r>
        <w:br/>
      </w:r>
      <w:r>
        <w:rPr>
          <w:rFonts w:ascii="Times New Roman"/>
          <w:b w:val="false"/>
          <w:i w:val="false"/>
          <w:color w:val="000000"/>
          <w:sz w:val="28"/>
        </w:rPr>
        <w:t>
      d) воздерживаться от совершения каких-либо дискриминационных актов или действий в отношении женщин и гарантировать, что государственные органы и учреждения будут действовать в соответствии с этим обязательством. 
</w:t>
      </w:r>
      <w:r>
        <w:br/>
      </w:r>
      <w:r>
        <w:rPr>
          <w:rFonts w:ascii="Times New Roman"/>
          <w:b w:val="false"/>
          <w:i w:val="false"/>
          <w:color w:val="000000"/>
          <w:sz w:val="28"/>
        </w:rPr>
        <w:t>
      43. 29 июня 1998 года Казахстан присоединился к Конвенции против пыток и других жестоких, бесчеловечных или унижающих достоинство видов обращения и наказания и, взяв на себя обязательство соблюдать нормы, содержащиеся в данной Конвенции, подтвердил свою приверженность к защите прав человека. 
</w:t>
      </w:r>
      <w:r>
        <w:br/>
      </w:r>
      <w:r>
        <w:rPr>
          <w:rFonts w:ascii="Times New Roman"/>
          <w:b w:val="false"/>
          <w:i w:val="false"/>
          <w:color w:val="000000"/>
          <w:sz w:val="28"/>
        </w:rPr>
        <w:t>
      е) принимать все соответствующие меры для ликвидации дискриминации в отношении женщин со стороны какого-либо лица, организации или предприятия. 
</w:t>
      </w:r>
      <w:r>
        <w:br/>
      </w:r>
      <w:r>
        <w:rPr>
          <w:rFonts w:ascii="Times New Roman"/>
          <w:b w:val="false"/>
          <w:i w:val="false"/>
          <w:color w:val="000000"/>
          <w:sz w:val="28"/>
        </w:rPr>
        <w:t>
      44. Закон 
</w:t>
      </w:r>
      <w:r>
        <w:rPr>
          <w:rFonts w:ascii="Times New Roman"/>
          <w:b w:val="false"/>
          <w:i w:val="false"/>
          <w:color w:val="000000"/>
          <w:sz w:val="28"/>
        </w:rPr>
        <w:t xml:space="preserve"> Z990365_ </w:t>
      </w:r>
      <w:r>
        <w:rPr>
          <w:rFonts w:ascii="Times New Roman"/>
          <w:b w:val="false"/>
          <w:i w:val="false"/>
          <w:color w:val="000000"/>
          <w:sz w:val="28"/>
        </w:rPr>
        <w:t>
 "О специальном государственном обеспечении в Республике Казахстан" от 5 апреля 1999 г. отменил сбор на социальное обеспечение в размере 1,5% к фонду оплаты труда, поступавший ранее в республиканский бюджет. Эти 1,5% теперь остаются у налогоплательщиков и включаются в налогооблагаемый доход. При условии выплаты пособий по соцобеспечению, выплаченная сумма вычитается из налогооблагаемого дохода, в размере не более 1,5% от ФОТ. 
</w:t>
      </w:r>
      <w:r>
        <w:br/>
      </w:r>
      <w:r>
        <w:rPr>
          <w:rFonts w:ascii="Times New Roman"/>
          <w:b w:val="false"/>
          <w:i w:val="false"/>
          <w:color w:val="000000"/>
          <w:sz w:val="28"/>
        </w:rPr>
        <w:t>
      Проведенное неправительственной организацией "Феминистская Лига" исследование показало, что с принятием нового закона значительному количеству предприятий становятся крайне невыгодны сотрудники женщины репродуктивного возраста. 
</w:t>
      </w:r>
      <w:r>
        <w:br/>
      </w:r>
      <w:r>
        <w:rPr>
          <w:rFonts w:ascii="Times New Roman"/>
          <w:b w:val="false"/>
          <w:i w:val="false"/>
          <w:color w:val="000000"/>
          <w:sz w:val="28"/>
        </w:rPr>
        <w:t>
      К таким предприятиям относятся следующие категории. 
</w:t>
      </w:r>
      <w:r>
        <w:br/>
      </w:r>
      <w:r>
        <w:rPr>
          <w:rFonts w:ascii="Times New Roman"/>
          <w:b w:val="false"/>
          <w:i w:val="false"/>
          <w:color w:val="000000"/>
          <w:sz w:val="28"/>
        </w:rPr>
        <w:t>
      Предприятия с малой численностью сотрудников - выплата пособия по беременности и родам (см. комментарий к статье 11, е) значительно превышает их возможности, а кроме того, предприятие вынуждено платить большую часть налогов с этой суммы. 
</w:t>
      </w:r>
      <w:r>
        <w:br/>
      </w:r>
      <w:r>
        <w:rPr>
          <w:rFonts w:ascii="Times New Roman"/>
          <w:b w:val="false"/>
          <w:i w:val="false"/>
          <w:color w:val="000000"/>
          <w:sz w:val="28"/>
        </w:rPr>
        <w:t>
      Предприятия с высокой численностью женщин среди общего числа занятых. 
</w:t>
      </w:r>
      <w:r>
        <w:br/>
      </w:r>
      <w:r>
        <w:rPr>
          <w:rFonts w:ascii="Times New Roman"/>
          <w:b w:val="false"/>
          <w:i w:val="false"/>
          <w:color w:val="000000"/>
          <w:sz w:val="28"/>
        </w:rPr>
        <w:t>
      Наибольшая численность женщин среди занятых - в здравоохранении, физической культуре и соцобеспечении - 82,2% от общего числа занятых. И именно в этих отраслях экономики наименьшая заработная плата. Среднемесячная заработная плата составляет 5824 тенге (здесь и далее - данные 1997 г.). 
</w:t>
      </w:r>
      <w:r>
        <w:br/>
      </w:r>
      <w:r>
        <w:rPr>
          <w:rFonts w:ascii="Times New Roman"/>
          <w:b w:val="false"/>
          <w:i w:val="false"/>
          <w:color w:val="000000"/>
          <w:sz w:val="28"/>
        </w:rPr>
        <w:t>
      Далее следуют: образование - 76,6% (6320 тенге), общественное питание - 76,4% (6257 тенге), информационно-вычислительное обслуживание - 75,7% (11237 тенге), финансы, кредит, страхование - 66,1% (17004 тенге), культура - 69,6% (5571 тенге), связь - 60,7% (10209 тенге), торговля - 62,8% (6223 тенге), непроизводственные виды бытового обслуживания - 56,5% (4711 тенге). 
</w:t>
      </w:r>
      <w:r>
        <w:br/>
      </w:r>
      <w:r>
        <w:rPr>
          <w:rFonts w:ascii="Times New Roman"/>
          <w:b w:val="false"/>
          <w:i w:val="false"/>
          <w:color w:val="000000"/>
          <w:sz w:val="28"/>
        </w:rPr>
        <w:t>
      В отдельных отраслях промышленности, где женщины составляют абсолютное большинство, заработная плата еще ниже (данные - на 1997 г.): легкая промышленность - 5405 тенге, швейная - 4232 тенге, кожевенная, меховая и обувная - 4671 тенге, медицинская - 2867 тенге. 
</w:t>
      </w:r>
      <w:r>
        <w:br/>
      </w:r>
      <w:r>
        <w:rPr>
          <w:rFonts w:ascii="Times New Roman"/>
          <w:b w:val="false"/>
          <w:i w:val="false"/>
          <w:color w:val="000000"/>
          <w:sz w:val="28"/>
        </w:rPr>
        <w:t>
      Количество женщин (от общего числа занятых), находящихся в отпусках по беременности, родам и уходу за детьми, в этих отраслях значительно выше средней цифры (4%). Здравоохранение - 8,4%, образование - 5,9%, общественное питание - 8,2 %, информационно-вычислительное обслуживание - 8,4%, финансы, кредит, страхование - 5,2%, торговля - 7,1% и т.д. 
</w:t>
      </w:r>
      <w:r>
        <w:br/>
      </w:r>
      <w:r>
        <w:rPr>
          <w:rFonts w:ascii="Times New Roman"/>
          <w:b w:val="false"/>
          <w:i w:val="false"/>
          <w:color w:val="000000"/>
          <w:sz w:val="28"/>
        </w:rPr>
        <w:t>
      Произведенные расчеты показывают, что в этих отраслях сумма выплачиваемых пособий значительно превышает необлагаемый налогом годовой фонд соцобеспечения. 
</w:t>
      </w:r>
      <w:r>
        <w:br/>
      </w:r>
      <w:r>
        <w:rPr>
          <w:rFonts w:ascii="Times New Roman"/>
          <w:b w:val="false"/>
          <w:i w:val="false"/>
          <w:color w:val="000000"/>
          <w:sz w:val="28"/>
        </w:rPr>
        <w:t>
      Предприятия с небольшим процентом занятых женщин оказываются в более выгодных условиях. К ним относятся: промышленность - 37,2% (среднемесячная заработная плата - 12135 тенге), транспорт - 26,3% (10974 тенге), строительство - 23,8% (11319 тенге), жилищно-коммунальное хозяйство - 38% (8184 тенге), геология, геодезия, гидрометеорология - 38,7%, (14269 тенге), прочие виды деятельности сферы материального производства - 29,8% (7731 тенге). 
</w:t>
      </w:r>
      <w:r>
        <w:br/>
      </w:r>
      <w:r>
        <w:rPr>
          <w:rFonts w:ascii="Times New Roman"/>
          <w:b w:val="false"/>
          <w:i w:val="false"/>
          <w:color w:val="000000"/>
          <w:sz w:val="28"/>
        </w:rPr>
        <w:t>
      На таких предприятиях сумма выплачиваемых обязательных социальных пособий меньше, чем взимавшиеся до 5 апреля 1999 г. отчисления в бюджет на эти цели, поэтому прибыль предприятия с меньшим числом занятых женщин возрастает. 
</w:t>
      </w:r>
      <w:r>
        <w:br/>
      </w:r>
      <w:r>
        <w:rPr>
          <w:rFonts w:ascii="Times New Roman"/>
          <w:b w:val="false"/>
          <w:i w:val="false"/>
          <w:color w:val="000000"/>
          <w:sz w:val="28"/>
        </w:rPr>
        <w:t>
      f) принимать все соответствующие меры, включая законодательные, для изменения или отмены действующих законов, постановлений, обычаев и практики, которые представляют собой дискриминацию в отношении женщин. 
</w:t>
      </w:r>
      <w:r>
        <w:br/>
      </w:r>
      <w:r>
        <w:rPr>
          <w:rFonts w:ascii="Times New Roman"/>
          <w:b w:val="false"/>
          <w:i w:val="false"/>
          <w:color w:val="000000"/>
          <w:sz w:val="28"/>
        </w:rPr>
        <w:t>
      45. Ряд таких мер изложен в связи с другими статьями Конвенции. Ниже приводятся основные законодательные и иные нормативные правовые акты в интересах женщин, принятые после обретения Казахстаном независимости в 1991 г. 
</w:t>
      </w:r>
      <w:r>
        <w:br/>
      </w:r>
      <w:r>
        <w:rPr>
          <w:rFonts w:ascii="Times New Roman"/>
          <w:b w:val="false"/>
          <w:i w:val="false"/>
          <w:color w:val="000000"/>
          <w:sz w:val="28"/>
        </w:rPr>
        <w:t>
      Закон 
</w:t>
      </w:r>
      <w:r>
        <w:rPr>
          <w:rFonts w:ascii="Times New Roman"/>
          <w:b w:val="false"/>
          <w:i w:val="false"/>
          <w:color w:val="000000"/>
          <w:sz w:val="28"/>
        </w:rPr>
        <w:t xml:space="preserve"> Z922600_ </w:t>
      </w:r>
      <w:r>
        <w:rPr>
          <w:rFonts w:ascii="Times New Roman"/>
          <w:b w:val="false"/>
          <w:i w:val="false"/>
          <w:color w:val="000000"/>
          <w:sz w:val="28"/>
        </w:rPr>
        <w:t>
 "О социальной защите граждан, пострадавших вследствие экологического бедствия в Приаралье" от 30 июня 1992 года. 
</w:t>
      </w:r>
      <w:r>
        <w:br/>
      </w:r>
      <w:r>
        <w:rPr>
          <w:rFonts w:ascii="Times New Roman"/>
          <w:b w:val="false"/>
          <w:i w:val="false"/>
          <w:color w:val="000000"/>
          <w:sz w:val="28"/>
        </w:rPr>
        <w:t>
      См. комментарий к статье 4.2 Конвенции. 
</w:t>
      </w:r>
      <w:r>
        <w:br/>
      </w:r>
      <w:r>
        <w:rPr>
          <w:rFonts w:ascii="Times New Roman"/>
          <w:b w:val="false"/>
          <w:i w:val="false"/>
          <w:color w:val="000000"/>
          <w:sz w:val="28"/>
        </w:rPr>
        <w:t>
      Закон 
</w:t>
      </w:r>
      <w:r>
        <w:rPr>
          <w:rFonts w:ascii="Times New Roman"/>
          <w:b w:val="false"/>
          <w:i w:val="false"/>
          <w:color w:val="000000"/>
          <w:sz w:val="28"/>
        </w:rPr>
        <w:t xml:space="preserve"> Z923600_ </w:t>
      </w:r>
      <w:r>
        <w:rPr>
          <w:rFonts w:ascii="Times New Roman"/>
          <w:b w:val="false"/>
          <w:i w:val="false"/>
          <w:color w:val="000000"/>
          <w:sz w:val="28"/>
        </w:rPr>
        <w:t>
 "О социальной защите граждан, пострадавших вследствие ядерных испытаний на Семипалатинском испытательном ядерном полигоне" от 18 декабря 1992 года. 
</w:t>
      </w:r>
      <w:r>
        <w:br/>
      </w:r>
      <w:r>
        <w:rPr>
          <w:rFonts w:ascii="Times New Roman"/>
          <w:b w:val="false"/>
          <w:i w:val="false"/>
          <w:color w:val="000000"/>
          <w:sz w:val="28"/>
        </w:rPr>
        <w:t>
      Закон 
</w:t>
      </w:r>
      <w:r>
        <w:rPr>
          <w:rFonts w:ascii="Times New Roman"/>
          <w:b w:val="false"/>
          <w:i w:val="false"/>
          <w:color w:val="000000"/>
          <w:sz w:val="28"/>
        </w:rPr>
        <w:t xml:space="preserve"> Z933000_ </w:t>
      </w:r>
      <w:r>
        <w:rPr>
          <w:rFonts w:ascii="Times New Roman"/>
          <w:b w:val="false"/>
          <w:i w:val="false"/>
          <w:color w:val="000000"/>
          <w:sz w:val="28"/>
        </w:rPr>
        <w:t>
 "Об охране труда" от 22 января 1993 г. 
</w:t>
      </w:r>
      <w:r>
        <w:br/>
      </w:r>
      <w:r>
        <w:rPr>
          <w:rFonts w:ascii="Times New Roman"/>
          <w:b w:val="false"/>
          <w:i w:val="false"/>
          <w:color w:val="000000"/>
          <w:sz w:val="28"/>
        </w:rPr>
        <w:t>
      Указ Президента Республики Казахстан 
</w:t>
      </w:r>
      <w:r>
        <w:rPr>
          <w:rFonts w:ascii="Times New Roman"/>
          <w:b w:val="false"/>
          <w:i w:val="false"/>
          <w:color w:val="000000"/>
          <w:sz w:val="28"/>
        </w:rPr>
        <w:t xml:space="preserve"> U921002_ </w:t>
      </w:r>
      <w:r>
        <w:rPr>
          <w:rFonts w:ascii="Times New Roman"/>
          <w:b w:val="false"/>
          <w:i w:val="false"/>
          <w:color w:val="000000"/>
          <w:sz w:val="28"/>
        </w:rPr>
        <w:t>
 "О мерах по социальной поддержке многодетных семей" от 4 декабря 1992 года. 
</w:t>
      </w:r>
      <w:r>
        <w:br/>
      </w:r>
      <w:r>
        <w:rPr>
          <w:rFonts w:ascii="Times New Roman"/>
          <w:b w:val="false"/>
          <w:i w:val="false"/>
          <w:color w:val="000000"/>
          <w:sz w:val="28"/>
        </w:rPr>
        <w:t>
      См. комментарий к статье 4.2 Конвенции 
</w:t>
      </w:r>
      <w:r>
        <w:br/>
      </w:r>
      <w:r>
        <w:rPr>
          <w:rFonts w:ascii="Times New Roman"/>
          <w:b w:val="false"/>
          <w:i w:val="false"/>
          <w:color w:val="000000"/>
          <w:sz w:val="28"/>
        </w:rPr>
        <w:t>
      Постановление Правительства 
</w:t>
      </w:r>
      <w:r>
        <w:rPr>
          <w:rFonts w:ascii="Times New Roman"/>
          <w:b w:val="false"/>
          <w:i w:val="false"/>
          <w:color w:val="000000"/>
          <w:sz w:val="28"/>
        </w:rPr>
        <w:t xml:space="preserve"> P940089_ </w:t>
      </w:r>
      <w:r>
        <w:rPr>
          <w:rFonts w:ascii="Times New Roman"/>
          <w:b w:val="false"/>
          <w:i w:val="false"/>
          <w:color w:val="000000"/>
          <w:sz w:val="28"/>
        </w:rPr>
        <w:t>
 "О новых нормах предельно допустимых нагрузок для женщин при подъеме и перемещении тяжестей вручную" от 20 января 1994 года с изменениями и дополнениями от 20 августа 1996г. 
</w:t>
      </w:r>
      <w:r>
        <w:br/>
      </w:r>
      <w:r>
        <w:rPr>
          <w:rFonts w:ascii="Times New Roman"/>
          <w:b w:val="false"/>
          <w:i w:val="false"/>
          <w:color w:val="000000"/>
          <w:sz w:val="28"/>
        </w:rPr>
        <w:t>
      Указ Президента 
</w:t>
      </w:r>
      <w:r>
        <w:rPr>
          <w:rFonts w:ascii="Times New Roman"/>
          <w:b w:val="false"/>
          <w:i w:val="false"/>
          <w:color w:val="000000"/>
          <w:sz w:val="28"/>
        </w:rPr>
        <w:t xml:space="preserve"> Z952676_ </w:t>
      </w:r>
      <w:r>
        <w:rPr>
          <w:rFonts w:ascii="Times New Roman"/>
          <w:b w:val="false"/>
          <w:i w:val="false"/>
          <w:color w:val="000000"/>
          <w:sz w:val="28"/>
        </w:rPr>
        <w:t>
 "О государственных наградах Республики Казахстан" от 12 декабря 1995 года. 
</w:t>
      </w:r>
      <w:r>
        <w:br/>
      </w:r>
      <w:r>
        <w:rPr>
          <w:rFonts w:ascii="Times New Roman"/>
          <w:b w:val="false"/>
          <w:i w:val="false"/>
          <w:color w:val="000000"/>
          <w:sz w:val="28"/>
        </w:rPr>
        <w:t>
      Постановление Правительства Республики Казахстан 
</w:t>
      </w:r>
      <w:r>
        <w:rPr>
          <w:rFonts w:ascii="Times New Roman"/>
          <w:b w:val="false"/>
          <w:i w:val="false"/>
          <w:color w:val="000000"/>
          <w:sz w:val="28"/>
        </w:rPr>
        <w:t xml:space="preserve"> P970089_ </w:t>
      </w:r>
      <w:r>
        <w:rPr>
          <w:rFonts w:ascii="Times New Roman"/>
          <w:b w:val="false"/>
          <w:i w:val="false"/>
          <w:color w:val="000000"/>
          <w:sz w:val="28"/>
        </w:rPr>
        <w:t>
 "Об основных направлениях по улучшению условий и охраны труда в отраслях экономики Республики Казахстан на 1997-2000 годы" от 21 января 1997 года. 
</w:t>
      </w:r>
      <w:r>
        <w:br/>
      </w:r>
      <w:r>
        <w:rPr>
          <w:rFonts w:ascii="Times New Roman"/>
          <w:b w:val="false"/>
          <w:i w:val="false"/>
          <w:color w:val="000000"/>
          <w:sz w:val="28"/>
        </w:rPr>
        <w:t>
      Распоряжение Президента Республики Казахстан 
</w:t>
      </w:r>
      <w:r>
        <w:rPr>
          <w:rFonts w:ascii="Times New Roman"/>
          <w:b w:val="false"/>
          <w:i w:val="false"/>
          <w:color w:val="000000"/>
          <w:sz w:val="28"/>
        </w:rPr>
        <w:t xml:space="preserve"> N973395_ </w:t>
      </w:r>
      <w:r>
        <w:rPr>
          <w:rFonts w:ascii="Times New Roman"/>
          <w:b w:val="false"/>
          <w:i w:val="false"/>
          <w:color w:val="000000"/>
          <w:sz w:val="28"/>
        </w:rPr>
        <w:t>
 "О Концепции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государственной политики улучшения положения женщин в Республике 
</w:t>
      </w:r>
    </w:p>
    <w:p>
      <w:pPr>
        <w:spacing w:after="0"/>
        <w:ind w:left="0"/>
        <w:jc w:val="both"/>
      </w:pPr>
      <w:r>
        <w:rPr>
          <w:rFonts w:ascii="Times New Roman"/>
          <w:b w:val="false"/>
          <w:i w:val="false"/>
          <w:color w:val="000000"/>
          <w:sz w:val="28"/>
        </w:rPr>
        <w:t>
Казахстан" от 5 марта 1997 года.
</w:t>
      </w:r>
    </w:p>
    <w:p>
      <w:pPr>
        <w:spacing w:after="0"/>
        <w:ind w:left="0"/>
        <w:jc w:val="both"/>
      </w:pPr>
      <w:r>
        <w:rPr>
          <w:rFonts w:ascii="Times New Roman"/>
          <w:b w:val="false"/>
          <w:i w:val="false"/>
          <w:color w:val="000000"/>
          <w:sz w:val="28"/>
        </w:rPr>
        <w:t>
     Положение об оказании социальной помощи семьям, имеющим детей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P970382_ </w:t>
      </w:r>
      <w:r>
        <w:rPr>
          <w:rFonts w:ascii="Times New Roman"/>
          <w:b w:val="false"/>
          <w:i w:val="false"/>
          <w:color w:val="000000"/>
          <w:sz w:val="28"/>
        </w:rPr>
        <w:t>
 , утвержденное постановлением Правительства Республики Казахстан 
</w:t>
      </w:r>
    </w:p>
    <w:p>
      <w:pPr>
        <w:spacing w:after="0"/>
        <w:ind w:left="0"/>
        <w:jc w:val="both"/>
      </w:pPr>
      <w:r>
        <w:rPr>
          <w:rFonts w:ascii="Times New Roman"/>
          <w:b w:val="false"/>
          <w:i w:val="false"/>
          <w:color w:val="000000"/>
          <w:sz w:val="28"/>
        </w:rPr>
        <w:t>
от 21 марта 1997 года. В соответствии с Положением семьям, имеющим детей, 
</w:t>
      </w:r>
    </w:p>
    <w:p>
      <w:pPr>
        <w:spacing w:after="0"/>
        <w:ind w:left="0"/>
        <w:jc w:val="both"/>
      </w:pPr>
      <w:r>
        <w:rPr>
          <w:rFonts w:ascii="Times New Roman"/>
          <w:b w:val="false"/>
          <w:i w:val="false"/>
          <w:color w:val="000000"/>
          <w:sz w:val="28"/>
        </w:rPr>
        <w:t>
предоставлялись следующие пособия:
</w:t>
      </w:r>
    </w:p>
    <w:p>
      <w:pPr>
        <w:spacing w:after="0"/>
        <w:ind w:left="0"/>
        <w:jc w:val="both"/>
      </w:pPr>
      <w:r>
        <w:rPr>
          <w:rFonts w:ascii="Times New Roman"/>
          <w:b w:val="false"/>
          <w:i w:val="false"/>
          <w:color w:val="000000"/>
          <w:sz w:val="28"/>
        </w:rPr>
        <w:t>
     единое пособие семьям, имеющим детей;
</w:t>
      </w:r>
    </w:p>
    <w:p>
      <w:pPr>
        <w:spacing w:after="0"/>
        <w:ind w:left="0"/>
        <w:jc w:val="both"/>
      </w:pPr>
      <w:r>
        <w:rPr>
          <w:rFonts w:ascii="Times New Roman"/>
          <w:b w:val="false"/>
          <w:i w:val="false"/>
          <w:color w:val="000000"/>
          <w:sz w:val="28"/>
        </w:rPr>
        <w:t>
     пособие неработающим матерям, имеющим четырех и более детей до 7 лет;
</w:t>
      </w:r>
    </w:p>
    <w:p>
      <w:pPr>
        <w:spacing w:after="0"/>
        <w:ind w:left="0"/>
        <w:jc w:val="both"/>
      </w:pPr>
      <w:r>
        <w:rPr>
          <w:rFonts w:ascii="Times New Roman"/>
          <w:b w:val="false"/>
          <w:i w:val="false"/>
          <w:color w:val="000000"/>
          <w:sz w:val="28"/>
        </w:rPr>
        <w:t>
     пособие на детей военнослужащих срочной службы;
</w:t>
      </w:r>
    </w:p>
    <w:p>
      <w:pPr>
        <w:spacing w:after="0"/>
        <w:ind w:left="0"/>
        <w:jc w:val="both"/>
      </w:pPr>
      <w:r>
        <w:rPr>
          <w:rFonts w:ascii="Times New Roman"/>
          <w:b w:val="false"/>
          <w:i w:val="false"/>
          <w:color w:val="000000"/>
          <w:sz w:val="28"/>
        </w:rPr>
        <w:t>
     пособие на детей, инфицированных вирусом приобретенного 
</w:t>
      </w:r>
    </w:p>
    <w:p>
      <w:pPr>
        <w:spacing w:after="0"/>
        <w:ind w:left="0"/>
        <w:jc w:val="both"/>
      </w:pPr>
      <w:r>
        <w:rPr>
          <w:rFonts w:ascii="Times New Roman"/>
          <w:b w:val="false"/>
          <w:i w:val="false"/>
          <w:color w:val="000000"/>
          <w:sz w:val="28"/>
        </w:rPr>
        <w:t>
иммунодефицита человека или больных СПИДом;
</w:t>
      </w:r>
    </w:p>
    <w:p>
      <w:pPr>
        <w:spacing w:after="0"/>
        <w:ind w:left="0"/>
        <w:jc w:val="both"/>
      </w:pPr>
      <w:r>
        <w:rPr>
          <w:rFonts w:ascii="Times New Roman"/>
          <w:b w:val="false"/>
          <w:i w:val="false"/>
          <w:color w:val="000000"/>
          <w:sz w:val="28"/>
        </w:rPr>
        <w:t>
     пособие на детей-инвалидов с детства.
</w:t>
      </w:r>
    </w:p>
    <w:p>
      <w:pPr>
        <w:spacing w:after="0"/>
        <w:ind w:left="0"/>
        <w:jc w:val="both"/>
      </w:pPr>
      <w:r>
        <w:rPr>
          <w:rFonts w:ascii="Times New Roman"/>
          <w:b w:val="false"/>
          <w:i w:val="false"/>
          <w:color w:val="000000"/>
          <w:sz w:val="28"/>
        </w:rPr>
        <w:t>
     См. комментарий к статье 4.2 Конвенции
</w:t>
      </w:r>
    </w:p>
    <w:p>
      <w:pPr>
        <w:spacing w:after="0"/>
        <w:ind w:left="0"/>
        <w:jc w:val="both"/>
      </w:pPr>
      <w:r>
        <w:rPr>
          <w:rFonts w:ascii="Times New Roman"/>
          <w:b w:val="false"/>
          <w:i w:val="false"/>
          <w:color w:val="000000"/>
          <w:sz w:val="28"/>
        </w:rPr>
        <w:t>
     Закон  
</w:t>
      </w:r>
      <w:r>
        <w:rPr>
          <w:rFonts w:ascii="Times New Roman"/>
          <w:b w:val="false"/>
          <w:i w:val="false"/>
          <w:color w:val="000000"/>
          <w:sz w:val="28"/>
        </w:rPr>
        <w:t xml:space="preserve"> Z970111_ </w:t>
      </w:r>
      <w:r>
        <w:rPr>
          <w:rFonts w:ascii="Times New Roman"/>
          <w:b w:val="false"/>
          <w:i w:val="false"/>
          <w:color w:val="000000"/>
          <w:sz w:val="28"/>
        </w:rPr>
        <w:t>
  "Об охране здоровья граждан в Республике Казахстан" от 
</w:t>
      </w:r>
    </w:p>
    <w:p>
      <w:pPr>
        <w:spacing w:after="0"/>
        <w:ind w:left="0"/>
        <w:jc w:val="both"/>
      </w:pPr>
      <w:r>
        <w:rPr>
          <w:rFonts w:ascii="Times New Roman"/>
          <w:b w:val="false"/>
          <w:i w:val="false"/>
          <w:color w:val="000000"/>
          <w:sz w:val="28"/>
        </w:rPr>
        <w:t>
19 мая 1997 года.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Согласно Закону охрана материнства обеспечивается путем развития широкой сети специальных медицинских организаций, выплаты женщине пособий по случаю рождения ребенка, рационального трудоустройства беременных женщин с предоставлением им возможности выполнять медицинские предписания, предоставления работающим женщинам отпусков по беременности и родам с выплатой пособий по уходу за ребенком. 
</w:t>
      </w:r>
      <w:r>
        <w:br/>
      </w:r>
      <w:r>
        <w:rPr>
          <w:rFonts w:ascii="Times New Roman"/>
          <w:b w:val="false"/>
          <w:i w:val="false"/>
          <w:color w:val="000000"/>
          <w:sz w:val="28"/>
        </w:rPr>
        <w:t>
      Указ Президента Республики Казахстан 
</w:t>
      </w:r>
      <w:r>
        <w:rPr>
          <w:rFonts w:ascii="Times New Roman"/>
          <w:b w:val="false"/>
          <w:i w:val="false"/>
          <w:color w:val="000000"/>
          <w:sz w:val="28"/>
        </w:rPr>
        <w:t xml:space="preserve"> U984153_ </w:t>
      </w:r>
      <w:r>
        <w:rPr>
          <w:rFonts w:ascii="Times New Roman"/>
          <w:b w:val="false"/>
          <w:i w:val="false"/>
          <w:color w:val="000000"/>
          <w:sz w:val="28"/>
        </w:rPr>
        <w:t>
 "О государственной программе "Здоровье народа" от 16 ноября 1998 года. 
</w:t>
      </w:r>
      <w:r>
        <w:br/>
      </w:r>
      <w:r>
        <w:rPr>
          <w:rFonts w:ascii="Times New Roman"/>
          <w:b w:val="false"/>
          <w:i w:val="false"/>
          <w:color w:val="000000"/>
          <w:sz w:val="28"/>
        </w:rPr>
        <w:t>
      Закон 
</w:t>
      </w:r>
      <w:r>
        <w:rPr>
          <w:rFonts w:ascii="Times New Roman"/>
          <w:b w:val="false"/>
          <w:i w:val="false"/>
          <w:color w:val="000000"/>
          <w:sz w:val="28"/>
        </w:rPr>
        <w:t xml:space="preserve"> Z980321_ </w:t>
      </w:r>
      <w:r>
        <w:rPr>
          <w:rFonts w:ascii="Times New Roman"/>
          <w:b w:val="false"/>
          <w:i w:val="false"/>
          <w:color w:val="000000"/>
          <w:sz w:val="28"/>
        </w:rPr>
        <w:t>
 "О браке и семье", который вступил в действие 17 декабря 1998 г. и заменил действовавший ранее Кодекс "О браке и семье" 1969 г. 
</w:t>
      </w:r>
      <w:r>
        <w:br/>
      </w:r>
      <w:r>
        <w:rPr>
          <w:rFonts w:ascii="Times New Roman"/>
          <w:b w:val="false"/>
          <w:i w:val="false"/>
          <w:color w:val="000000"/>
          <w:sz w:val="28"/>
        </w:rPr>
        <w:t>
      Статья 2 данного Закона закрепляет принцип добровольности брачного союза мужчины и женщины, равенства супругов в семье, разрешения внутрисемейных вопросов по взаимному согласию, запрещаются любые формы ограничения прав граждан при вступлении в брак и в семейных отношениях по признакам социальной, расовой, национальной, языковой или религиозной принадлежности. 
</w:t>
      </w:r>
      <w:r>
        <w:br/>
      </w:r>
      <w:r>
        <w:rPr>
          <w:rFonts w:ascii="Times New Roman"/>
          <w:b w:val="false"/>
          <w:i w:val="false"/>
          <w:color w:val="000000"/>
          <w:sz w:val="28"/>
        </w:rPr>
        <w:t>
      В Законе также содержится норма о медико-генетическом обследовании лиц, вступающих в брак. Целью такого обследования является выявление генетической совместимости указанных лиц, состояния их здоровья, с тем, чтобы избежать в дальнейшем нежелательных социально-правовых последствий, в частности разрушения семьи или появления на свет неполноценного потомства. Медицинское обследование проводится только с обоюдного согласия, вступающих в брак. 
</w:t>
      </w:r>
      <w:r>
        <w:br/>
      </w:r>
      <w:r>
        <w:rPr>
          <w:rFonts w:ascii="Times New Roman"/>
          <w:b w:val="false"/>
          <w:i w:val="false"/>
          <w:color w:val="000000"/>
          <w:sz w:val="28"/>
        </w:rPr>
        <w:t>
      В Законе "О браке и семье" содержится норма, предусматривающая обязанность супругов материально поддерживать друг друга. Также содержится норма, предусматривающая право жены на получение содержания от мужа не только в период брака, но и после его расторжения как в период беременности, так и в течение трех лет со дня рождения ребенка. 
</w:t>
      </w:r>
      <w:r>
        <w:br/>
      </w:r>
      <w:r>
        <w:rPr>
          <w:rFonts w:ascii="Times New Roman"/>
          <w:b w:val="false"/>
          <w:i w:val="false"/>
          <w:color w:val="000000"/>
          <w:sz w:val="28"/>
        </w:rPr>
        <w:t>
      Более подробно - в комментарии к статье 16 Конвенции. 
</w:t>
      </w:r>
      <w:r>
        <w:br/>
      </w:r>
      <w:r>
        <w:rPr>
          <w:rFonts w:ascii="Times New Roman"/>
          <w:b w:val="false"/>
          <w:i w:val="false"/>
          <w:color w:val="000000"/>
          <w:sz w:val="28"/>
        </w:rPr>
        <w:t>
      Закон 
</w:t>
      </w:r>
      <w:r>
        <w:rPr>
          <w:rFonts w:ascii="Times New Roman"/>
          <w:b w:val="false"/>
          <w:i w:val="false"/>
          <w:color w:val="000000"/>
          <w:sz w:val="28"/>
        </w:rPr>
        <w:t xml:space="preserve"> Z980341_ </w:t>
      </w:r>
      <w:r>
        <w:rPr>
          <w:rFonts w:ascii="Times New Roman"/>
          <w:b w:val="false"/>
          <w:i w:val="false"/>
          <w:color w:val="000000"/>
          <w:sz w:val="28"/>
        </w:rPr>
        <w:t>
 "О занятости населения" от 30 декабря 1998 года. 
</w:t>
      </w:r>
      <w:r>
        <w:br/>
      </w:r>
      <w:r>
        <w:rPr>
          <w:rFonts w:ascii="Times New Roman"/>
          <w:b w:val="false"/>
          <w:i w:val="false"/>
          <w:color w:val="000000"/>
          <w:sz w:val="28"/>
        </w:rPr>
        <w:t>
      q) отменить все положения своего уголовного законодательства, которые представляют собой дискриминацию в отношении женщин. 
</w:t>
      </w:r>
      <w:r>
        <w:br/>
      </w:r>
      <w:r>
        <w:rPr>
          <w:rFonts w:ascii="Times New Roman"/>
          <w:b w:val="false"/>
          <w:i w:val="false"/>
          <w:color w:val="000000"/>
          <w:sz w:val="28"/>
        </w:rPr>
        <w:t>
      46. В Уголовном кодексе Республики Казахстан 
</w:t>
      </w:r>
      <w:r>
        <w:rPr>
          <w:rFonts w:ascii="Times New Roman"/>
          <w:b w:val="false"/>
          <w:i w:val="false"/>
          <w:color w:val="000000"/>
          <w:sz w:val="28"/>
        </w:rPr>
        <w:t xml:space="preserve"> K970167_ </w:t>
      </w:r>
      <w:r>
        <w:rPr>
          <w:rFonts w:ascii="Times New Roman"/>
          <w:b w:val="false"/>
          <w:i w:val="false"/>
          <w:color w:val="000000"/>
          <w:sz w:val="28"/>
        </w:rPr>
        <w:t>
 присутствует положительная дискриминация в отношении женщин, связанная с отбыванием наказания женщинами. По новому Уголовному кодексу (статья 72) отсрочка отбывания наказания применяется к беременным женщинам и женщинам, имеющим детей в возрасте до 8 лет, за исключением совершивших тяжкие преступления против личности как при вынесении приговора, так и во время отбывания назначенного наказания. Если в ранее действовавшем уголовном законодательстве аналогичная норма была ориентирована только на женщин, отбывающих наказание в виде лишения свободы, то в новом эта норма может применяться к женщинам, осужденным к любым видам наказания. 
</w:t>
      </w:r>
      <w:r>
        <w:br/>
      </w:r>
      <w:r>
        <w:rPr>
          <w:rFonts w:ascii="Times New Roman"/>
          <w:b w:val="false"/>
          <w:i w:val="false"/>
          <w:color w:val="000000"/>
          <w:sz w:val="28"/>
        </w:rPr>
        <w:t>
      По новому Уголовному кодексу смертная казнь и пожизненное лишение свободы не назначается женщинам. 
</w:t>
      </w:r>
      <w:r>
        <w:br/>
      </w:r>
      <w:r>
        <w:rPr>
          <w:rFonts w:ascii="Times New Roman"/>
          <w:b w:val="false"/>
          <w:i w:val="false"/>
          <w:color w:val="000000"/>
          <w:sz w:val="28"/>
        </w:rPr>
        <w:t>
      47. Ряд статей прежнего Уголовного кодекса, специально защищавшие права женщин, отменены новым Уголовным кодексом (см. комментарий к статьям 2 (а), 16 (а, b, е) Конвенции). 
</w:t>
      </w:r>
      <w:r>
        <w:br/>
      </w:r>
      <w:r>
        <w:rPr>
          <w:rFonts w:ascii="Times New Roman"/>
          <w:b w:val="false"/>
          <w:i w:val="false"/>
          <w:color w:val="000000"/>
          <w:sz w:val="28"/>
        </w:rPr>
        <w:t>
      Одновременно появились новые статьи за преступления, связанные с сексуальной эксплуатацией женщин (см. комментарии к статье 6 Конвенции). 
</w:t>
      </w:r>
      <w:r>
        <w:br/>
      </w:r>
      <w:r>
        <w:rPr>
          <w:rFonts w:ascii="Times New Roman"/>
          <w:b w:val="false"/>
          <w:i w:val="false"/>
          <w:color w:val="000000"/>
          <w:sz w:val="28"/>
        </w:rPr>
        <w:t>
      48. Новый Уголовно-процессуальный кодекс 
</w:t>
      </w:r>
      <w:r>
        <w:rPr>
          <w:rFonts w:ascii="Times New Roman"/>
          <w:b w:val="false"/>
          <w:i w:val="false"/>
          <w:color w:val="000000"/>
          <w:sz w:val="28"/>
        </w:rPr>
        <w:t xml:space="preserve"> Z970206_ </w:t>
      </w:r>
      <w:r>
        <w:rPr>
          <w:rFonts w:ascii="Times New Roman"/>
          <w:b w:val="false"/>
          <w:i w:val="false"/>
          <w:color w:val="000000"/>
          <w:sz w:val="28"/>
        </w:rPr>
        <w:t>
 , вступивший в действие 1 января 1998 г., относит статьями 32, 33, 45 большинство дел об изнасилованиях, насильственных действиях сексуального характера, понуждениях к половому сношению, мужеложству и лесбиянству (соответственно статьи 120, ч.1, ст. 121, ч.1, ст.123) Уголовного кодекса к делам частного обвинения, которые возбуждаются и прекращаются потерпевшими. 
</w:t>
      </w:r>
      <w:r>
        <w:br/>
      </w:r>
      <w:r>
        <w:rPr>
          <w:rFonts w:ascii="Times New Roman"/>
          <w:b w:val="false"/>
          <w:i w:val="false"/>
          <w:color w:val="000000"/>
          <w:sz w:val="28"/>
        </w:rPr>
        <w:t>
      Тем самым отменяется существовавший ранее порядок, по которому органы внутренних дел были обязаны принимать к рассмотрению все заявления о о преступлениях сексуального характера. Новый Уголовный и Уголовно-процессуальный кодексы предоставляют потерпевшим больше прав и возможностей в самостоятельном сборе доказательств, привлечении к суду преступника, а также возможность внесудебного примирения с ним. 
</w:t>
      </w:r>
      <w:r>
        <w:br/>
      </w:r>
      <w:r>
        <w:rPr>
          <w:rFonts w:ascii="Times New Roman"/>
          <w:b w:val="false"/>
          <w:i w:val="false"/>
          <w:color w:val="000000"/>
          <w:sz w:val="28"/>
        </w:rPr>
        <w:t>
      Национальный план действий по улучшению положения женщин в Республике Казахстан  
</w:t>
      </w:r>
      <w:r>
        <w:rPr>
          <w:rFonts w:ascii="Times New Roman"/>
          <w:b w:val="false"/>
          <w:i w:val="false"/>
          <w:color w:val="000000"/>
          <w:sz w:val="28"/>
        </w:rPr>
        <w:t xml:space="preserve"> P990999_ </w:t>
      </w:r>
      <w:r>
        <w:rPr>
          <w:rFonts w:ascii="Times New Roman"/>
          <w:b w:val="false"/>
          <w:i w:val="false"/>
          <w:color w:val="000000"/>
          <w:sz w:val="28"/>
        </w:rPr>
        <w:t>
 , утвержденный Правительством 19 июля 1999 г. предусматривает в 2000 г. внести изменения и дополнения в Уголовный и Уголовно- процессуальный кодекс, с целью усиления ответственности лиц, совершивших уголовно-наказуемые деяния в отношении женщин.
</w:t>
      </w:r>
      <w:r>
        <w:br/>
      </w:r>
      <w:r>
        <w:rPr>
          <w:rFonts w:ascii="Times New Roman"/>
          <w:b w:val="false"/>
          <w:i w:val="false"/>
          <w:color w:val="000000"/>
          <w:sz w:val="28"/>
        </w:rPr>
        <w:t>
      Этим же планом предусмотрена разработка в 1 квартале 2007 г. проекта Закона "О бытовом насилии".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В пункт 48 внесены изменения - постановлением Правительства РК от 9 февраля 2006 года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95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Таблица 20.
</w:t>
      </w:r>
    </w:p>
    <w:p>
      <w:pPr>
        <w:spacing w:after="0"/>
        <w:ind w:left="0"/>
        <w:jc w:val="both"/>
      </w:pPr>
      <w:r>
        <w:rPr>
          <w:rFonts w:ascii="Times New Roman"/>
          <w:b w:val="false"/>
          <w:i w:val="false"/>
          <w:color w:val="000000"/>
          <w:sz w:val="28"/>
        </w:rPr>
        <w:t>
                        Уровень преступности, 
</w:t>
      </w:r>
    </w:p>
    <w:p>
      <w:pPr>
        <w:spacing w:after="0"/>
        <w:ind w:left="0"/>
        <w:jc w:val="both"/>
      </w:pPr>
      <w:r>
        <w:rPr>
          <w:rFonts w:ascii="Times New Roman"/>
          <w:b w:val="false"/>
          <w:i w:val="false"/>
          <w:color w:val="000000"/>
          <w:sz w:val="28"/>
        </w:rPr>
        <w:t>
                 (в расчете на 10000 населения, единиц)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 1990 ! 1991 ! 1992 ! 1993 ! 1994 !1995 ! 1996 ! 1997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Умышленные убийства   1.04   1.05   1.25   1.6    1.6    1.5    1.6   1.6
</w:t>
      </w:r>
    </w:p>
    <w:p>
      <w:pPr>
        <w:spacing w:after="0"/>
        <w:ind w:left="0"/>
        <w:jc w:val="both"/>
      </w:pPr>
      <w:r>
        <w:rPr>
          <w:rFonts w:ascii="Times New Roman"/>
          <w:b w:val="false"/>
          <w:i w:val="false"/>
          <w:color w:val="000000"/>
          <w:sz w:val="28"/>
        </w:rPr>
        <w:t>
и покушения на      
</w:t>
      </w:r>
    </w:p>
    <w:p>
      <w:pPr>
        <w:spacing w:after="0"/>
        <w:ind w:left="0"/>
        <w:jc w:val="both"/>
      </w:pPr>
      <w:r>
        <w:rPr>
          <w:rFonts w:ascii="Times New Roman"/>
          <w:b w:val="false"/>
          <w:i w:val="false"/>
          <w:color w:val="000000"/>
          <w:sz w:val="28"/>
        </w:rPr>
        <w:t>
убийство
</w:t>
      </w:r>
    </w:p>
    <w:p>
      <w:pPr>
        <w:spacing w:after="0"/>
        <w:ind w:left="0"/>
        <w:jc w:val="both"/>
      </w:pPr>
      <w:r>
        <w:rPr>
          <w:rFonts w:ascii="Times New Roman"/>
          <w:b w:val="false"/>
          <w:i w:val="false"/>
          <w:color w:val="000000"/>
          <w:sz w:val="28"/>
        </w:rPr>
        <w:t>
Разбойные нападения    0.8    0.9    1.4   1.4    1.3    1.3    1.6   1.8
</w:t>
      </w:r>
    </w:p>
    <w:p>
      <w:pPr>
        <w:spacing w:after="0"/>
        <w:ind w:left="0"/>
        <w:jc w:val="both"/>
      </w:pPr>
      <w:r>
        <w:rPr>
          <w:rFonts w:ascii="Times New Roman"/>
          <w:b w:val="false"/>
          <w:i w:val="false"/>
          <w:color w:val="000000"/>
          <w:sz w:val="28"/>
        </w:rPr>
        <w:t>
Изнасилования и
</w:t>
      </w:r>
    </w:p>
    <w:p>
      <w:pPr>
        <w:spacing w:after="0"/>
        <w:ind w:left="0"/>
        <w:jc w:val="both"/>
      </w:pPr>
      <w:r>
        <w:rPr>
          <w:rFonts w:ascii="Times New Roman"/>
          <w:b w:val="false"/>
          <w:i w:val="false"/>
          <w:color w:val="000000"/>
          <w:sz w:val="28"/>
        </w:rPr>
        <w:t>
покушения на 
</w:t>
      </w:r>
    </w:p>
    <w:p>
      <w:pPr>
        <w:spacing w:after="0"/>
        <w:ind w:left="0"/>
        <w:jc w:val="both"/>
      </w:pPr>
      <w:r>
        <w:rPr>
          <w:rFonts w:ascii="Times New Roman"/>
          <w:b w:val="false"/>
          <w:i w:val="false"/>
          <w:color w:val="000000"/>
          <w:sz w:val="28"/>
        </w:rPr>
        <w:t>
изнасилование          1.1    1.0    1.0   1.4    1.1    1.1    1.3   1.1
</w:t>
      </w:r>
    </w:p>
    <w:p>
      <w:pPr>
        <w:spacing w:after="0"/>
        <w:ind w:left="0"/>
        <w:jc w:val="both"/>
      </w:pPr>
      <w:r>
        <w:rPr>
          <w:rFonts w:ascii="Times New Roman"/>
          <w:b w:val="false"/>
          <w:i w:val="false"/>
          <w:color w:val="000000"/>
          <w:sz w:val="28"/>
        </w:rPr>
        <w:t>
Грабежи                5.1    6.0    8.0   8.4    7.3    5.9    5.6   5.7
</w:t>
      </w:r>
    </w:p>
    <w:p>
      <w:pPr>
        <w:spacing w:after="0"/>
        <w:ind w:left="0"/>
        <w:jc w:val="both"/>
      </w:pPr>
      <w:r>
        <w:rPr>
          <w:rFonts w:ascii="Times New Roman"/>
          <w:b w:val="false"/>
          <w:i w:val="false"/>
          <w:color w:val="000000"/>
          <w:sz w:val="28"/>
        </w:rPr>
        <w:t>
Кражи                 41.4   53.4   66.9  62.6   61.5   51.0   44.4  36.2
</w:t>
      </w:r>
    </w:p>
    <w:p>
      <w:pPr>
        <w:spacing w:after="0"/>
        <w:ind w:left="0"/>
        <w:jc w:val="both"/>
      </w:pPr>
      <w:r>
        <w:rPr>
          <w:rFonts w:ascii="Times New Roman"/>
          <w:b w:val="false"/>
          <w:i w:val="false"/>
          <w:color w:val="000000"/>
          <w:sz w:val="28"/>
        </w:rPr>
        <w:t>
Мошенничество       экономических   0.8    1.0    1.4   1.8    1.7    1.6  
</w:t>
      </w:r>
    </w:p>
    <w:p>
      <w:pPr>
        <w:spacing w:after="0"/>
        <w:ind w:left="0"/>
        <w:jc w:val="both"/>
      </w:pPr>
      <w:r>
        <w:rPr>
          <w:rFonts w:ascii="Times New Roman"/>
          <w:b w:val="false"/>
          <w:i w:val="false"/>
          <w:color w:val="000000"/>
          <w:sz w:val="28"/>
        </w:rPr>
        <w:t>
  1.5   1.3
</w:t>
      </w:r>
    </w:p>
    <w:p>
      <w:pPr>
        <w:spacing w:after="0"/>
        <w:ind w:left="0"/>
        <w:jc w:val="both"/>
      </w:pPr>
      <w:r>
        <w:rPr>
          <w:rFonts w:ascii="Times New Roman"/>
          <w:b w:val="false"/>
          <w:i w:val="false"/>
          <w:color w:val="000000"/>
          <w:sz w:val="28"/>
        </w:rPr>
        <w:t>
Преступления,          2.3    2.8    3.2   4.6    5.9    8.2   10.6   9.5
</w:t>
      </w:r>
    </w:p>
    <w:p>
      <w:pPr>
        <w:spacing w:after="0"/>
        <w:ind w:left="0"/>
        <w:jc w:val="both"/>
      </w:pPr>
      <w:r>
        <w:rPr>
          <w:rFonts w:ascii="Times New Roman"/>
          <w:b w:val="false"/>
          <w:i w:val="false"/>
          <w:color w:val="000000"/>
          <w:sz w:val="28"/>
        </w:rPr>
        <w:t>
связанные с 
</w:t>
      </w:r>
    </w:p>
    <w:p>
      <w:pPr>
        <w:spacing w:after="0"/>
        <w:ind w:left="0"/>
        <w:jc w:val="both"/>
      </w:pPr>
      <w:r>
        <w:rPr>
          <w:rFonts w:ascii="Times New Roman"/>
          <w:b w:val="false"/>
          <w:i w:val="false"/>
          <w:color w:val="000000"/>
          <w:sz w:val="28"/>
        </w:rPr>
        <w:t>
наркотиками
</w:t>
      </w:r>
    </w:p>
    <w:p>
      <w:pPr>
        <w:spacing w:after="0"/>
        <w:ind w:left="0"/>
        <w:jc w:val="both"/>
      </w:pPr>
      <w:r>
        <w:rPr>
          <w:rFonts w:ascii="Times New Roman"/>
          <w:b w:val="false"/>
          <w:i w:val="false"/>
          <w:color w:val="000000"/>
          <w:sz w:val="28"/>
        </w:rPr>
        <w:t>
Взяточничество         0.1    0.1    0.2   0.2    0.3    0.3    0.4   0.3
</w:t>
      </w:r>
    </w:p>
    <w:p>
      <w:pPr>
        <w:spacing w:after="0"/>
        <w:ind w:left="0"/>
        <w:jc w:val="both"/>
      </w:pPr>
      <w:r>
        <w:rPr>
          <w:rFonts w:ascii="Times New Roman"/>
          <w:b w:val="false"/>
          <w:i w:val="false"/>
          <w:color w:val="000000"/>
          <w:sz w:val="28"/>
        </w:rPr>
        <w:t>
Итого                 90.2  105.2  121.1 124.5  123.3  114.0  114.6 103.7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Статья 3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Государства-участники принимают во всех областях, и в частности, в политической, социальной, экономической и культурной областях, все соответствующие меры, включая законодательные, для обеспечения всестороннего развития и прогресса женщин с тем, чтобы гарантировать им осуществление и пользование правами человека и основными свободами на основе равенства с мужчинами. 
</w:t>
      </w:r>
      <w:r>
        <w:br/>
      </w:r>
      <w:r>
        <w:rPr>
          <w:rFonts w:ascii="Times New Roman"/>
          <w:b w:val="false"/>
          <w:i w:val="false"/>
          <w:color w:val="000000"/>
          <w:sz w:val="28"/>
        </w:rPr>
        <w:t>
      49. Конституция Республики Казахстан гарантирует равенство перед законом и запрещает дискриминацию по признаку пола. 
</w:t>
      </w:r>
      <w:r>
        <w:br/>
      </w:r>
      <w:r>
        <w:rPr>
          <w:rFonts w:ascii="Times New Roman"/>
          <w:b w:val="false"/>
          <w:i w:val="false"/>
          <w:color w:val="000000"/>
          <w:sz w:val="28"/>
        </w:rPr>
        <w:t>
      Кроме того, статья 1 Конституции провозглашает высшие ценности государства: человек, его жизнь, права и свободы, а статья 12 Конституции гарантирует права и свободы человека, если их осуществление не нарушает прав и свобод других лиц, не посягает на конституционный строй и общественную нравственность. 
</w:t>
      </w:r>
      <w:r>
        <w:br/>
      </w:r>
      <w:r>
        <w:rPr>
          <w:rFonts w:ascii="Times New Roman"/>
          <w:b w:val="false"/>
          <w:i w:val="false"/>
          <w:color w:val="000000"/>
          <w:sz w:val="28"/>
        </w:rPr>
        <w:t>
      В настоящий момент министерствами и ведомствами рассматривается возможность присоединения Казахстана к таким международным договорам, как Международный пакт о гражданских и политических правах 1976 г. и Международный пакт об экономических, социальных и культурных правах 1976 г., которые предусматривают равные права для мужчин и женщин в указанных областях.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Информационные и образовательные программы 
</w:t>
      </w:r>
      <w:r>
        <w:br/>
      </w:r>
      <w:r>
        <w:rPr>
          <w:rFonts w:ascii="Times New Roman"/>
          <w:b w:val="false"/>
          <w:i w:val="false"/>
          <w:color w:val="000000"/>
          <w:sz w:val="28"/>
        </w:rPr>
        <w:t>
                          в области прав человека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50. В школах и вузах Республики Казахстан государственными образовательными стандартами предусмотрено обязательное изучение курса "Основы права", в котором представлены сведения по защите прав женщин во всех сферах социальной жизни. 
</w:t>
      </w:r>
      <w:r>
        <w:br/>
      </w:r>
      <w:r>
        <w:rPr>
          <w:rFonts w:ascii="Times New Roman"/>
          <w:b w:val="false"/>
          <w:i w:val="false"/>
          <w:color w:val="000000"/>
          <w:sz w:val="28"/>
        </w:rPr>
        <w:t>
      Некоторые государственные учреждения имеют специальные программы по правам человека, в частности, Агентство по миграции и демографии разработало план просветительских и учебных мероприятий, посвященных вопросам соблюдения прав человека, с учетом тендерного фактора для сотрудников, занимающихся проблемами миграции и беженцев, проводит постоянно действующие семинары. 
</w:t>
      </w:r>
      <w:r>
        <w:br/>
      </w:r>
      <w:r>
        <w:rPr>
          <w:rFonts w:ascii="Times New Roman"/>
          <w:b w:val="false"/>
          <w:i w:val="false"/>
          <w:color w:val="000000"/>
          <w:sz w:val="28"/>
        </w:rPr>
        <w:t>
      В большинстве остальных государственных структур необходимость введения просветительских и учебных программ с учетом тендерного фактора пока еще не рассматривалась.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Женщины-инвалиды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51. Права инвалидов обеспечиваются в соответствии с Законом Республики Казахстан от 21 июня 1991 года 
</w:t>
      </w:r>
      <w:r>
        <w:rPr>
          <w:rFonts w:ascii="Times New Roman"/>
          <w:b w:val="false"/>
          <w:i w:val="false"/>
          <w:color w:val="000000"/>
          <w:sz w:val="28"/>
        </w:rPr>
        <w:t xml:space="preserve"> Z911900_ </w:t>
      </w:r>
      <w:r>
        <w:rPr>
          <w:rFonts w:ascii="Times New Roman"/>
          <w:b w:val="false"/>
          <w:i w:val="false"/>
          <w:color w:val="000000"/>
          <w:sz w:val="28"/>
        </w:rPr>
        <w:t>
 "О социальной защищенности инвалидов в Республике Казахстан", гарантирующими создание социально- экономических, правовых и организационных условий для обеспечения равных возможностей для жизнедеятельности инвалидов. В законодательстве также имеются отдельные нормы, регламентирующие права и льготы инвалидов отечественной войны, инвалидов войны в Афганистане, инвалидов вследствие ликвидации аварии на Чернобыльской АЭС, инвалидов вследствие экологического кризиса в Аральском и Семипалатинском регионе, инвалидов от рождения. 
</w:t>
      </w:r>
      <w:r>
        <w:br/>
      </w:r>
      <w:r>
        <w:rPr>
          <w:rFonts w:ascii="Times New Roman"/>
          <w:b w:val="false"/>
          <w:i w:val="false"/>
          <w:color w:val="000000"/>
          <w:sz w:val="28"/>
        </w:rPr>
        <w:t>
      Некоторые организации инвалидов, включая неправительственную организацию матерей-инвалидов "Биби-Ана" имеют налоговые льготы. 
</w:t>
      </w:r>
      <w:r>
        <w:br/>
      </w:r>
      <w:r>
        <w:rPr>
          <w:rFonts w:ascii="Times New Roman"/>
          <w:b w:val="false"/>
          <w:i w:val="false"/>
          <w:color w:val="000000"/>
          <w:sz w:val="28"/>
        </w:rPr>
        <w:t>
      В остальном, законодательство Республики Казахстан рассматривает проблемы инвалидов, в т. ч. женщин, на общих основаниях. Не имеется обязательных норм в области строительства, здравоохранения, образования, информации и др., касающихся инвалидов. 
</w:t>
      </w:r>
      <w:r>
        <w:br/>
      </w:r>
      <w:r>
        <w:rPr>
          <w:rFonts w:ascii="Times New Roman"/>
          <w:b w:val="false"/>
          <w:i w:val="false"/>
          <w:color w:val="000000"/>
          <w:sz w:val="28"/>
        </w:rPr>
        <w:t>
      Вместе с тем, достаточно высок уровень активности неправительственных организаций, объединяющих инвалидов, в том числе женщин.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Лесбиянки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52. До 1 января 1998 г. понятие "лесбиянство" не было включено в законодательство Казахстана. Новый Уголовный кодекс, действующий с 1 января 1998 г., отменив наказание (лишение свободы до трех лет) за мужеложество, одновременно ввел новую статью 121 "Насильственные действия сексуального характера", определяющую наказание за мужеложество, лесбиянство или иные действия сексуального характера с применением насилия или с угрозой его применения в виде лишения свободы на срок от трех до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шести лет.
</w:t>
      </w:r>
    </w:p>
    <w:p>
      <w:pPr>
        <w:spacing w:after="0"/>
        <w:ind w:left="0"/>
        <w:jc w:val="both"/>
      </w:pPr>
      <w:r>
        <w:rPr>
          <w:rFonts w:ascii="Times New Roman"/>
          <w:b w:val="false"/>
          <w:i w:val="false"/>
          <w:color w:val="000000"/>
          <w:sz w:val="28"/>
        </w:rPr>
        <w:t>
     Одновременно введены две новые статьи "Половое сношение и иные 
</w:t>
      </w:r>
    </w:p>
    <w:p>
      <w:pPr>
        <w:spacing w:after="0"/>
        <w:ind w:left="0"/>
        <w:jc w:val="both"/>
      </w:pPr>
      <w:r>
        <w:rPr>
          <w:rFonts w:ascii="Times New Roman"/>
          <w:b w:val="false"/>
          <w:i w:val="false"/>
          <w:color w:val="000000"/>
          <w:sz w:val="28"/>
        </w:rPr>
        <w:t>
действия сексуального характера с лицом, не достигшим шестнадцатилетнего 
</w:t>
      </w:r>
    </w:p>
    <w:p>
      <w:pPr>
        <w:spacing w:after="0"/>
        <w:ind w:left="0"/>
        <w:jc w:val="both"/>
      </w:pPr>
      <w:r>
        <w:rPr>
          <w:rFonts w:ascii="Times New Roman"/>
          <w:b w:val="false"/>
          <w:i w:val="false"/>
          <w:color w:val="000000"/>
          <w:sz w:val="28"/>
        </w:rPr>
        <w:t>
возраста" (ст. 122) и "Понуждение к половому сношению, мужеложеству, 
</w:t>
      </w:r>
    </w:p>
    <w:p>
      <w:pPr>
        <w:spacing w:after="0"/>
        <w:ind w:left="0"/>
        <w:jc w:val="both"/>
      </w:pPr>
      <w:r>
        <w:rPr>
          <w:rFonts w:ascii="Times New Roman"/>
          <w:b w:val="false"/>
          <w:i w:val="false"/>
          <w:color w:val="000000"/>
          <w:sz w:val="28"/>
        </w:rPr>
        <w:t>
лесбиянству или иным действиям сексуального характера" (ст. 123), также на 
</w:t>
      </w:r>
    </w:p>
    <w:p>
      <w:pPr>
        <w:spacing w:after="0"/>
        <w:ind w:left="0"/>
        <w:jc w:val="both"/>
      </w:pPr>
      <w:r>
        <w:rPr>
          <w:rFonts w:ascii="Times New Roman"/>
          <w:b w:val="false"/>
          <w:i w:val="false"/>
          <w:color w:val="000000"/>
          <w:sz w:val="28"/>
        </w:rPr>
        <w:t>
равноправной основе определяющие наказания за принуждение к мужеложеству и 
</w:t>
      </w:r>
    </w:p>
    <w:p>
      <w:pPr>
        <w:spacing w:after="0"/>
        <w:ind w:left="0"/>
        <w:jc w:val="both"/>
      </w:pPr>
      <w:r>
        <w:rPr>
          <w:rFonts w:ascii="Times New Roman"/>
          <w:b w:val="false"/>
          <w:i w:val="false"/>
          <w:color w:val="000000"/>
          <w:sz w:val="28"/>
        </w:rPr>
        <w:t>
лесбиянству.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Равенство прав в области науки и культуры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Статья 20 Конституции от 30 августа 1995 г. гарантирует свободу слова 
</w:t>
      </w:r>
    </w:p>
    <w:p>
      <w:pPr>
        <w:spacing w:after="0"/>
        <w:ind w:left="0"/>
        <w:jc w:val="both"/>
      </w:pPr>
      <w:r>
        <w:rPr>
          <w:rFonts w:ascii="Times New Roman"/>
          <w:b w:val="false"/>
          <w:i w:val="false"/>
          <w:color w:val="000000"/>
          <w:sz w:val="28"/>
        </w:rPr>
        <w:t>
и творчества.
</w:t>
      </w:r>
    </w:p>
    <w:p>
      <w:pPr>
        <w:spacing w:after="0"/>
        <w:ind w:left="0"/>
        <w:jc w:val="both"/>
      </w:pPr>
      <w:r>
        <w:rPr>
          <w:rFonts w:ascii="Times New Roman"/>
          <w:b w:val="false"/>
          <w:i w:val="false"/>
          <w:color w:val="000000"/>
          <w:sz w:val="28"/>
        </w:rPr>
        <w:t>
     Учитывая более высокий, чем у мужчин, уровень образования женщин в 
</w:t>
      </w:r>
    </w:p>
    <w:p>
      <w:pPr>
        <w:spacing w:after="0"/>
        <w:ind w:left="0"/>
        <w:jc w:val="both"/>
      </w:pPr>
      <w:r>
        <w:rPr>
          <w:rFonts w:ascii="Times New Roman"/>
          <w:b w:val="false"/>
          <w:i w:val="false"/>
          <w:color w:val="000000"/>
          <w:sz w:val="28"/>
        </w:rPr>
        <w:t>
Казахстане, можно с уверенностью констатировать, что базовые возможности 
</w:t>
      </w:r>
    </w:p>
    <w:p>
      <w:pPr>
        <w:spacing w:after="0"/>
        <w:ind w:left="0"/>
        <w:jc w:val="both"/>
      </w:pPr>
      <w:r>
        <w:rPr>
          <w:rFonts w:ascii="Times New Roman"/>
          <w:b w:val="false"/>
          <w:i w:val="false"/>
          <w:color w:val="000000"/>
          <w:sz w:val="28"/>
        </w:rPr>
        <w:t>
женщин для всестороннего культурного развития шире, чем у мужчин. Это 
</w:t>
      </w:r>
    </w:p>
    <w:p>
      <w:pPr>
        <w:spacing w:after="0"/>
        <w:ind w:left="0"/>
        <w:jc w:val="both"/>
      </w:pPr>
      <w:r>
        <w:rPr>
          <w:rFonts w:ascii="Times New Roman"/>
          <w:b w:val="false"/>
          <w:i w:val="false"/>
          <w:color w:val="000000"/>
          <w:sz w:val="28"/>
        </w:rPr>
        <w:t>
отражается на тех областях занятости, которые прямо или косвенно связаны с 
</w:t>
      </w:r>
    </w:p>
    <w:p>
      <w:pPr>
        <w:spacing w:after="0"/>
        <w:ind w:left="0"/>
        <w:jc w:val="both"/>
      </w:pPr>
      <w:r>
        <w:rPr>
          <w:rFonts w:ascii="Times New Roman"/>
          <w:b w:val="false"/>
          <w:i w:val="false"/>
          <w:color w:val="000000"/>
          <w:sz w:val="28"/>
        </w:rPr>
        <w:t>
культурой, где женщины составляют подавляющее большинство.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Процент женщин в общей численности рабочих и служащих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Сфера занятости        !  1993   !  1994  ! 1995  ! 1996   !  1997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образование                   70,5     75,8     74,7     75,9     76,6
</w:t>
      </w:r>
    </w:p>
    <w:p>
      <w:pPr>
        <w:spacing w:after="0"/>
        <w:ind w:left="0"/>
        <w:jc w:val="both"/>
      </w:pPr>
      <w:r>
        <w:rPr>
          <w:rFonts w:ascii="Times New Roman"/>
          <w:b w:val="false"/>
          <w:i w:val="false"/>
          <w:color w:val="000000"/>
          <w:sz w:val="28"/>
        </w:rPr>
        <w:t>
 культура и искусство          63,1     68,1     68,2     67,5     66,3
</w:t>
      </w:r>
    </w:p>
    <w:p>
      <w:pPr>
        <w:spacing w:after="0"/>
        <w:ind w:left="0"/>
        <w:jc w:val="both"/>
      </w:pPr>
      <w:r>
        <w:rPr>
          <w:rFonts w:ascii="Times New Roman"/>
          <w:b w:val="false"/>
          <w:i w:val="false"/>
          <w:color w:val="000000"/>
          <w:sz w:val="28"/>
        </w:rPr>
        <w:t>
 наука и научное 
</w:t>
      </w:r>
    </w:p>
    <w:p>
      <w:pPr>
        <w:spacing w:after="0"/>
        <w:ind w:left="0"/>
        <w:jc w:val="both"/>
      </w:pPr>
      <w:r>
        <w:rPr>
          <w:rFonts w:ascii="Times New Roman"/>
          <w:b w:val="false"/>
          <w:i w:val="false"/>
          <w:color w:val="000000"/>
          <w:sz w:val="28"/>
        </w:rPr>
        <w:t>
 обслуживание                  44,6     53,8     55,5     54,7     54,2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Тем не менее, возможности женщин осуществлять свои права, связанные с культурой, неуклонно падают. Это вызвано двумя причинами. 
</w:t>
      </w:r>
      <w:r>
        <w:br/>
      </w:r>
      <w:r>
        <w:rPr>
          <w:rFonts w:ascii="Times New Roman"/>
          <w:b w:val="false"/>
          <w:i w:val="false"/>
          <w:color w:val="000000"/>
          <w:sz w:val="28"/>
        </w:rPr>
        <w:t>
      Первая - общим спадом экономики, который сказывается и на культуре. 
</w:t>
      </w:r>
      <w:r>
        <w:br/>
      </w:r>
      <w:r>
        <w:rPr>
          <w:rFonts w:ascii="Times New Roman"/>
          <w:b w:val="false"/>
          <w:i w:val="false"/>
          <w:color w:val="000000"/>
          <w:sz w:val="28"/>
        </w:rPr>
        <w:t>
      Так, количество киноустановок снизилось с 8313 в 1991 г. до 1129 в 1997 г., массовых библиотек с 9541 в 1991 г. до 3260 в 1997 г., число зрителей театров с 4 млн. в 1991 г. до 1,4 млн. в 1997 г., посетителей музеев с 3,7 млн. в 1991 г. до 1,7 млн. в 1997 г., число наименований изданных детских книг со 112 в 1991 г. до 16 в 1997 г. 
</w:t>
      </w:r>
      <w:r>
        <w:br/>
      </w:r>
      <w:r>
        <w:rPr>
          <w:rFonts w:ascii="Times New Roman"/>
          <w:b w:val="false"/>
          <w:i w:val="false"/>
          <w:color w:val="000000"/>
          <w:sz w:val="28"/>
        </w:rPr>
        <w:t>
      Вторая - неуклонное вытеснение женщин из науки и культуры, особенно из наиболее престижных уровней. 
</w:t>
      </w:r>
      <w:r>
        <w:br/>
      </w:r>
      <w:r>
        <w:rPr>
          <w:rFonts w:ascii="Times New Roman"/>
          <w:b w:val="false"/>
          <w:i w:val="false"/>
          <w:color w:val="000000"/>
          <w:sz w:val="28"/>
        </w:rPr>
        <w:t>
      Женщины в культуре, как и в других сферах занятости, как правило не допускаются выше определенного предела. 
</w:t>
      </w:r>
      <w:r>
        <w:br/>
      </w:r>
      <w:r>
        <w:rPr>
          <w:rFonts w:ascii="Times New Roman"/>
          <w:b w:val="false"/>
          <w:i w:val="false"/>
          <w:color w:val="000000"/>
          <w:sz w:val="28"/>
        </w:rPr>
        <w:t>
      Председатели всех творческих союзов - мужчины. 
</w:t>
      </w:r>
      <w:r>
        <w:br/>
      </w:r>
      <w:r>
        <w:rPr>
          <w:rFonts w:ascii="Times New Roman"/>
          <w:b w:val="false"/>
          <w:i w:val="false"/>
          <w:color w:val="000000"/>
          <w:sz w:val="28"/>
        </w:rPr>
        <w:t>
      Государственные премии присуждаются преимущественно мужчинам. 
</w:t>
      </w:r>
      <w:r>
        <w:br/>
      </w:r>
      <w:r>
        <w:rPr>
          <w:rFonts w:ascii="Times New Roman"/>
          <w:b w:val="false"/>
          <w:i w:val="false"/>
          <w:color w:val="000000"/>
          <w:sz w:val="28"/>
        </w:rPr>
        <w:t>
      Так, лауреатом Государственной премии в области культуры в 1996 стала только одна женщина (из 12 присужденных премий), в 1998 одна женщина (из 5 присужденных премий), Лауреатом Государственной молодежной премии "Дарын" в 1996 стали только две женщины (из 8 присужденных премий), в 1998 две женщины (из 15 присужденных премий).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Статья 4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Принятие государствами-участниками временных специальных мер, направленных на ускорение установления фактического равенства между мужчинами и женщинами, не считается, как это определяется настоящей Конвенцией, дискриминационным, однако оно ни в коей мере не должно влечь за собой сохранение неравноправных или дифференцированных стандартов; эти меры должны быть отменены, когда будут достигнуты цели равенства возможностей и равноправного отношения. 
</w:t>
      </w:r>
      <w:r>
        <w:br/>
      </w:r>
      <w:r>
        <w:rPr>
          <w:rFonts w:ascii="Times New Roman"/>
          <w:b w:val="false"/>
          <w:i w:val="false"/>
          <w:color w:val="000000"/>
          <w:sz w:val="28"/>
        </w:rPr>
        <w:t>
      53. В Казахстане не существует специальных мер, направленных на ускорение установления фактического равенства между мужчинами и женщинами. Считается, что конституционных гарантий равноправия вполне достаточно. Подробнее - комментарий к статье 7 Конвенции. 
</w:t>
      </w:r>
      <w:r>
        <w:br/>
      </w:r>
      <w:r>
        <w:rPr>
          <w:rFonts w:ascii="Times New Roman"/>
          <w:b w:val="false"/>
          <w:i w:val="false"/>
          <w:color w:val="000000"/>
          <w:sz w:val="28"/>
        </w:rPr>
        <w:t>
      Тем не менее, представленность женщин на всех уровнях власти крайне невысока. 
</w:t>
      </w:r>
      <w:r>
        <w:br/>
      </w:r>
      <w:r>
        <w:rPr>
          <w:rFonts w:ascii="Times New Roman"/>
          <w:b w:val="false"/>
          <w:i w:val="false"/>
          <w:color w:val="000000"/>
          <w:sz w:val="28"/>
        </w:rPr>
        <w:t>
      При явном преобладании женщин - специалистов с высшим и средним специальным образованием их доля среди руководителей организаций незначительна и составляет порядка семи процентов. 
</w:t>
      </w:r>
      <w:r>
        <w:br/>
      </w:r>
      <w:r>
        <w:rPr>
          <w:rFonts w:ascii="Times New Roman"/>
          <w:b w:val="false"/>
          <w:i w:val="false"/>
          <w:color w:val="000000"/>
          <w:sz w:val="28"/>
        </w:rPr>
        <w:t>
      54. Единой государственной политики достижения паритетного представительства на назначаемых и выборных должностях не существует, каждая государственная структура самостоятельно решает эту проблему. 
</w:t>
      </w:r>
      <w:r>
        <w:br/>
      </w:r>
      <w:r>
        <w:rPr>
          <w:rFonts w:ascii="Times New Roman"/>
          <w:b w:val="false"/>
          <w:i w:val="false"/>
          <w:color w:val="000000"/>
          <w:sz w:val="28"/>
        </w:rPr>
        <w:t>
      Президент Республики Казахстан из семи депутатов Сената Парламента первого созыва (1995-1999 годы), которых он назначает согласно Конституции, назначил четыре женщины. Еще четыре женщины были избраны в Сенат и 9 - в Мажилис (нижнюю палату) Парламента Республики Казахстан, что составляет 14,9%, из них в Сенат Парламента - 8 (18,18%), в Мажилис Парламента - 9 (13,43%). 
</w:t>
      </w:r>
      <w:r>
        <w:br/>
      </w:r>
      <w:r>
        <w:rPr>
          <w:rFonts w:ascii="Times New Roman"/>
          <w:b w:val="false"/>
          <w:i w:val="false"/>
          <w:color w:val="000000"/>
          <w:sz w:val="28"/>
        </w:rPr>
        <w:t>
      Публикуемые Агентством по делам госслужбы объявления о конкурсах на замещение государственных должностей, никаких ограничений по половой принадлежности не выдвигают. 
</w:t>
      </w:r>
      <w:r>
        <w:br/>
      </w:r>
      <w:r>
        <w:rPr>
          <w:rFonts w:ascii="Times New Roman"/>
          <w:b w:val="false"/>
          <w:i w:val="false"/>
          <w:color w:val="000000"/>
          <w:sz w:val="28"/>
        </w:rPr>
        <w:t>
      В мае-июне 1999 г. Агентство провело первые четыре конкурса на право занять государственные должности в государственных органах Республики Казахстан. Среди прошедших тестирование и получивших такое право 56% женщин. В кадровый резерв государственных служащих для центральных исполнительных органов включено 52 кандидата, из них 35 женщин, что составляет 67,3%. 
</w:t>
      </w:r>
      <w:r>
        <w:br/>
      </w:r>
      <w:r>
        <w:rPr>
          <w:rFonts w:ascii="Times New Roman"/>
          <w:b w:val="false"/>
          <w:i w:val="false"/>
          <w:color w:val="000000"/>
          <w:sz w:val="28"/>
        </w:rPr>
        <w:t>
      Есть и немало обратных примеров, особенно в объявлениях частных структур, которые часто указывают требуемый пол (обычно - мужской), на существующую вакансию.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2. Принятие государствами-участниками специальных мер, направленных на охрану материнства, включая меры, содержащиеся в настоящей Конвенции, не считается дискриминационным.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55. Кодекс Законов о труде Казахской ССР 
</w:t>
      </w:r>
      <w:r>
        <w:rPr>
          <w:rFonts w:ascii="Times New Roman"/>
          <w:b w:val="false"/>
          <w:i w:val="false"/>
          <w:color w:val="000000"/>
          <w:sz w:val="28"/>
        </w:rPr>
        <w:t xml:space="preserve"> K723000_ </w:t>
      </w:r>
      <w:r>
        <w:rPr>
          <w:rFonts w:ascii="Times New Roman"/>
          <w:b w:val="false"/>
          <w:i w:val="false"/>
          <w:color w:val="000000"/>
          <w:sz w:val="28"/>
        </w:rPr>
        <w:t>
 от 21 июля 1972 г. обязывает администрацию (статья 48) по просьбе беременной женщины, женщины, имеющей ребенка в возрасте до четырнадцати лет или осуществляющей уход за больным членом семьи устанавливать ей неполный рабочий день или неполную рабочую неделю. 
</w:t>
      </w:r>
      <w:r>
        <w:br/>
      </w:r>
      <w:r>
        <w:rPr>
          <w:rFonts w:ascii="Times New Roman"/>
          <w:b w:val="false"/>
          <w:i w:val="false"/>
          <w:color w:val="000000"/>
          <w:sz w:val="28"/>
        </w:rPr>
        <w:t>
      В статье 53 ограничиваются сверхурочные работы. К ним не допускаются беременные женщины и женщины, имеющие детей в возрасте до двух лет. Женщины, имеющие детей в возрасте от трех до четырнадцати лет, детей- инвалидов - до шестнадцати лет (статья 157) могут привлекаться к сверхурочным работам и в командировки только с их согласия. 
</w:t>
      </w:r>
      <w:r>
        <w:br/>
      </w:r>
      <w:r>
        <w:rPr>
          <w:rFonts w:ascii="Times New Roman"/>
          <w:b w:val="false"/>
          <w:i w:val="false"/>
          <w:color w:val="000000"/>
          <w:sz w:val="28"/>
        </w:rPr>
        <w:t>
      Отпуск по просьбе работника до истечения одиннадцати месяцев непрерывной работы (статья 69) предоставляется: женщинам - перед отпуском по беременности и родам или после него. 
</w:t>
      </w:r>
      <w:r>
        <w:br/>
      </w:r>
      <w:r>
        <w:rPr>
          <w:rFonts w:ascii="Times New Roman"/>
          <w:b w:val="false"/>
          <w:i w:val="false"/>
          <w:color w:val="000000"/>
          <w:sz w:val="28"/>
        </w:rPr>
        <w:t>
      Законодательство Казахстана устанавливает для семей, имеющих детей, разные виды пособий.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Пособие на рождение ребенка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56. Постановление Верховного Совета Казахской ССР от 29 ноября 1990 года 
</w:t>
      </w:r>
      <w:r>
        <w:rPr>
          <w:rFonts w:ascii="Times New Roman"/>
          <w:b w:val="false"/>
          <w:i w:val="false"/>
          <w:color w:val="000000"/>
          <w:sz w:val="28"/>
        </w:rPr>
        <w:t xml:space="preserve"> B901800_ </w:t>
      </w:r>
      <w:r>
        <w:rPr>
          <w:rFonts w:ascii="Times New Roman"/>
          <w:b w:val="false"/>
          <w:i w:val="false"/>
          <w:color w:val="000000"/>
          <w:sz w:val="28"/>
        </w:rPr>
        <w:t>
 "О социальной защите малообеспеченных граждан при переходе на рыночные отношения", вместо существовавших ранее единовременных пособий при рождении ребенка, дифференцированных в зависимости от очередности рождения, установило единовременное пособие при рождении ребенка: 
</w:t>
      </w:r>
      <w:r>
        <w:br/>
      </w:r>
      <w:r>
        <w:rPr>
          <w:rFonts w:ascii="Times New Roman"/>
          <w:b w:val="false"/>
          <w:i w:val="false"/>
          <w:color w:val="000000"/>
          <w:sz w:val="28"/>
        </w:rPr>
        <w:t>
      с 1 декабря 1990 года - в трехкратном размере минимальной заработной платы. 
</w:t>
      </w:r>
      <w:r>
        <w:br/>
      </w:r>
      <w:r>
        <w:rPr>
          <w:rFonts w:ascii="Times New Roman"/>
          <w:b w:val="false"/>
          <w:i w:val="false"/>
          <w:color w:val="000000"/>
          <w:sz w:val="28"/>
        </w:rPr>
        <w:t>
      Закон 
</w:t>
      </w:r>
      <w:r>
        <w:rPr>
          <w:rFonts w:ascii="Times New Roman"/>
          <w:b w:val="false"/>
          <w:i w:val="false"/>
          <w:color w:val="000000"/>
          <w:sz w:val="28"/>
        </w:rPr>
        <w:t xml:space="preserve"> Z960059_ </w:t>
      </w:r>
      <w:r>
        <w:rPr>
          <w:rFonts w:ascii="Times New Roman"/>
          <w:b w:val="false"/>
          <w:i w:val="false"/>
          <w:color w:val="000000"/>
          <w:sz w:val="28"/>
        </w:rPr>
        <w:t>
 "О республиканском бюджете на 1997 год" от 31 декабря 1996 г. заменил размер единовременного пособия на рождение ребенка с четырехкратной величины минимальной заработной платы на значительно меньшую величину четырехкратного месячного расчетного показателя. 
</w:t>
      </w:r>
      <w:r>
        <w:br/>
      </w:r>
      <w:r>
        <w:rPr>
          <w:rFonts w:ascii="Times New Roman"/>
          <w:b w:val="false"/>
          <w:i w:val="false"/>
          <w:color w:val="000000"/>
          <w:sz w:val="28"/>
        </w:rPr>
        <w:t>
      С 1 января по 17 апреля 1999 года единовременное пособие на рождение ребенка выплачивались работающим женщинам за счет средств республиканского бюджета. 
</w:t>
      </w:r>
      <w:r>
        <w:br/>
      </w:r>
      <w:r>
        <w:rPr>
          <w:rFonts w:ascii="Times New Roman"/>
          <w:b w:val="false"/>
          <w:i w:val="false"/>
          <w:color w:val="000000"/>
          <w:sz w:val="28"/>
        </w:rPr>
        <w:t>
      При этом выплата пособий осуществлялась государственными учреждениями за счет экономии фонда оплаты труда, другими работодателями - за счет собственных средств. 
</w:t>
      </w:r>
      <w:r>
        <w:br/>
      </w:r>
      <w:r>
        <w:rPr>
          <w:rFonts w:ascii="Times New Roman"/>
          <w:b w:val="false"/>
          <w:i w:val="false"/>
          <w:color w:val="000000"/>
          <w:sz w:val="28"/>
        </w:rPr>
        <w:t>
      Министерством финансов Республики Казахстан от 25 мая 1999 года N 242 утверждены 
</w:t>
      </w:r>
      <w:r>
        <w:rPr>
          <w:rFonts w:ascii="Times New Roman"/>
          <w:b w:val="false"/>
          <w:i w:val="false"/>
          <w:color w:val="000000"/>
          <w:sz w:val="28"/>
        </w:rPr>
        <w:t xml:space="preserve"> V990810_ </w:t>
      </w:r>
      <w:r>
        <w:rPr>
          <w:rFonts w:ascii="Times New Roman"/>
          <w:b w:val="false"/>
          <w:i w:val="false"/>
          <w:color w:val="000000"/>
          <w:sz w:val="28"/>
        </w:rPr>
        <w:t>
 "Правила возмещения расходов работодателей на выплату работающим гражданам пособий по обязательному социальному обеспечению". В расходах республиканского бюджета предусмотрены средства на вышеуказанные выплаты. 
</w:t>
      </w:r>
      <w:r>
        <w:br/>
      </w:r>
      <w:r>
        <w:rPr>
          <w:rFonts w:ascii="Times New Roman"/>
          <w:b w:val="false"/>
          <w:i w:val="false"/>
          <w:color w:val="000000"/>
          <w:sz w:val="28"/>
        </w:rPr>
        <w:t>
      С 18 апреля 1999 года женщинам при рождении ребенка оказывается социальная помощь за счет средств местных бюджетов в порядке, определяемом местными исполнительными органами.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Пособия малообеспеченным семьям, имеющим 
</w:t>
      </w:r>
      <w:r>
        <w:br/>
      </w:r>
      <w:r>
        <w:rPr>
          <w:rFonts w:ascii="Times New Roman"/>
          <w:b w:val="false"/>
          <w:i w:val="false"/>
          <w:color w:val="000000"/>
          <w:sz w:val="28"/>
        </w:rPr>
        <w:t>
                           несовершеннолетних детей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57. Закон РК 
</w:t>
      </w:r>
      <w:r>
        <w:rPr>
          <w:rFonts w:ascii="Times New Roman"/>
          <w:b w:val="false"/>
          <w:i w:val="false"/>
          <w:color w:val="000000"/>
          <w:sz w:val="28"/>
        </w:rPr>
        <w:t xml:space="preserve"> Z935000_ </w:t>
      </w:r>
      <w:r>
        <w:rPr>
          <w:rFonts w:ascii="Times New Roman"/>
          <w:b w:val="false"/>
          <w:i w:val="false"/>
          <w:color w:val="000000"/>
          <w:sz w:val="28"/>
        </w:rPr>
        <w:t>
 "О государственном бюджете на 1993 год" установил с 1.01.1993 г. ежемесячные пособия за счет средств республиканского бюджета семьям, имеющим детей: 
</w:t>
      </w:r>
      <w:r>
        <w:br/>
      </w:r>
      <w:r>
        <w:rPr>
          <w:rFonts w:ascii="Times New Roman"/>
          <w:b w:val="false"/>
          <w:i w:val="false"/>
          <w:color w:val="000000"/>
          <w:sz w:val="28"/>
        </w:rPr>
        <w:t>
      на детей до 3-х лет в сумме 1790 руб., 
</w:t>
      </w:r>
      <w:r>
        <w:br/>
      </w:r>
      <w:r>
        <w:rPr>
          <w:rFonts w:ascii="Times New Roman"/>
          <w:b w:val="false"/>
          <w:i w:val="false"/>
          <w:color w:val="000000"/>
          <w:sz w:val="28"/>
        </w:rPr>
        <w:t>
      от 3 до 18 лет - 1330 рублей. 
</w:t>
      </w:r>
      <w:r>
        <w:br/>
      </w:r>
      <w:r>
        <w:rPr>
          <w:rFonts w:ascii="Times New Roman"/>
          <w:b w:val="false"/>
          <w:i w:val="false"/>
          <w:color w:val="000000"/>
          <w:sz w:val="28"/>
        </w:rPr>
        <w:t>
      В первом квартале 1993 г. выплата производилась в порядке, определяемом постановлением Кабинета Министров от 16 ноября 1992 г. при условии, если среднемесячный совокупный доход на члена семьи за прошедший квартал не превышал четырехкратной величины минимальной заработной платы. 
</w:t>
      </w:r>
      <w:r>
        <w:br/>
      </w:r>
      <w:r>
        <w:rPr>
          <w:rFonts w:ascii="Times New Roman"/>
          <w:b w:val="false"/>
          <w:i w:val="false"/>
          <w:color w:val="000000"/>
          <w:sz w:val="28"/>
        </w:rPr>
        <w:t>
      Постановлением Кабинета Министров от 5.02.1993 г. выплата пособий стала производиться при условии, если совокупный доход на каждого члена семьи не превышал двукратной величины минимальной заработной платы. 
</w:t>
      </w:r>
      <w:r>
        <w:br/>
      </w:r>
      <w:r>
        <w:rPr>
          <w:rFonts w:ascii="Times New Roman"/>
          <w:b w:val="false"/>
          <w:i w:val="false"/>
          <w:color w:val="000000"/>
          <w:sz w:val="28"/>
        </w:rPr>
        <w:t>
      Закон 
</w:t>
      </w:r>
      <w:r>
        <w:rPr>
          <w:rFonts w:ascii="Times New Roman"/>
          <w:b w:val="false"/>
          <w:i w:val="false"/>
          <w:color w:val="000000"/>
          <w:sz w:val="28"/>
        </w:rPr>
        <w:t xml:space="preserve"> Z941000_ </w:t>
      </w:r>
      <w:r>
        <w:rPr>
          <w:rFonts w:ascii="Times New Roman"/>
          <w:b w:val="false"/>
          <w:i w:val="false"/>
          <w:color w:val="000000"/>
          <w:sz w:val="28"/>
        </w:rPr>
        <w:t>
 "Об уточненном республиканском бюджете на 1994 год" от 14 июля 1994 года установил ежемесячные пособия семьям, имеющим детей: 
</w:t>
      </w:r>
      <w:r>
        <w:br/>
      </w:r>
      <w:r>
        <w:rPr>
          <w:rFonts w:ascii="Times New Roman"/>
          <w:b w:val="false"/>
          <w:i w:val="false"/>
          <w:color w:val="000000"/>
          <w:sz w:val="28"/>
        </w:rPr>
        <w:t>
      в возрасте до 6 лет - 75%, от 6 до 18 лет - 80% минимальной заработной платы. 
</w:t>
      </w:r>
      <w:r>
        <w:br/>
      </w:r>
      <w:r>
        <w:rPr>
          <w:rFonts w:ascii="Times New Roman"/>
          <w:b w:val="false"/>
          <w:i w:val="false"/>
          <w:color w:val="000000"/>
          <w:sz w:val="28"/>
        </w:rPr>
        <w:t>
      Кроме того, учитывая сложившуюся экономическую ситуацию были установлены пособия на детей, частично компенсирующие рост цен: 
</w:t>
      </w:r>
      <w:r>
        <w:br/>
      </w:r>
      <w:r>
        <w:rPr>
          <w:rFonts w:ascii="Times New Roman"/>
          <w:b w:val="false"/>
          <w:i w:val="false"/>
          <w:color w:val="000000"/>
          <w:sz w:val="28"/>
        </w:rPr>
        <w:t>
      в возрасте до 6 лет с 1 июля 1994 г. - 100%, с 1 октября 1994 г. - 130%, от 6 до 18 лет с 1 июля 1994 г. - 105%, с 1 октября 1994 г. - 135% минимальной заработной платы. 
</w:t>
      </w:r>
      <w:r>
        <w:br/>
      </w:r>
      <w:r>
        <w:rPr>
          <w:rFonts w:ascii="Times New Roman"/>
          <w:b w:val="false"/>
          <w:i w:val="false"/>
          <w:color w:val="000000"/>
          <w:sz w:val="28"/>
        </w:rPr>
        <w:t>
      Законом 
</w:t>
      </w:r>
      <w:r>
        <w:rPr>
          <w:rFonts w:ascii="Times New Roman"/>
          <w:b w:val="false"/>
          <w:i w:val="false"/>
          <w:color w:val="000000"/>
          <w:sz w:val="28"/>
        </w:rPr>
        <w:t xml:space="preserve"> Z960059_ </w:t>
      </w:r>
      <w:r>
        <w:rPr>
          <w:rFonts w:ascii="Times New Roman"/>
          <w:b w:val="false"/>
          <w:i w:val="false"/>
          <w:color w:val="000000"/>
          <w:sz w:val="28"/>
        </w:rPr>
        <w:t>
 "О республиканском бюджете на 1997 год" от 31 декабря 1996 г. для исчисления пенсий, пособий и иных социальных выплат, а также для применения штрафных санкций, налоговых и других платежей в соответствии с действующим законодательством применяется расчетный показатель. В 1996 году размер единого пособия на детей в возрасте до 3 лет составил 125%, от 3 до 18 лет - 130% месячного расчетного показателя. 
</w:t>
      </w:r>
      <w:r>
        <w:br/>
      </w:r>
      <w:r>
        <w:rPr>
          <w:rFonts w:ascii="Times New Roman"/>
          <w:b w:val="false"/>
          <w:i w:val="false"/>
          <w:color w:val="000000"/>
          <w:sz w:val="28"/>
        </w:rPr>
        <w:t>
      Постановлением Правительства 
</w:t>
      </w:r>
      <w:r>
        <w:rPr>
          <w:rFonts w:ascii="Times New Roman"/>
          <w:b w:val="false"/>
          <w:i w:val="false"/>
          <w:color w:val="000000"/>
          <w:sz w:val="28"/>
        </w:rPr>
        <w:t xml:space="preserve"> P970382_ </w:t>
      </w:r>
      <w:r>
        <w:rPr>
          <w:rFonts w:ascii="Times New Roman"/>
          <w:b w:val="false"/>
          <w:i w:val="false"/>
          <w:color w:val="000000"/>
          <w:sz w:val="28"/>
        </w:rPr>
        <w:t>
 "Об утверждении Положения об оказании социальной помощи семьям, имеющим детей" от 21 марта 1997 года право на получение единого пособия имеют семьи, в которых среднемесячный среднедушевой совокупный доход не превышает двух размеров расчетного показателя, принятого для исчисления пенсий, пособий и иных социальных выплат.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Законом  
</w:t>
      </w:r>
      <w:r>
        <w:rPr>
          <w:rFonts w:ascii="Times New Roman"/>
          <w:b w:val="false"/>
          <w:i w:val="false"/>
          <w:color w:val="000000"/>
          <w:sz w:val="28"/>
        </w:rPr>
        <w:t xml:space="preserve"> Z980318_ </w:t>
      </w:r>
      <w:r>
        <w:rPr>
          <w:rFonts w:ascii="Times New Roman"/>
          <w:b w:val="false"/>
          <w:i w:val="false"/>
          <w:color w:val="000000"/>
          <w:sz w:val="28"/>
        </w:rPr>
        <w:t>
  "О республиканском бюджете на 1999 год" от 16 
</w:t>
      </w:r>
    </w:p>
    <w:p>
      <w:pPr>
        <w:spacing w:after="0"/>
        <w:ind w:left="0"/>
        <w:jc w:val="both"/>
      </w:pPr>
      <w:r>
        <w:rPr>
          <w:rFonts w:ascii="Times New Roman"/>
          <w:b w:val="false"/>
          <w:i w:val="false"/>
          <w:color w:val="000000"/>
          <w:sz w:val="28"/>
        </w:rPr>
        <w:t>
декабря 1998 г. социальная помощь семьям, имеющим детей, оказывается за 
</w:t>
      </w:r>
    </w:p>
    <w:p>
      <w:pPr>
        <w:spacing w:after="0"/>
        <w:ind w:left="0"/>
        <w:jc w:val="both"/>
      </w:pPr>
      <w:r>
        <w:rPr>
          <w:rFonts w:ascii="Times New Roman"/>
          <w:b w:val="false"/>
          <w:i w:val="false"/>
          <w:color w:val="000000"/>
          <w:sz w:val="28"/>
        </w:rPr>
        <w:t>
счет средств местных бюджетов в порядке и размерах, установленных 
</w:t>
      </w:r>
    </w:p>
    <w:p>
      <w:pPr>
        <w:spacing w:after="0"/>
        <w:ind w:left="0"/>
        <w:jc w:val="both"/>
      </w:pPr>
      <w:r>
        <w:rPr>
          <w:rFonts w:ascii="Times New Roman"/>
          <w:b w:val="false"/>
          <w:i w:val="false"/>
          <w:color w:val="000000"/>
          <w:sz w:val="28"/>
        </w:rPr>
        <w:t>
законодательством. Постановлением Правительства  
</w:t>
      </w:r>
      <w:r>
        <w:rPr>
          <w:rFonts w:ascii="Times New Roman"/>
          <w:b w:val="false"/>
          <w:i w:val="false"/>
          <w:color w:val="000000"/>
          <w:sz w:val="28"/>
        </w:rPr>
        <w:t xml:space="preserve"> P991036Oб </w:t>
      </w:r>
      <w:r>
        <w:rPr>
          <w:rFonts w:ascii="Times New Roman"/>
          <w:b w:val="false"/>
          <w:i w:val="false"/>
          <w:color w:val="000000"/>
          <w:sz w:val="28"/>
        </w:rPr>
        <w:t>
 "Об утверждении 
</w:t>
      </w:r>
    </w:p>
    <w:p>
      <w:pPr>
        <w:spacing w:after="0"/>
        <w:ind w:left="0"/>
        <w:jc w:val="both"/>
      </w:pPr>
      <w:r>
        <w:rPr>
          <w:rFonts w:ascii="Times New Roman"/>
          <w:b w:val="false"/>
          <w:i w:val="false"/>
          <w:color w:val="000000"/>
          <w:sz w:val="28"/>
        </w:rPr>
        <w:t>
Временных правил оказания адресной социальной помощи" от 22 июля 1999 г. 
</w:t>
      </w:r>
    </w:p>
    <w:p>
      <w:pPr>
        <w:spacing w:after="0"/>
        <w:ind w:left="0"/>
        <w:jc w:val="both"/>
      </w:pPr>
      <w:r>
        <w:rPr>
          <w:rFonts w:ascii="Times New Roman"/>
          <w:b w:val="false"/>
          <w:i w:val="false"/>
          <w:color w:val="000000"/>
          <w:sz w:val="28"/>
        </w:rPr>
        <w:t>
акимам областей, городов Астаны и Алматы предоставлено право определять 
</w:t>
      </w:r>
    </w:p>
    <w:p>
      <w:pPr>
        <w:spacing w:after="0"/>
        <w:ind w:left="0"/>
        <w:jc w:val="both"/>
      </w:pPr>
      <w:r>
        <w:rPr>
          <w:rFonts w:ascii="Times New Roman"/>
          <w:b w:val="false"/>
          <w:i w:val="false"/>
          <w:color w:val="000000"/>
          <w:sz w:val="28"/>
        </w:rPr>
        <w:t>
размеры социальной помощи.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Пособия многодетным семьям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Таблица 21. Родившиеся живыми по возрасту
</w:t>
      </w:r>
    </w:p>
    <w:p>
      <w:pPr>
        <w:spacing w:after="0"/>
        <w:ind w:left="0"/>
        <w:jc w:val="both"/>
      </w:pPr>
      <w:r>
        <w:rPr>
          <w:rFonts w:ascii="Times New Roman"/>
          <w:b w:val="false"/>
          <w:i w:val="false"/>
          <w:color w:val="000000"/>
          <w:sz w:val="28"/>
        </w:rPr>
        <w:t>
                  матери и порядку рождения, человек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Возраст матери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!15-19!20-24 !25-29 !30-34!35-39!40-44!45-49!50-54!55 и !возраст
</w:t>
      </w:r>
    </w:p>
    <w:p>
      <w:pPr>
        <w:spacing w:after="0"/>
        <w:ind w:left="0"/>
        <w:jc w:val="both"/>
      </w:pPr>
      <w:r>
        <w:rPr>
          <w:rFonts w:ascii="Times New Roman"/>
          <w:b w:val="false"/>
          <w:i w:val="false"/>
          <w:color w:val="000000"/>
          <w:sz w:val="28"/>
        </w:rPr>
        <w:t>
          !     !      !      !     !     !     !     !     !стар-!не
</w:t>
      </w:r>
    </w:p>
    <w:p>
      <w:pPr>
        <w:spacing w:after="0"/>
        <w:ind w:left="0"/>
        <w:jc w:val="both"/>
      </w:pPr>
      <w:r>
        <w:rPr>
          <w:rFonts w:ascii="Times New Roman"/>
          <w:b w:val="false"/>
          <w:i w:val="false"/>
          <w:color w:val="000000"/>
          <w:sz w:val="28"/>
        </w:rPr>
        <w:t>
          !     !      !      !     !     !     !     !     !ше   !указан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В 1996 г.
</w:t>
      </w:r>
    </w:p>
    <w:p>
      <w:pPr>
        <w:spacing w:after="0"/>
        <w:ind w:left="0"/>
        <w:jc w:val="both"/>
      </w:pPr>
      <w:r>
        <w:rPr>
          <w:rFonts w:ascii="Times New Roman"/>
          <w:b w:val="false"/>
          <w:i w:val="false"/>
          <w:color w:val="000000"/>
          <w:sz w:val="28"/>
        </w:rPr>
        <w:t>
Всего живо 31972  97997  64704 37887 16834  3046  230    20    13   430
</w:t>
      </w:r>
    </w:p>
    <w:p>
      <w:pPr>
        <w:spacing w:after="0"/>
        <w:ind w:left="0"/>
        <w:jc w:val="both"/>
      </w:pPr>
      <w:r>
        <w:rPr>
          <w:rFonts w:ascii="Times New Roman"/>
          <w:b w:val="false"/>
          <w:i w:val="false"/>
          <w:color w:val="000000"/>
          <w:sz w:val="28"/>
        </w:rPr>
        <w:t>
рождений
</w:t>
      </w:r>
    </w:p>
    <w:p>
      <w:pPr>
        <w:spacing w:after="0"/>
        <w:ind w:left="0"/>
        <w:jc w:val="both"/>
      </w:pPr>
      <w:r>
        <w:rPr>
          <w:rFonts w:ascii="Times New Roman"/>
          <w:b w:val="false"/>
          <w:i w:val="false"/>
          <w:color w:val="000000"/>
          <w:sz w:val="28"/>
        </w:rPr>
        <w:t>
первое     29281  55946  16395  5572  2117   336   14     0     0   262
</w:t>
      </w:r>
    </w:p>
    <w:p>
      <w:pPr>
        <w:spacing w:after="0"/>
        <w:ind w:left="0"/>
        <w:jc w:val="both"/>
      </w:pPr>
      <w:r>
        <w:rPr>
          <w:rFonts w:ascii="Times New Roman"/>
          <w:b w:val="false"/>
          <w:i w:val="false"/>
          <w:color w:val="000000"/>
          <w:sz w:val="28"/>
        </w:rPr>
        <w:t>
второе      2668  34242  25549  9553  2688   348   23     4     1    33
</w:t>
      </w:r>
    </w:p>
    <w:p>
      <w:pPr>
        <w:spacing w:after="0"/>
        <w:ind w:left="0"/>
        <w:jc w:val="both"/>
      </w:pPr>
      <w:r>
        <w:rPr>
          <w:rFonts w:ascii="Times New Roman"/>
          <w:b w:val="false"/>
          <w:i w:val="false"/>
          <w:color w:val="000000"/>
          <w:sz w:val="28"/>
        </w:rPr>
        <w:t>
третье        19   6843  15267 10717  3785   449   26     1     2    28
</w:t>
      </w:r>
    </w:p>
    <w:p>
      <w:pPr>
        <w:spacing w:after="0"/>
        <w:ind w:left="0"/>
        <w:jc w:val="both"/>
      </w:pPr>
      <w:r>
        <w:rPr>
          <w:rFonts w:ascii="Times New Roman"/>
          <w:b w:val="false"/>
          <w:i w:val="false"/>
          <w:color w:val="000000"/>
          <w:sz w:val="28"/>
        </w:rPr>
        <w:t>
четвертое      1    808   5735  6939  3308   481   33     2     3     4
</w:t>
      </w:r>
    </w:p>
    <w:p>
      <w:pPr>
        <w:spacing w:after="0"/>
        <w:ind w:left="0"/>
        <w:jc w:val="both"/>
      </w:pPr>
      <w:r>
        <w:rPr>
          <w:rFonts w:ascii="Times New Roman"/>
          <w:b w:val="false"/>
          <w:i w:val="false"/>
          <w:color w:val="000000"/>
          <w:sz w:val="28"/>
        </w:rPr>
        <w:t>
пятое          0     89   1339  3329  2331   455   26     4     2     5
</w:t>
      </w:r>
    </w:p>
    <w:p>
      <w:pPr>
        <w:spacing w:after="0"/>
        <w:ind w:left="0"/>
        <w:jc w:val="both"/>
      </w:pPr>
      <w:r>
        <w:rPr>
          <w:rFonts w:ascii="Times New Roman"/>
          <w:b w:val="false"/>
          <w:i w:val="false"/>
          <w:color w:val="000000"/>
          <w:sz w:val="28"/>
        </w:rPr>
        <w:t>
шестое         0     10    272  1190  1357   344   30     1     1     2
</w:t>
      </w:r>
    </w:p>
    <w:p>
      <w:pPr>
        <w:spacing w:after="0"/>
        <w:ind w:left="0"/>
        <w:jc w:val="both"/>
      </w:pPr>
      <w:r>
        <w:rPr>
          <w:rFonts w:ascii="Times New Roman"/>
          <w:b w:val="false"/>
          <w:i w:val="false"/>
          <w:color w:val="000000"/>
          <w:sz w:val="28"/>
        </w:rPr>
        <w:t>
седьмое        0      0     49   389   713   253   29     2     0     1
</w:t>
      </w:r>
    </w:p>
    <w:p>
      <w:pPr>
        <w:spacing w:after="0"/>
        <w:ind w:left="0"/>
        <w:jc w:val="both"/>
      </w:pPr>
      <w:r>
        <w:rPr>
          <w:rFonts w:ascii="Times New Roman"/>
          <w:b w:val="false"/>
          <w:i w:val="false"/>
          <w:color w:val="000000"/>
          <w:sz w:val="28"/>
        </w:rPr>
        <w:t>
восьмое        0      1     11   112    33   147   15     3     1     1
</w:t>
      </w:r>
    </w:p>
    <w:p>
      <w:pPr>
        <w:spacing w:after="0"/>
        <w:ind w:left="0"/>
        <w:jc w:val="both"/>
      </w:pPr>
      <w:r>
        <w:rPr>
          <w:rFonts w:ascii="Times New Roman"/>
          <w:b w:val="false"/>
          <w:i w:val="false"/>
          <w:color w:val="000000"/>
          <w:sz w:val="28"/>
        </w:rPr>
        <w:t>
девятое        0      0      3    22   102   111   12     1     2     3
</w:t>
      </w:r>
    </w:p>
    <w:p>
      <w:pPr>
        <w:spacing w:after="0"/>
        <w:ind w:left="0"/>
        <w:jc w:val="both"/>
      </w:pPr>
      <w:r>
        <w:rPr>
          <w:rFonts w:ascii="Times New Roman"/>
          <w:b w:val="false"/>
          <w:i w:val="false"/>
          <w:color w:val="000000"/>
          <w:sz w:val="28"/>
        </w:rPr>
        <w:t>
десятое и более0     11      9    14    67   108   22     2     1     2
</w:t>
      </w:r>
    </w:p>
    <w:p>
      <w:pPr>
        <w:spacing w:after="0"/>
        <w:ind w:left="0"/>
        <w:jc w:val="both"/>
      </w:pPr>
      <w:r>
        <w:rPr>
          <w:rFonts w:ascii="Times New Roman"/>
          <w:b w:val="false"/>
          <w:i w:val="false"/>
          <w:color w:val="000000"/>
          <w:sz w:val="28"/>
        </w:rPr>
        <w:t>
неизвестно     3     47     75    50    33    14    0     0     0    89
</w:t>
      </w:r>
    </w:p>
    <w:p>
      <w:pPr>
        <w:spacing w:after="0"/>
        <w:ind w:left="0"/>
        <w:jc w:val="both"/>
      </w:pPr>
      <w:r>
        <w:rPr>
          <w:rFonts w:ascii="Times New Roman"/>
          <w:b w:val="false"/>
          <w:i w:val="false"/>
          <w:color w:val="000000"/>
          <w:sz w:val="28"/>
        </w:rPr>
        <w:t>
В 1997 г. 
</w:t>
      </w:r>
    </w:p>
    <w:p>
      <w:pPr>
        <w:spacing w:after="0"/>
        <w:ind w:left="0"/>
        <w:jc w:val="both"/>
      </w:pPr>
      <w:r>
        <w:rPr>
          <w:rFonts w:ascii="Times New Roman"/>
          <w:b w:val="false"/>
          <w:i w:val="false"/>
          <w:color w:val="000000"/>
          <w:sz w:val="28"/>
        </w:rPr>
        <w:t>
Всего живо-27791  89219  61494 34093 15956  3070  215    20     8   490
</w:t>
      </w:r>
    </w:p>
    <w:p>
      <w:pPr>
        <w:spacing w:after="0"/>
        <w:ind w:left="0"/>
        <w:jc w:val="both"/>
      </w:pPr>
      <w:r>
        <w:rPr>
          <w:rFonts w:ascii="Times New Roman"/>
          <w:b w:val="false"/>
          <w:i w:val="false"/>
          <w:color w:val="000000"/>
          <w:sz w:val="28"/>
        </w:rPr>
        <w:t>
рождений
</w:t>
      </w:r>
    </w:p>
    <w:p>
      <w:pPr>
        <w:spacing w:after="0"/>
        <w:ind w:left="0"/>
        <w:jc w:val="both"/>
      </w:pPr>
      <w:r>
        <w:rPr>
          <w:rFonts w:ascii="Times New Roman"/>
          <w:b w:val="false"/>
          <w:i w:val="false"/>
          <w:color w:val="000000"/>
          <w:sz w:val="28"/>
        </w:rPr>
        <w:t>
первое     25162  51778  16871  5205  2103   373   18     0     1   279
</w:t>
      </w:r>
    </w:p>
    <w:p>
      <w:pPr>
        <w:spacing w:after="0"/>
        <w:ind w:left="0"/>
        <w:jc w:val="both"/>
      </w:pPr>
      <w:r>
        <w:rPr>
          <w:rFonts w:ascii="Times New Roman"/>
          <w:b w:val="false"/>
          <w:i w:val="false"/>
          <w:color w:val="000000"/>
          <w:sz w:val="28"/>
        </w:rPr>
        <w:t>
второе      2595  30308  24139  8861  2753   361   15     2     0    50
</w:t>
      </w:r>
    </w:p>
    <w:p>
      <w:pPr>
        <w:spacing w:after="0"/>
        <w:ind w:left="0"/>
        <w:jc w:val="both"/>
      </w:pPr>
      <w:r>
        <w:rPr>
          <w:rFonts w:ascii="Times New Roman"/>
          <w:b w:val="false"/>
          <w:i w:val="false"/>
          <w:color w:val="000000"/>
          <w:sz w:val="28"/>
        </w:rPr>
        <w:t>
третье        34   6254  14004  9664  3695   490   30     0     0    26
</w:t>
      </w:r>
    </w:p>
    <w:p>
      <w:pPr>
        <w:spacing w:after="0"/>
        <w:ind w:left="0"/>
        <w:jc w:val="both"/>
      </w:pPr>
      <w:r>
        <w:rPr>
          <w:rFonts w:ascii="Times New Roman"/>
          <w:b w:val="false"/>
          <w:i w:val="false"/>
          <w:color w:val="000000"/>
          <w:sz w:val="28"/>
        </w:rPr>
        <w:t>
четвертое      0    717   5005  6138  3137   520   29     2     2     7
</w:t>
      </w:r>
    </w:p>
    <w:p>
      <w:pPr>
        <w:spacing w:after="0"/>
        <w:ind w:left="0"/>
        <w:jc w:val="both"/>
      </w:pPr>
      <w:r>
        <w:rPr>
          <w:rFonts w:ascii="Times New Roman"/>
          <w:b w:val="false"/>
          <w:i w:val="false"/>
          <w:color w:val="000000"/>
          <w:sz w:val="28"/>
        </w:rPr>
        <w:t>
пятое          0     86   1145  2746  2089   439   33     2     1     4
</w:t>
      </w:r>
    </w:p>
    <w:p>
      <w:pPr>
        <w:spacing w:after="0"/>
        <w:ind w:left="0"/>
        <w:jc w:val="both"/>
      </w:pPr>
      <w:r>
        <w:rPr>
          <w:rFonts w:ascii="Times New Roman"/>
          <w:b w:val="false"/>
          <w:i w:val="false"/>
          <w:color w:val="000000"/>
          <w:sz w:val="28"/>
        </w:rPr>
        <w:t>
шестое         0      6    184   971  1167   356   22     5     1     2
</w:t>
      </w:r>
    </w:p>
    <w:p>
      <w:pPr>
        <w:spacing w:after="0"/>
        <w:ind w:left="0"/>
        <w:jc w:val="both"/>
      </w:pPr>
      <w:r>
        <w:rPr>
          <w:rFonts w:ascii="Times New Roman"/>
          <w:b w:val="false"/>
          <w:i w:val="false"/>
          <w:color w:val="000000"/>
          <w:sz w:val="28"/>
        </w:rPr>
        <w:t>
седьмое        0      1     35   310   579   221   21     3     2     0
</w:t>
      </w:r>
    </w:p>
    <w:p>
      <w:pPr>
        <w:spacing w:after="0"/>
        <w:ind w:left="0"/>
        <w:jc w:val="both"/>
      </w:pPr>
      <w:r>
        <w:rPr>
          <w:rFonts w:ascii="Times New Roman"/>
          <w:b w:val="false"/>
          <w:i w:val="false"/>
          <w:color w:val="000000"/>
          <w:sz w:val="28"/>
        </w:rPr>
        <w:t>
восьмое        0      1      4    84   244   168   19     1     0     0
</w:t>
      </w:r>
    </w:p>
    <w:p>
      <w:pPr>
        <w:spacing w:after="0"/>
        <w:ind w:left="0"/>
        <w:jc w:val="both"/>
      </w:pPr>
      <w:r>
        <w:rPr>
          <w:rFonts w:ascii="Times New Roman"/>
          <w:b w:val="false"/>
          <w:i w:val="false"/>
          <w:color w:val="000000"/>
          <w:sz w:val="28"/>
        </w:rPr>
        <w:t>
девятое        0      0      3    19    87    74   11     1     0     3
</w:t>
      </w:r>
    </w:p>
    <w:p>
      <w:pPr>
        <w:spacing w:after="0"/>
        <w:ind w:left="0"/>
        <w:jc w:val="both"/>
      </w:pPr>
      <w:r>
        <w:rPr>
          <w:rFonts w:ascii="Times New Roman"/>
          <w:b w:val="false"/>
          <w:i w:val="false"/>
          <w:color w:val="000000"/>
          <w:sz w:val="28"/>
        </w:rPr>
        <w:t>
десятое и более0     11     13    14    62    58    9     2     0     2
</w:t>
      </w:r>
    </w:p>
    <w:p>
      <w:pPr>
        <w:spacing w:after="0"/>
        <w:ind w:left="0"/>
        <w:jc w:val="both"/>
      </w:pPr>
      <w:r>
        <w:rPr>
          <w:rFonts w:ascii="Times New Roman"/>
          <w:b w:val="false"/>
          <w:i w:val="false"/>
          <w:color w:val="000000"/>
          <w:sz w:val="28"/>
        </w:rPr>
        <w:t>
неизвестно     0     57     91    81    40    10    8     2     1   117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Постановление Верховного Совета Казахской ССР от 29 ноября 1990 года 
</w:t>
      </w:r>
      <w:r>
        <w:rPr>
          <w:rFonts w:ascii="Times New Roman"/>
          <w:b w:val="false"/>
          <w:i w:val="false"/>
          <w:color w:val="000000"/>
          <w:sz w:val="28"/>
        </w:rPr>
        <w:t xml:space="preserve"> B901800_ </w:t>
      </w:r>
      <w:r>
        <w:rPr>
          <w:rFonts w:ascii="Times New Roman"/>
          <w:b w:val="false"/>
          <w:i w:val="false"/>
          <w:color w:val="000000"/>
          <w:sz w:val="28"/>
        </w:rPr>
        <w:t>
 "О социальной защите малообеспеченных граждан при переходе на рыночные отношения" вместо существовавших ранее ежемесячных пособий многодетным семьям на четвертого и последующих детей в возрасте до пяти лет установило ежемесячное пособие на детей в возрасте от 1,5 до 6 лет в размере 50 процентов минимальной заработной платы на каждого ребенка, находящегося на иждивении семьи, если средний совокупный доход на члена семьи не превышает двукратной величины минимальной заработной платы с 1 декабря 1990 года. 
</w:t>
      </w:r>
      <w:r>
        <w:br/>
      </w:r>
      <w:r>
        <w:rPr>
          <w:rFonts w:ascii="Times New Roman"/>
          <w:b w:val="false"/>
          <w:i w:val="false"/>
          <w:color w:val="000000"/>
          <w:sz w:val="28"/>
        </w:rPr>
        <w:t>
      Указом Президента Республики Казахстан от 4 декабря 1992 года 
</w:t>
      </w:r>
      <w:r>
        <w:rPr>
          <w:rFonts w:ascii="Times New Roman"/>
          <w:b w:val="false"/>
          <w:i w:val="false"/>
          <w:color w:val="000000"/>
          <w:sz w:val="28"/>
        </w:rPr>
        <w:t xml:space="preserve"> U921002_ </w:t>
      </w:r>
      <w:r>
        <w:rPr>
          <w:rFonts w:ascii="Times New Roman"/>
          <w:b w:val="false"/>
          <w:i w:val="false"/>
          <w:color w:val="000000"/>
          <w:sz w:val="28"/>
        </w:rPr>
        <w:t>
 "О мерах по социальной поддержке многодетных семей" семьям, имеющим четырех и более детей до 18 лет, с 1 января 1993 г. были установлены следующие льготы и преимущества: 
</w:t>
      </w:r>
      <w:r>
        <w:br/>
      </w:r>
      <w:r>
        <w:rPr>
          <w:rFonts w:ascii="Times New Roman"/>
          <w:b w:val="false"/>
          <w:i w:val="false"/>
          <w:color w:val="000000"/>
          <w:sz w:val="28"/>
        </w:rPr>
        <w:t>
      бесплатное изготовление и ремонт зубных протезов (за исключением протезов из драгоценных металлов) многодетным матерям; 
</w:t>
      </w:r>
      <w:r>
        <w:br/>
      </w:r>
      <w:r>
        <w:rPr>
          <w:rFonts w:ascii="Times New Roman"/>
          <w:b w:val="false"/>
          <w:i w:val="false"/>
          <w:color w:val="000000"/>
          <w:sz w:val="28"/>
        </w:rPr>
        <w:t>
      бесплатная выдача лекарств, приобретаемых по рецептам врачей, для детей в возрасте до 14 лет; 
</w:t>
      </w:r>
      <w:r>
        <w:br/>
      </w:r>
      <w:r>
        <w:rPr>
          <w:rFonts w:ascii="Times New Roman"/>
          <w:b w:val="false"/>
          <w:i w:val="false"/>
          <w:color w:val="000000"/>
          <w:sz w:val="28"/>
        </w:rPr>
        <w:t>
      бесплатный проезд на внутригородском транспорте (кроме такси) и в автобусах пригородных и внутрирайонных линий для матерей и учащихся общеобразовательных школ; 
</w:t>
      </w:r>
      <w:r>
        <w:br/>
      </w:r>
      <w:r>
        <w:rPr>
          <w:rFonts w:ascii="Times New Roman"/>
          <w:b w:val="false"/>
          <w:i w:val="false"/>
          <w:color w:val="000000"/>
          <w:sz w:val="28"/>
        </w:rPr>
        <w:t>
      внеочередное обеспечение детей местами в детских дошкольных учреждениях лечебного и санаторного типа и других оздоровительных учреждениях, независимо от ведомственной принадлежности. 
</w:t>
      </w:r>
      <w:r>
        <w:br/>
      </w:r>
      <w:r>
        <w:rPr>
          <w:rFonts w:ascii="Times New Roman"/>
          <w:b w:val="false"/>
          <w:i w:val="false"/>
          <w:color w:val="000000"/>
          <w:sz w:val="28"/>
        </w:rPr>
        <w:t>
      Этим же Указом неработающим матерям, имеющим четырех и более детей в возрасте до 7 лет, назначалось ежемесячное пособие в размере минимальной заработной платы, независимо от дохода семьи. 
</w:t>
      </w:r>
      <w:r>
        <w:br/>
      </w:r>
      <w:r>
        <w:rPr>
          <w:rFonts w:ascii="Times New Roman"/>
          <w:b w:val="false"/>
          <w:i w:val="false"/>
          <w:color w:val="000000"/>
          <w:sz w:val="28"/>
        </w:rPr>
        <w:t>
      Закон 
</w:t>
      </w:r>
      <w:r>
        <w:rPr>
          <w:rFonts w:ascii="Times New Roman"/>
          <w:b w:val="false"/>
          <w:i w:val="false"/>
          <w:color w:val="000000"/>
          <w:sz w:val="28"/>
        </w:rPr>
        <w:t xml:space="preserve"> Z941000_ </w:t>
      </w:r>
      <w:r>
        <w:rPr>
          <w:rFonts w:ascii="Times New Roman"/>
          <w:b w:val="false"/>
          <w:i w:val="false"/>
          <w:color w:val="000000"/>
          <w:sz w:val="28"/>
        </w:rPr>
        <w:t>
 "Об уточненном республиканском бюджете на 1994 год" от 14 июля 1994 года заменил это пособие ежемесячной денежной компенсацией многодетным матерям от 1,3 до 2,0 минимальной заработной платы, в зависимости от количества детей. 
</w:t>
      </w:r>
      <w:r>
        <w:br/>
      </w:r>
      <w:r>
        <w:rPr>
          <w:rFonts w:ascii="Times New Roman"/>
          <w:b w:val="false"/>
          <w:i w:val="false"/>
          <w:color w:val="000000"/>
          <w:sz w:val="28"/>
        </w:rPr>
        <w:t>
      Указ Президента 
</w:t>
      </w:r>
      <w:r>
        <w:rPr>
          <w:rFonts w:ascii="Times New Roman"/>
          <w:b w:val="false"/>
          <w:i w:val="false"/>
          <w:color w:val="000000"/>
          <w:sz w:val="28"/>
        </w:rPr>
        <w:t xml:space="preserve"> U952120_ </w:t>
      </w:r>
      <w:r>
        <w:rPr>
          <w:rFonts w:ascii="Times New Roman"/>
          <w:b w:val="false"/>
          <w:i w:val="false"/>
          <w:color w:val="000000"/>
          <w:sz w:val="28"/>
        </w:rPr>
        <w:t>
 "О республиканском бюджете на 1995 год" от 15 марта 1995 г. вновь восстановил ежемесячное пособие неработающим матерям, имеющим четырех и более детей в возрасте до 7 лет в размере минимальной заработной платы, независимо от дохода семьи, а также восстановил не действовавшие в 1994 году натуральные льготы (бесплатное изготовление и ремонт зубных протезов, бесплатная выдача лекарств по рецептам врачей для детей в возрасте до 14 лет, бесплатный проезд на внутригородском транспорте). 
</w:t>
      </w:r>
      <w:r>
        <w:br/>
      </w:r>
      <w:r>
        <w:rPr>
          <w:rFonts w:ascii="Times New Roman"/>
          <w:b w:val="false"/>
          <w:i w:val="false"/>
          <w:color w:val="000000"/>
          <w:sz w:val="28"/>
        </w:rPr>
        <w:t>
      Законом 
</w:t>
      </w:r>
      <w:r>
        <w:rPr>
          <w:rFonts w:ascii="Times New Roman"/>
          <w:b w:val="false"/>
          <w:i w:val="false"/>
          <w:color w:val="000000"/>
          <w:sz w:val="28"/>
        </w:rPr>
        <w:t xml:space="preserve"> Z960059_ </w:t>
      </w:r>
      <w:r>
        <w:rPr>
          <w:rFonts w:ascii="Times New Roman"/>
          <w:b w:val="false"/>
          <w:i w:val="false"/>
          <w:color w:val="000000"/>
          <w:sz w:val="28"/>
        </w:rPr>
        <w:t>
 "О республиканском бюджете на 1997 год" от 31 декабря 1996 г. пособия неработающим многодетным матерям, имеющим четырех и более детей в возрасте до 7 лет, установлен в размере одного месячного расчетного показателя. 
</w:t>
      </w:r>
      <w:r>
        <w:br/>
      </w:r>
      <w:r>
        <w:rPr>
          <w:rFonts w:ascii="Times New Roman"/>
          <w:b w:val="false"/>
          <w:i w:val="false"/>
          <w:color w:val="000000"/>
          <w:sz w:val="28"/>
        </w:rPr>
        <w:t>
      Указ Президента 
</w:t>
      </w:r>
      <w:r>
        <w:rPr>
          <w:rFonts w:ascii="Times New Roman"/>
          <w:b w:val="false"/>
          <w:i w:val="false"/>
          <w:color w:val="000000"/>
          <w:sz w:val="28"/>
        </w:rPr>
        <w:t xml:space="preserve"> U962788_ </w:t>
      </w:r>
      <w:r>
        <w:rPr>
          <w:rFonts w:ascii="Times New Roman"/>
          <w:b w:val="false"/>
          <w:i w:val="false"/>
          <w:color w:val="000000"/>
          <w:sz w:val="28"/>
        </w:rPr>
        <w:t>
 "О мерах по упорядочению социальных государственных гарантий" от 23 января 1996 г. установил выплату многодетным семьям, имеющим четырех и более совместно проживающих несовершеннолетних детей, специального государственного пособия на оплату расходов на содержание жилища и коммунальных услуг. 
</w:t>
      </w:r>
      <w:r>
        <w:br/>
      </w:r>
      <w:r>
        <w:rPr>
          <w:rFonts w:ascii="Times New Roman"/>
          <w:b w:val="false"/>
          <w:i w:val="false"/>
          <w:color w:val="000000"/>
          <w:sz w:val="28"/>
        </w:rPr>
        <w:t>
      Законом 
</w:t>
      </w:r>
      <w:r>
        <w:rPr>
          <w:rFonts w:ascii="Times New Roman"/>
          <w:b w:val="false"/>
          <w:i w:val="false"/>
          <w:color w:val="000000"/>
          <w:sz w:val="28"/>
        </w:rPr>
        <w:t xml:space="preserve"> Z980318_ </w:t>
      </w:r>
      <w:r>
        <w:rPr>
          <w:rFonts w:ascii="Times New Roman"/>
          <w:b w:val="false"/>
          <w:i w:val="false"/>
          <w:color w:val="000000"/>
          <w:sz w:val="28"/>
        </w:rPr>
        <w:t>
 "О республиканском бюджете на 1999 год" от 16.12.1998 г. пособия семьям, имеющим детей, предоставляются в виде социальной помощи. При этом постановлением Правительства от 22 июля 1999 года акимам областей, городов Астаны и Алматы предоставлено право определять размеры социальной помощи.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Дополнительные льготы для матерей, имеющих 
</w:t>
      </w:r>
      <w:r>
        <w:br/>
      </w:r>
      <w:r>
        <w:rPr>
          <w:rFonts w:ascii="Times New Roman"/>
          <w:b w:val="false"/>
          <w:i w:val="false"/>
          <w:color w:val="000000"/>
          <w:sz w:val="28"/>
        </w:rPr>
        <w:t>
                         четверых и более детей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Закон 
</w:t>
      </w:r>
      <w:r>
        <w:rPr>
          <w:rFonts w:ascii="Times New Roman"/>
          <w:b w:val="false"/>
          <w:i w:val="false"/>
          <w:color w:val="000000"/>
          <w:sz w:val="28"/>
        </w:rPr>
        <w:t xml:space="preserve"> Z990374_ </w:t>
      </w:r>
      <w:r>
        <w:rPr>
          <w:rFonts w:ascii="Times New Roman"/>
          <w:b w:val="false"/>
          <w:i w:val="false"/>
          <w:color w:val="000000"/>
          <w:sz w:val="28"/>
        </w:rPr>
        <w:t>
 "О внесении изменений и дополнений в некоторые законодательные акты Республики Казахстан по вопросам предоставления льгот отдельным категориям граждан" от 7 апреля 1999 г. заменил эти льготы на специальное государственное пособие, в размере 1,9 месячного расчетного показателя. 
</w:t>
      </w:r>
      <w:r>
        <w:br/>
      </w:r>
      <w:r>
        <w:rPr>
          <w:rFonts w:ascii="Times New Roman"/>
          <w:b w:val="false"/>
          <w:i w:val="false"/>
          <w:color w:val="000000"/>
          <w:sz w:val="28"/>
        </w:rPr>
        <w:t>
      Указ Президента 
</w:t>
      </w:r>
      <w:r>
        <w:rPr>
          <w:rFonts w:ascii="Times New Roman"/>
          <w:b w:val="false"/>
          <w:i w:val="false"/>
          <w:color w:val="000000"/>
          <w:sz w:val="28"/>
        </w:rPr>
        <w:t xml:space="preserve"> Z952676_ </w:t>
      </w:r>
      <w:r>
        <w:rPr>
          <w:rFonts w:ascii="Times New Roman"/>
          <w:b w:val="false"/>
          <w:i w:val="false"/>
          <w:color w:val="000000"/>
          <w:sz w:val="28"/>
        </w:rPr>
        <w:t>
 "О государственных наградах Республики Казахстан" от 12 декабря 1995 г. установил государственные награды для многодетных матерей: 
</w:t>
      </w:r>
      <w:r>
        <w:br/>
      </w:r>
      <w:r>
        <w:rPr>
          <w:rFonts w:ascii="Times New Roman"/>
          <w:b w:val="false"/>
          <w:i w:val="false"/>
          <w:color w:val="000000"/>
          <w:sz w:val="28"/>
        </w:rPr>
        <w:t>
      "Алтын алка" (золотая подвеска) - для женщин, родивших и воспитавших десять и более детей. 
</w:t>
      </w:r>
      <w:r>
        <w:br/>
      </w:r>
      <w:r>
        <w:rPr>
          <w:rFonts w:ascii="Times New Roman"/>
          <w:b w:val="false"/>
          <w:i w:val="false"/>
          <w:color w:val="000000"/>
          <w:sz w:val="28"/>
        </w:rPr>
        <w:t>
      "Кумiс алка" (серебряная подвеска) - для женщин, родивших и воспитавших 8-9 детей. 
</w:t>
      </w:r>
      <w:r>
        <w:br/>
      </w:r>
      <w:r>
        <w:rPr>
          <w:rFonts w:ascii="Times New Roman"/>
          <w:b w:val="false"/>
          <w:i w:val="false"/>
          <w:color w:val="000000"/>
          <w:sz w:val="28"/>
        </w:rPr>
        <w:t>
      Женщинам, награжденным подвеской "Алтын алка" предоставлялось право на первоочередное обеспечение жильем, 50% оплаты за квартиру и коммунальные услуги с учетом жилой площади, занимаемой ими и членами их семьи, бесплатное пользование внутригородским и пригородным транспортом (кроме такси) и др. Такие же льготы предоставлялись и женщинам, имеющим ранее звание "мать-героиня".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Особые категории населения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58. По Закону 
</w:t>
      </w:r>
      <w:r>
        <w:rPr>
          <w:rFonts w:ascii="Times New Roman"/>
          <w:b w:val="false"/>
          <w:i w:val="false"/>
          <w:color w:val="000000"/>
          <w:sz w:val="28"/>
        </w:rPr>
        <w:t xml:space="preserve"> Z922600_ </w:t>
      </w:r>
      <w:r>
        <w:rPr>
          <w:rFonts w:ascii="Times New Roman"/>
          <w:b w:val="false"/>
          <w:i w:val="false"/>
          <w:color w:val="000000"/>
          <w:sz w:val="28"/>
        </w:rPr>
        <w:t>
 "О социальной защите граждан, пострадавших вследствие экологического бедствия в Приаралье" от 30 июня 1992 г. женщины, проживающие в зоне экологического бедствия (статья 14), имели право на: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проведение дородового отпуска в специализированных учреждениях за 
</w:t>
      </w:r>
    </w:p>
    <w:p>
      <w:pPr>
        <w:spacing w:after="0"/>
        <w:ind w:left="0"/>
        <w:jc w:val="both"/>
      </w:pPr>
      <w:r>
        <w:rPr>
          <w:rFonts w:ascii="Times New Roman"/>
          <w:b w:val="false"/>
          <w:i w:val="false"/>
          <w:color w:val="000000"/>
          <w:sz w:val="28"/>
        </w:rPr>
        <w:t>
пределами зоны экологического бедствия;
</w:t>
      </w:r>
    </w:p>
    <w:p>
      <w:pPr>
        <w:spacing w:after="0"/>
        <w:ind w:left="0"/>
        <w:jc w:val="both"/>
      </w:pPr>
      <w:r>
        <w:rPr>
          <w:rFonts w:ascii="Times New Roman"/>
          <w:b w:val="false"/>
          <w:i w:val="false"/>
          <w:color w:val="000000"/>
          <w:sz w:val="28"/>
        </w:rPr>
        <w:t>
     единовременное пособие при рождении ребенка в четырехкратном размере 
</w:t>
      </w:r>
    </w:p>
    <w:p>
      <w:pPr>
        <w:spacing w:after="0"/>
        <w:ind w:left="0"/>
        <w:jc w:val="both"/>
      </w:pPr>
      <w:r>
        <w:rPr>
          <w:rFonts w:ascii="Times New Roman"/>
          <w:b w:val="false"/>
          <w:i w:val="false"/>
          <w:color w:val="000000"/>
          <w:sz w:val="28"/>
        </w:rPr>
        <w:t>
минимальной заработной платы;
</w:t>
      </w:r>
    </w:p>
    <w:p>
      <w:pPr>
        <w:spacing w:after="0"/>
        <w:ind w:left="0"/>
        <w:jc w:val="both"/>
      </w:pPr>
      <w:r>
        <w:rPr>
          <w:rFonts w:ascii="Times New Roman"/>
          <w:b w:val="false"/>
          <w:i w:val="false"/>
          <w:color w:val="000000"/>
          <w:sz w:val="28"/>
        </w:rPr>
        <w:t>
     компенсацию 50 процентов стоимости продуктов, полученных на детей, 
</w:t>
      </w:r>
    </w:p>
    <w:p>
      <w:pPr>
        <w:spacing w:after="0"/>
        <w:ind w:left="0"/>
        <w:jc w:val="both"/>
      </w:pPr>
      <w:r>
        <w:rPr>
          <w:rFonts w:ascii="Times New Roman"/>
          <w:b w:val="false"/>
          <w:i w:val="false"/>
          <w:color w:val="000000"/>
          <w:sz w:val="28"/>
        </w:rPr>
        <w:t>
находящихся на диспансерном учете;
</w:t>
      </w:r>
    </w:p>
    <w:p>
      <w:pPr>
        <w:spacing w:after="0"/>
        <w:ind w:left="0"/>
        <w:jc w:val="both"/>
      </w:pPr>
      <w:r>
        <w:rPr>
          <w:rFonts w:ascii="Times New Roman"/>
          <w:b w:val="false"/>
          <w:i w:val="false"/>
          <w:color w:val="000000"/>
          <w:sz w:val="28"/>
        </w:rPr>
        <w:t>
     ежегодное бесплатное оздоровление детей в специализированных детских 
</w:t>
      </w:r>
    </w:p>
    <w:p>
      <w:pPr>
        <w:spacing w:after="0"/>
        <w:ind w:left="0"/>
        <w:jc w:val="both"/>
      </w:pPr>
      <w:r>
        <w:rPr>
          <w:rFonts w:ascii="Times New Roman"/>
          <w:b w:val="false"/>
          <w:i w:val="false"/>
          <w:color w:val="000000"/>
          <w:sz w:val="28"/>
        </w:rPr>
        <w:t>
учреждениях;
</w:t>
      </w:r>
    </w:p>
    <w:p>
      <w:pPr>
        <w:spacing w:after="0"/>
        <w:ind w:left="0"/>
        <w:jc w:val="both"/>
      </w:pPr>
      <w:r>
        <w:rPr>
          <w:rFonts w:ascii="Times New Roman"/>
          <w:b w:val="false"/>
          <w:i w:val="false"/>
          <w:color w:val="000000"/>
          <w:sz w:val="28"/>
        </w:rPr>
        <w:t>
     бесплатный проезд совместно с больным ребенком на лечение (в случае 
</w:t>
      </w:r>
    </w:p>
    <w:p>
      <w:pPr>
        <w:spacing w:after="0"/>
        <w:ind w:left="0"/>
        <w:jc w:val="both"/>
      </w:pPr>
      <w:r>
        <w:rPr>
          <w:rFonts w:ascii="Times New Roman"/>
          <w:b w:val="false"/>
          <w:i w:val="false"/>
          <w:color w:val="000000"/>
          <w:sz w:val="28"/>
        </w:rPr>
        <w:t>
невозможности выезда матери ребенка, это положение распространяется на 
</w:t>
      </w:r>
    </w:p>
    <w:p>
      <w:pPr>
        <w:spacing w:after="0"/>
        <w:ind w:left="0"/>
        <w:jc w:val="both"/>
      </w:pPr>
      <w:r>
        <w:rPr>
          <w:rFonts w:ascii="Times New Roman"/>
          <w:b w:val="false"/>
          <w:i w:val="false"/>
          <w:color w:val="000000"/>
          <w:sz w:val="28"/>
        </w:rPr>
        <w:t>
другое сопровождающее лицо).
</w:t>
      </w:r>
    </w:p>
    <w:p>
      <w:pPr>
        <w:spacing w:after="0"/>
        <w:ind w:left="0"/>
        <w:jc w:val="both"/>
      </w:pPr>
      <w:r>
        <w:rPr>
          <w:rFonts w:ascii="Times New Roman"/>
          <w:b w:val="false"/>
          <w:i w:val="false"/>
          <w:color w:val="000000"/>
          <w:sz w:val="28"/>
        </w:rPr>
        <w:t>
     Вышеперечисленные льготы отменены Законом Республики Казахстан от 7 
</w:t>
      </w:r>
    </w:p>
    <w:p>
      <w:pPr>
        <w:spacing w:after="0"/>
        <w:ind w:left="0"/>
        <w:jc w:val="both"/>
      </w:pPr>
      <w:r>
        <w:rPr>
          <w:rFonts w:ascii="Times New Roman"/>
          <w:b w:val="false"/>
          <w:i w:val="false"/>
          <w:color w:val="000000"/>
          <w:sz w:val="28"/>
        </w:rPr>
        <w:t>
апреля 1999 года.
</w:t>
      </w:r>
    </w:p>
    <w:p>
      <w:pPr>
        <w:spacing w:after="0"/>
        <w:ind w:left="0"/>
        <w:jc w:val="both"/>
      </w:pPr>
      <w:r>
        <w:rPr>
          <w:rFonts w:ascii="Times New Roman"/>
          <w:b w:val="false"/>
          <w:i w:val="false"/>
          <w:color w:val="000000"/>
          <w:sz w:val="28"/>
        </w:rPr>
        <w:t>
     59. Лица, пострадавшие вследствие экологической катастрофы, имеют 
</w:t>
      </w:r>
    </w:p>
    <w:p>
      <w:pPr>
        <w:spacing w:after="0"/>
        <w:ind w:left="0"/>
        <w:jc w:val="both"/>
      </w:pPr>
      <w:r>
        <w:rPr>
          <w:rFonts w:ascii="Times New Roman"/>
          <w:b w:val="false"/>
          <w:i w:val="false"/>
          <w:color w:val="000000"/>
          <w:sz w:val="28"/>
        </w:rPr>
        <w:t>
право на: 
</w:t>
      </w:r>
    </w:p>
    <w:p>
      <w:pPr>
        <w:spacing w:after="0"/>
        <w:ind w:left="0"/>
        <w:jc w:val="both"/>
      </w:pPr>
      <w:r>
        <w:rPr>
          <w:rFonts w:ascii="Times New Roman"/>
          <w:b w:val="false"/>
          <w:i w:val="false"/>
          <w:color w:val="000000"/>
          <w:sz w:val="28"/>
        </w:rPr>
        <w:t>
     приобретение лекарств, изготовление и ремонт зубных протезов (за 
</w:t>
      </w:r>
    </w:p>
    <w:p>
      <w:pPr>
        <w:spacing w:after="0"/>
        <w:ind w:left="0"/>
        <w:jc w:val="both"/>
      </w:pPr>
      <w:r>
        <w:rPr>
          <w:rFonts w:ascii="Times New Roman"/>
          <w:b w:val="false"/>
          <w:i w:val="false"/>
          <w:color w:val="000000"/>
          <w:sz w:val="28"/>
        </w:rPr>
        <w:t>
исключением протезов из драгоценных металлов) со скидкой стоимости на 30 
</w:t>
      </w:r>
    </w:p>
    <w:p>
      <w:pPr>
        <w:spacing w:after="0"/>
        <w:ind w:left="0"/>
        <w:jc w:val="both"/>
      </w:pPr>
      <w:r>
        <w:rPr>
          <w:rFonts w:ascii="Times New Roman"/>
          <w:b w:val="false"/>
          <w:i w:val="false"/>
          <w:color w:val="000000"/>
          <w:sz w:val="28"/>
        </w:rPr>
        <w:t>
процентов;
</w:t>
      </w:r>
    </w:p>
    <w:p>
      <w:pPr>
        <w:spacing w:after="0"/>
        <w:ind w:left="0"/>
        <w:jc w:val="both"/>
      </w:pPr>
      <w:r>
        <w:rPr>
          <w:rFonts w:ascii="Times New Roman"/>
          <w:b w:val="false"/>
          <w:i w:val="false"/>
          <w:color w:val="000000"/>
          <w:sz w:val="28"/>
        </w:rPr>
        <w:t>
     оплата расходов на содержание жилища и коммунальные услуги в размере 
</w:t>
      </w:r>
    </w:p>
    <w:p>
      <w:pPr>
        <w:spacing w:after="0"/>
        <w:ind w:left="0"/>
        <w:jc w:val="both"/>
      </w:pPr>
      <w:r>
        <w:rPr>
          <w:rFonts w:ascii="Times New Roman"/>
          <w:b w:val="false"/>
          <w:i w:val="false"/>
          <w:color w:val="000000"/>
          <w:sz w:val="28"/>
        </w:rPr>
        <w:t>
50 процентов;
</w:t>
      </w:r>
    </w:p>
    <w:p>
      <w:pPr>
        <w:spacing w:after="0"/>
        <w:ind w:left="0"/>
        <w:jc w:val="both"/>
      </w:pPr>
      <w:r>
        <w:rPr>
          <w:rFonts w:ascii="Times New Roman"/>
          <w:b w:val="false"/>
          <w:i w:val="false"/>
          <w:color w:val="000000"/>
          <w:sz w:val="28"/>
        </w:rPr>
        <w:t>
     получение беспроцентной ссуды на строительство жилья с ее погашением 
</w:t>
      </w:r>
    </w:p>
    <w:p>
      <w:pPr>
        <w:spacing w:after="0"/>
        <w:ind w:left="0"/>
        <w:jc w:val="both"/>
      </w:pPr>
      <w:r>
        <w:rPr>
          <w:rFonts w:ascii="Times New Roman"/>
          <w:b w:val="false"/>
          <w:i w:val="false"/>
          <w:color w:val="000000"/>
          <w:sz w:val="28"/>
        </w:rPr>
        <w:t>
на 50 процентов;
</w:t>
      </w:r>
    </w:p>
    <w:p>
      <w:pPr>
        <w:spacing w:after="0"/>
        <w:ind w:left="0"/>
        <w:jc w:val="both"/>
      </w:pPr>
      <w:r>
        <w:rPr>
          <w:rFonts w:ascii="Times New Roman"/>
          <w:b w:val="false"/>
          <w:i w:val="false"/>
          <w:color w:val="000000"/>
          <w:sz w:val="28"/>
        </w:rPr>
        <w:t>
     ежегодный дополнительный оплачиваемый отпуск в 12 календарных дней;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ежегодную материальную помощь на оздоровление в размере месячной тарифной ставки или должностного оклада сверх действующих выплат. 
</w:t>
      </w:r>
      <w:r>
        <w:br/>
      </w:r>
      <w:r>
        <w:rPr>
          <w:rFonts w:ascii="Times New Roman"/>
          <w:b w:val="false"/>
          <w:i w:val="false"/>
          <w:color w:val="000000"/>
          <w:sz w:val="28"/>
        </w:rPr>
        <w:t>
      Действие вышеперечисленных норм приостановлено до 1 января 2000 года.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Пострадавшие от радиационного и экологического воздействия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60. Законом 
</w:t>
      </w:r>
      <w:r>
        <w:rPr>
          <w:rFonts w:ascii="Times New Roman"/>
          <w:b w:val="false"/>
          <w:i w:val="false"/>
          <w:color w:val="000000"/>
          <w:sz w:val="28"/>
        </w:rPr>
        <w:t xml:space="preserve"> Z923600_ </w:t>
      </w:r>
      <w:r>
        <w:rPr>
          <w:rFonts w:ascii="Times New Roman"/>
          <w:b w:val="false"/>
          <w:i w:val="false"/>
          <w:color w:val="000000"/>
          <w:sz w:val="28"/>
        </w:rPr>
        <w:t>
 "О социальной защите граждан, пострадавших вследствие ядерных испытаний на Семипалатинском испытательном ядерном полигоне" от 18.12.1992 г. лицам, проживающим в определенных зонах радиационного риска предусмотрена выплата денежной компенсации, дополнительная оплата стипендии, дополнительный оплачиваемый отпуск. 
</w:t>
      </w:r>
      <w:r>
        <w:br/>
      </w:r>
      <w:r>
        <w:rPr>
          <w:rFonts w:ascii="Times New Roman"/>
          <w:b w:val="false"/>
          <w:i w:val="false"/>
          <w:color w:val="000000"/>
          <w:sz w:val="28"/>
        </w:rPr>
        <w:t>
      Женщинам, проживающим на территориях, подвергшихся воздействию ядерных испытаний, законом предоставлено право на отпуск по беременности и родам продолжительностью 170 календарных дней при нормальных родах и 184 дня в случаях осложненных родов и при рождении двух и более детей. 
</w:t>
      </w:r>
      <w:r>
        <w:br/>
      </w:r>
      <w:r>
        <w:rPr>
          <w:rFonts w:ascii="Times New Roman"/>
          <w:b w:val="false"/>
          <w:i w:val="false"/>
          <w:color w:val="000000"/>
          <w:sz w:val="28"/>
        </w:rPr>
        <w:t>
      Дети и подростки до 18 лет, проживающие на территориях, пострадавших от воздействия ядерных испытаний, имели право на бесплатное оздоровление (по медицинским показаниям) в санаторно-оздоровительных учреждениях. Лист нетрудоспособности по уходу за больным ребенком оплачивается в размере 100% одному из родителей и лицам, их заменяющим, независимо от стажа работы на весь период болезни. 
</w:t>
      </w:r>
      <w:r>
        <w:br/>
      </w:r>
      <w:r>
        <w:rPr>
          <w:rFonts w:ascii="Times New Roman"/>
          <w:b w:val="false"/>
          <w:i w:val="false"/>
          <w:color w:val="000000"/>
          <w:sz w:val="28"/>
        </w:rPr>
        <w:t>
      Законом 
</w:t>
      </w:r>
      <w:r>
        <w:rPr>
          <w:rFonts w:ascii="Times New Roman"/>
          <w:b w:val="false"/>
          <w:i w:val="false"/>
          <w:color w:val="000000"/>
          <w:sz w:val="28"/>
        </w:rPr>
        <w:t xml:space="preserve"> Z990374_ </w:t>
      </w:r>
      <w:r>
        <w:rPr>
          <w:rFonts w:ascii="Times New Roman"/>
          <w:b w:val="false"/>
          <w:i w:val="false"/>
          <w:color w:val="000000"/>
          <w:sz w:val="28"/>
        </w:rPr>
        <w:t>
 "О внесении изменений и дополнений в некоторые законодательные акты Республики Казахстан по вопросам предоставления льгот отдельным категориям граждан" от 7.04.1999 г. первоочередное право на получение единовременной денежной компенсации предоставлено пенсионерам, отменено денежное лечебное пособие для инвалидов. Сумма пособия, выплачиваемого по больничному листу в связи с уходом за больным ребенком ограничена 10 месячными расчетными показателями.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Пенсионерам и инвалидам: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61. Законом Республики Казахстан 
</w:t>
      </w:r>
      <w:r>
        <w:rPr>
          <w:rFonts w:ascii="Times New Roman"/>
          <w:b w:val="false"/>
          <w:i w:val="false"/>
          <w:color w:val="000000"/>
          <w:sz w:val="28"/>
        </w:rPr>
        <w:t xml:space="preserve"> Z922600_ </w:t>
      </w:r>
      <w:r>
        <w:rPr>
          <w:rFonts w:ascii="Times New Roman"/>
          <w:b w:val="false"/>
          <w:i w:val="false"/>
          <w:color w:val="000000"/>
          <w:sz w:val="28"/>
        </w:rPr>
        <w:t>
 "О социальной защите граждан, пострадавших вследствие экологического бедствия в Приаралье" пенсионерам и инвалидам предусматриваются: 
</w:t>
      </w:r>
      <w:r>
        <w:br/>
      </w:r>
      <w:r>
        <w:rPr>
          <w:rFonts w:ascii="Times New Roman"/>
          <w:b w:val="false"/>
          <w:i w:val="false"/>
          <w:color w:val="000000"/>
          <w:sz w:val="28"/>
        </w:rPr>
        <w:t>
      бесплатный проезд на всех видах городского пассажирского транспорта (за исключением такси) и на автомобильном транспорте общего пользования в сельской местности в пределах административного района по месту жительства; 
</w:t>
      </w:r>
      <w:r>
        <w:br/>
      </w:r>
      <w:r>
        <w:rPr>
          <w:rFonts w:ascii="Times New Roman"/>
          <w:b w:val="false"/>
          <w:i w:val="false"/>
          <w:color w:val="000000"/>
          <w:sz w:val="28"/>
        </w:rPr>
        <w:t>
      бесплатное приобретение лекарств (по рецептам врачей), изготовление 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ремонт зубных протезов;
</w:t>
      </w:r>
    </w:p>
    <w:p>
      <w:pPr>
        <w:spacing w:after="0"/>
        <w:ind w:left="0"/>
        <w:jc w:val="both"/>
      </w:pPr>
      <w:r>
        <w:rPr>
          <w:rFonts w:ascii="Times New Roman"/>
          <w:b w:val="false"/>
          <w:i w:val="false"/>
          <w:color w:val="000000"/>
          <w:sz w:val="28"/>
        </w:rPr>
        <w:t>
     внеочередное ежегодное бесплатное обеспечение санаторно-курортными 
</w:t>
      </w:r>
    </w:p>
    <w:p>
      <w:pPr>
        <w:spacing w:after="0"/>
        <w:ind w:left="0"/>
        <w:jc w:val="both"/>
      </w:pPr>
      <w:r>
        <w:rPr>
          <w:rFonts w:ascii="Times New Roman"/>
          <w:b w:val="false"/>
          <w:i w:val="false"/>
          <w:color w:val="000000"/>
          <w:sz w:val="28"/>
        </w:rPr>
        <w:t>
путевками;
</w:t>
      </w:r>
    </w:p>
    <w:p>
      <w:pPr>
        <w:spacing w:after="0"/>
        <w:ind w:left="0"/>
        <w:jc w:val="both"/>
      </w:pPr>
      <w:r>
        <w:rPr>
          <w:rFonts w:ascii="Times New Roman"/>
          <w:b w:val="false"/>
          <w:i w:val="false"/>
          <w:color w:val="000000"/>
          <w:sz w:val="28"/>
        </w:rPr>
        <w:t>
     преимущественное обеспечение местами в домах-интернатах для 
</w:t>
      </w:r>
    </w:p>
    <w:p>
      <w:pPr>
        <w:spacing w:after="0"/>
        <w:ind w:left="0"/>
        <w:jc w:val="both"/>
      </w:pPr>
      <w:r>
        <w:rPr>
          <w:rFonts w:ascii="Times New Roman"/>
          <w:b w:val="false"/>
          <w:i w:val="false"/>
          <w:color w:val="000000"/>
          <w:sz w:val="28"/>
        </w:rPr>
        <w:t>
престарелых и инвалидов;
</w:t>
      </w:r>
    </w:p>
    <w:p>
      <w:pPr>
        <w:spacing w:after="0"/>
        <w:ind w:left="0"/>
        <w:jc w:val="both"/>
      </w:pPr>
      <w:r>
        <w:rPr>
          <w:rFonts w:ascii="Times New Roman"/>
          <w:b w:val="false"/>
          <w:i w:val="false"/>
          <w:color w:val="000000"/>
          <w:sz w:val="28"/>
        </w:rPr>
        <w:t>
     единовременную компенсацию за ущерб лицам, ставшим инвалидами, и 
</w:t>
      </w:r>
    </w:p>
    <w:p>
      <w:pPr>
        <w:spacing w:after="0"/>
        <w:ind w:left="0"/>
        <w:jc w:val="both"/>
      </w:pPr>
      <w:r>
        <w:rPr>
          <w:rFonts w:ascii="Times New Roman"/>
          <w:b w:val="false"/>
          <w:i w:val="false"/>
          <w:color w:val="000000"/>
          <w:sz w:val="28"/>
        </w:rPr>
        <w:t>
семьям, потерявшим кормильца по потере;
</w:t>
      </w:r>
    </w:p>
    <w:p>
      <w:pPr>
        <w:spacing w:after="0"/>
        <w:ind w:left="0"/>
        <w:jc w:val="both"/>
      </w:pPr>
      <w:r>
        <w:rPr>
          <w:rFonts w:ascii="Times New Roman"/>
          <w:b w:val="false"/>
          <w:i w:val="false"/>
          <w:color w:val="000000"/>
          <w:sz w:val="28"/>
        </w:rPr>
        <w:t>
     ежегодное пособие на оздоровление.
</w:t>
      </w:r>
    </w:p>
    <w:p>
      <w:pPr>
        <w:spacing w:after="0"/>
        <w:ind w:left="0"/>
        <w:jc w:val="both"/>
      </w:pPr>
      <w:r>
        <w:rPr>
          <w:rFonts w:ascii="Times New Roman"/>
          <w:b w:val="false"/>
          <w:i w:val="false"/>
          <w:color w:val="000000"/>
          <w:sz w:val="28"/>
        </w:rPr>
        <w:t>
     Предоставленные права Законом от 7 апреля 1999 года приостановлены до 
</w:t>
      </w:r>
    </w:p>
    <w:p>
      <w:pPr>
        <w:spacing w:after="0"/>
        <w:ind w:left="0"/>
        <w:jc w:val="both"/>
      </w:pPr>
      <w:r>
        <w:rPr>
          <w:rFonts w:ascii="Times New Roman"/>
          <w:b w:val="false"/>
          <w:i w:val="false"/>
          <w:color w:val="000000"/>
          <w:sz w:val="28"/>
        </w:rPr>
        <w:t>
1 января 2000 года.
</w:t>
      </w:r>
    </w:p>
    <w:p>
      <w:pPr>
        <w:spacing w:after="0"/>
        <w:ind w:left="0"/>
        <w:jc w:val="both"/>
      </w:pPr>
      <w:r>
        <w:rPr>
          <w:rFonts w:ascii="Times New Roman"/>
          <w:b w:val="false"/>
          <w:i w:val="false"/>
          <w:color w:val="000000"/>
          <w:sz w:val="28"/>
        </w:rPr>
        <w:t>
     62. На основаниях, общих с другим постоянным населением старше 15 лет 
</w:t>
      </w:r>
    </w:p>
    <w:p>
      <w:pPr>
        <w:spacing w:after="0"/>
        <w:ind w:left="0"/>
        <w:jc w:val="both"/>
      </w:pPr>
      <w:r>
        <w:rPr>
          <w:rFonts w:ascii="Times New Roman"/>
          <w:b w:val="false"/>
          <w:i w:val="false"/>
          <w:color w:val="000000"/>
          <w:sz w:val="28"/>
        </w:rPr>
        <w:t>
в районе экологического кризиса:
</w:t>
      </w:r>
    </w:p>
    <w:p>
      <w:pPr>
        <w:spacing w:after="0"/>
        <w:ind w:left="0"/>
        <w:jc w:val="both"/>
      </w:pPr>
      <w:r>
        <w:rPr>
          <w:rFonts w:ascii="Times New Roman"/>
          <w:b w:val="false"/>
          <w:i w:val="false"/>
          <w:color w:val="000000"/>
          <w:sz w:val="28"/>
        </w:rPr>
        <w:t>
     приобретение лекарств, зубопротезирование, со скидкой стоимости на 20 
</w:t>
      </w:r>
    </w:p>
    <w:p>
      <w:pPr>
        <w:spacing w:after="0"/>
        <w:ind w:left="0"/>
        <w:jc w:val="both"/>
      </w:pPr>
      <w:r>
        <w:rPr>
          <w:rFonts w:ascii="Times New Roman"/>
          <w:b w:val="false"/>
          <w:i w:val="false"/>
          <w:color w:val="000000"/>
          <w:sz w:val="28"/>
        </w:rPr>
        <w:t>
процентов;
</w:t>
      </w:r>
    </w:p>
    <w:p>
      <w:pPr>
        <w:spacing w:after="0"/>
        <w:ind w:left="0"/>
        <w:jc w:val="both"/>
      </w:pPr>
      <w:r>
        <w:rPr>
          <w:rFonts w:ascii="Times New Roman"/>
          <w:b w:val="false"/>
          <w:i w:val="false"/>
          <w:color w:val="000000"/>
          <w:sz w:val="28"/>
        </w:rPr>
        <w:t>
     скидку в размере 25 процентов с платы за коммунальные услуги;
</w:t>
      </w:r>
    </w:p>
    <w:p>
      <w:pPr>
        <w:spacing w:after="0"/>
        <w:ind w:left="0"/>
        <w:jc w:val="both"/>
      </w:pPr>
      <w:r>
        <w:rPr>
          <w:rFonts w:ascii="Times New Roman"/>
          <w:b w:val="false"/>
          <w:i w:val="false"/>
          <w:color w:val="000000"/>
          <w:sz w:val="28"/>
        </w:rPr>
        <w:t>
     ежегодный дополнительный оплачиваемый отпуск в 9 календарных дней;
</w:t>
      </w:r>
    </w:p>
    <w:p>
      <w:pPr>
        <w:spacing w:after="0"/>
        <w:ind w:left="0"/>
        <w:jc w:val="both"/>
      </w:pPr>
      <w:r>
        <w:rPr>
          <w:rFonts w:ascii="Times New Roman"/>
          <w:b w:val="false"/>
          <w:i w:val="false"/>
          <w:color w:val="000000"/>
          <w:sz w:val="28"/>
        </w:rPr>
        <w:t>
     получение беспроцентной ссуды на строительство жилья с ее погашением 
</w:t>
      </w:r>
    </w:p>
    <w:p>
      <w:pPr>
        <w:spacing w:after="0"/>
        <w:ind w:left="0"/>
        <w:jc w:val="both"/>
      </w:pPr>
      <w:r>
        <w:rPr>
          <w:rFonts w:ascii="Times New Roman"/>
          <w:b w:val="false"/>
          <w:i w:val="false"/>
          <w:color w:val="000000"/>
          <w:sz w:val="28"/>
        </w:rPr>
        <w:t>
на 50 процентов.
</w:t>
      </w:r>
    </w:p>
    <w:p>
      <w:pPr>
        <w:spacing w:after="0"/>
        <w:ind w:left="0"/>
        <w:jc w:val="both"/>
      </w:pPr>
      <w:r>
        <w:rPr>
          <w:rFonts w:ascii="Times New Roman"/>
          <w:b w:val="false"/>
          <w:i w:val="false"/>
          <w:color w:val="000000"/>
          <w:sz w:val="28"/>
        </w:rPr>
        <w:t>
     Указанные льготы приостановлены Законом Республики Казахстан от 7 
</w:t>
      </w:r>
    </w:p>
    <w:p>
      <w:pPr>
        <w:spacing w:after="0"/>
        <w:ind w:left="0"/>
        <w:jc w:val="both"/>
      </w:pPr>
      <w:r>
        <w:rPr>
          <w:rFonts w:ascii="Times New Roman"/>
          <w:b w:val="false"/>
          <w:i w:val="false"/>
          <w:color w:val="000000"/>
          <w:sz w:val="28"/>
        </w:rPr>
        <w:t>
апреля 1999 года до 1 декабря 2000 года;
</w:t>
      </w:r>
    </w:p>
    <w:p>
      <w:pPr>
        <w:spacing w:after="0"/>
        <w:ind w:left="0"/>
        <w:jc w:val="both"/>
      </w:pPr>
      <w:r>
        <w:rPr>
          <w:rFonts w:ascii="Times New Roman"/>
          <w:b w:val="false"/>
          <w:i w:val="false"/>
          <w:color w:val="000000"/>
          <w:sz w:val="28"/>
        </w:rPr>
        <w:t>
     право на пенсию с применением коэффициента 1,3.
</w:t>
      </w:r>
    </w:p>
    <w:p>
      <w:pPr>
        <w:spacing w:after="0"/>
        <w:ind w:left="0"/>
        <w:jc w:val="both"/>
      </w:pPr>
      <w:r>
        <w:rPr>
          <w:rFonts w:ascii="Times New Roman"/>
          <w:b w:val="false"/>
          <w:i w:val="false"/>
          <w:color w:val="000000"/>
          <w:sz w:val="28"/>
        </w:rPr>
        <w:t>
     63. На основаниях, общих с другим постоянным населением старше 18 
</w:t>
      </w:r>
    </w:p>
    <w:p>
      <w:pPr>
        <w:spacing w:after="0"/>
        <w:ind w:left="0"/>
        <w:jc w:val="both"/>
      </w:pPr>
      <w:r>
        <w:rPr>
          <w:rFonts w:ascii="Times New Roman"/>
          <w:b w:val="false"/>
          <w:i w:val="false"/>
          <w:color w:val="000000"/>
          <w:sz w:val="28"/>
        </w:rPr>
        <w:t>
лет в районе предкризисного состояния:
</w:t>
      </w:r>
    </w:p>
    <w:p>
      <w:pPr>
        <w:spacing w:after="0"/>
        <w:ind w:left="0"/>
        <w:jc w:val="both"/>
      </w:pPr>
      <w:r>
        <w:rPr>
          <w:rFonts w:ascii="Times New Roman"/>
          <w:b w:val="false"/>
          <w:i w:val="false"/>
          <w:color w:val="000000"/>
          <w:sz w:val="28"/>
        </w:rPr>
        <w:t>
     Ежегодный дополнительный оплачиваемый отпуск в 7 календарных дней.
</w:t>
      </w:r>
    </w:p>
    <w:p>
      <w:pPr>
        <w:spacing w:after="0"/>
        <w:ind w:left="0"/>
        <w:jc w:val="both"/>
      </w:pPr>
      <w:r>
        <w:rPr>
          <w:rFonts w:ascii="Times New Roman"/>
          <w:b w:val="false"/>
          <w:i w:val="false"/>
          <w:color w:val="000000"/>
          <w:sz w:val="28"/>
        </w:rPr>
        <w:t>
     Это право приостановлено Законом Республики Казахстан от 7 апреля 
</w:t>
      </w:r>
    </w:p>
    <w:p>
      <w:pPr>
        <w:spacing w:after="0"/>
        <w:ind w:left="0"/>
        <w:jc w:val="both"/>
      </w:pPr>
      <w:r>
        <w:rPr>
          <w:rFonts w:ascii="Times New Roman"/>
          <w:b w:val="false"/>
          <w:i w:val="false"/>
          <w:color w:val="000000"/>
          <w:sz w:val="28"/>
        </w:rPr>
        <w:t>
1999 года.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64. В соответствии с Законом от 20 июня 1997 г. 
</w:t>
      </w:r>
      <w:r>
        <w:rPr>
          <w:rFonts w:ascii="Times New Roman"/>
          <w:b w:val="false"/>
          <w:i w:val="false"/>
          <w:color w:val="000000"/>
          <w:sz w:val="28"/>
        </w:rPr>
        <w:t xml:space="preserve"> Z970136_ </w:t>
      </w:r>
      <w:r>
        <w:rPr>
          <w:rFonts w:ascii="Times New Roman"/>
          <w:b w:val="false"/>
          <w:i w:val="false"/>
          <w:color w:val="000000"/>
          <w:sz w:val="28"/>
        </w:rPr>
        <w:t>
 "О пенсионном обеспечении граждан в Республике Казахстан" с 1 января 1998 г. пенсия по инвалидности выплачивается из государственного бюджета в форме государственного социального пособия по инвалидности. 
</w:t>
      </w:r>
      <w:r>
        <w:br/>
      </w:r>
      <w:r>
        <w:rPr>
          <w:rFonts w:ascii="Times New Roman"/>
          <w:b w:val="false"/>
          <w:i w:val="false"/>
          <w:color w:val="000000"/>
          <w:sz w:val="28"/>
        </w:rPr>
        <w:t>
      Законом Республики Казахстан от 7 апреля 1999 г. 
</w:t>
      </w:r>
      <w:r>
        <w:rPr>
          <w:rFonts w:ascii="Times New Roman"/>
          <w:b w:val="false"/>
          <w:i w:val="false"/>
          <w:color w:val="000000"/>
          <w:sz w:val="28"/>
        </w:rPr>
        <w:t xml:space="preserve"> Z990374_ </w:t>
      </w:r>
      <w:r>
        <w:rPr>
          <w:rFonts w:ascii="Times New Roman"/>
          <w:b w:val="false"/>
          <w:i w:val="false"/>
          <w:color w:val="000000"/>
          <w:sz w:val="28"/>
        </w:rPr>
        <w:t>
 "О внесении изменений и дополнений в некоторые законодательные акты Республики Казахстан по вопросам предоставления льгот отдельным категориям граждан" социальная помощь инвалидам предоставляется в виде пособий, обеспечения протезно-ортопедическими изделиями и обувью, печатными изданиями со специальным шрифтом, компенсаторными техническими средствами. Инвалидам I и II групп для оплаты расходов на коммунальные услуги, топливо, содержание жилища выплачивается специальное государственное пособие. 
</w:t>
      </w:r>
      <w:r>
        <w:br/>
      </w:r>
      <w:r>
        <w:rPr>
          <w:rFonts w:ascii="Times New Roman"/>
          <w:b w:val="false"/>
          <w:i w:val="false"/>
          <w:color w:val="000000"/>
          <w:sz w:val="28"/>
        </w:rPr>
        <w:t>
      Законом Республики Казахстан от 5 апреля 1999 г. 
</w:t>
      </w:r>
      <w:r>
        <w:rPr>
          <w:rFonts w:ascii="Times New Roman"/>
          <w:b w:val="false"/>
          <w:i w:val="false"/>
          <w:color w:val="000000"/>
          <w:sz w:val="28"/>
        </w:rPr>
        <w:t xml:space="preserve"> Z990365_ </w:t>
      </w:r>
      <w:r>
        <w:rPr>
          <w:rFonts w:ascii="Times New Roman"/>
          <w:b w:val="false"/>
          <w:i w:val="false"/>
          <w:color w:val="000000"/>
          <w:sz w:val="28"/>
        </w:rPr>
        <w:t>
 "О специальном государственном пособии в Республике Казахстан" установлен размер специального государственного пособия: 
</w:t>
      </w:r>
      <w:r>
        <w:br/>
      </w:r>
      <w:r>
        <w:rPr>
          <w:rFonts w:ascii="Times New Roman"/>
          <w:b w:val="false"/>
          <w:i w:val="false"/>
          <w:color w:val="000000"/>
          <w:sz w:val="28"/>
        </w:rPr>
        <w:t>
      инвалидам I и II групп - 1,4 месячного расчетного показателя, 
</w:t>
      </w:r>
      <w:r>
        <w:br/>
      </w:r>
      <w:r>
        <w:rPr>
          <w:rFonts w:ascii="Times New Roman"/>
          <w:b w:val="false"/>
          <w:i w:val="false"/>
          <w:color w:val="000000"/>
          <w:sz w:val="28"/>
        </w:rPr>
        <w:t>
      инвалидам III группы - 0,6 месячного расчетного показателя.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Пособия одиноким матерям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65. Постановление Верховного Совета Казахской ССР от 29 ноября 1990 г. 
</w:t>
      </w:r>
      <w:r>
        <w:rPr>
          <w:rFonts w:ascii="Times New Roman"/>
          <w:b w:val="false"/>
          <w:i w:val="false"/>
          <w:color w:val="000000"/>
          <w:sz w:val="28"/>
        </w:rPr>
        <w:t xml:space="preserve"> B901800_ </w:t>
      </w:r>
      <w:r>
        <w:rPr>
          <w:rFonts w:ascii="Times New Roman"/>
          <w:b w:val="false"/>
          <w:i w:val="false"/>
          <w:color w:val="000000"/>
          <w:sz w:val="28"/>
        </w:rPr>
        <w:t>
 "О социальной защите малообеспеченных граждан при переходе на рыночные отношения" увеличило ежемесячные государственные пособия одиноким матерям (отцам), выплачиваемые на каждого ребенка до достижения им возраста 16 лет разведенным мужчинам и женщинам, не получающим на детей алиментов или получающим их в размере 20 и менее рублей в месяц до 50 процентов минимальной заработной платы. 
</w:t>
      </w:r>
      <w:r>
        <w:br/>
      </w:r>
      <w:r>
        <w:rPr>
          <w:rFonts w:ascii="Times New Roman"/>
          <w:b w:val="false"/>
          <w:i w:val="false"/>
          <w:color w:val="000000"/>
          <w:sz w:val="28"/>
        </w:rPr>
        <w:t>
      Закон 
</w:t>
      </w:r>
      <w:r>
        <w:rPr>
          <w:rFonts w:ascii="Times New Roman"/>
          <w:b w:val="false"/>
          <w:i w:val="false"/>
          <w:color w:val="000000"/>
          <w:sz w:val="28"/>
        </w:rPr>
        <w:t xml:space="preserve"> Z941000_ </w:t>
      </w:r>
      <w:r>
        <w:rPr>
          <w:rFonts w:ascii="Times New Roman"/>
          <w:b w:val="false"/>
          <w:i w:val="false"/>
          <w:color w:val="000000"/>
          <w:sz w:val="28"/>
        </w:rPr>
        <w:t>
 "Об уточненном республиканском бюджете на 1994 год" от 14 июля 1994 года установил ежемесячные государственные пособия одиноким матерям: на детей в возрасте до 6 лет - 50 процентов, от 6 до 18 лет - 60 процентов минимальной заработной платы.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Кроме того, учитывая сложившуюся экономическую ситуацию, для одиноких 
</w:t>
      </w:r>
    </w:p>
    <w:p>
      <w:pPr>
        <w:spacing w:after="0"/>
        <w:ind w:left="0"/>
        <w:jc w:val="both"/>
      </w:pPr>
      <w:r>
        <w:rPr>
          <w:rFonts w:ascii="Times New Roman"/>
          <w:b w:val="false"/>
          <w:i w:val="false"/>
          <w:color w:val="000000"/>
          <w:sz w:val="28"/>
        </w:rPr>
        <w:t>
матерей были установлены государственные временные пособия на детей, 
</w:t>
      </w:r>
    </w:p>
    <w:p>
      <w:pPr>
        <w:spacing w:after="0"/>
        <w:ind w:left="0"/>
        <w:jc w:val="both"/>
      </w:pPr>
      <w:r>
        <w:rPr>
          <w:rFonts w:ascii="Times New Roman"/>
          <w:b w:val="false"/>
          <w:i w:val="false"/>
          <w:color w:val="000000"/>
          <w:sz w:val="28"/>
        </w:rPr>
        <w:t>
частично компенсирующие рост цен: в возрасте: до 6 лет - с 1 июля 
</w:t>
      </w:r>
    </w:p>
    <w:p>
      <w:pPr>
        <w:spacing w:after="0"/>
        <w:ind w:left="0"/>
        <w:jc w:val="both"/>
      </w:pPr>
      <w:r>
        <w:rPr>
          <w:rFonts w:ascii="Times New Roman"/>
          <w:b w:val="false"/>
          <w:i w:val="false"/>
          <w:color w:val="000000"/>
          <w:sz w:val="28"/>
        </w:rPr>
        <w:t>
1994 г. - 75%, с 1 октября 1994 г. - 105%, от 6 до 18 лет - с 1 июля 
</w:t>
      </w:r>
    </w:p>
    <w:p>
      <w:pPr>
        <w:spacing w:after="0"/>
        <w:ind w:left="0"/>
        <w:jc w:val="both"/>
      </w:pPr>
      <w:r>
        <w:rPr>
          <w:rFonts w:ascii="Times New Roman"/>
          <w:b w:val="false"/>
          <w:i w:val="false"/>
          <w:color w:val="000000"/>
          <w:sz w:val="28"/>
        </w:rPr>
        <w:t>
1994 г. - 85% с 1 октября 1994 г. - 115% минимальной заработной платы.
</w:t>
      </w:r>
    </w:p>
    <w:p>
      <w:pPr>
        <w:spacing w:after="0"/>
        <w:ind w:left="0"/>
        <w:jc w:val="both"/>
      </w:pPr>
      <w:r>
        <w:rPr>
          <w:rFonts w:ascii="Times New Roman"/>
          <w:b w:val="false"/>
          <w:i w:val="false"/>
          <w:color w:val="000000"/>
          <w:sz w:val="28"/>
        </w:rPr>
        <w:t>
     С 1 января 1997 г. пособия одиноким матерям (отцам) были отменены. 
</w:t>
      </w:r>
    </w:p>
    <w:p>
      <w:pPr>
        <w:spacing w:after="0"/>
        <w:ind w:left="0"/>
        <w:jc w:val="both"/>
      </w:pPr>
      <w:r>
        <w:rPr>
          <w:rFonts w:ascii="Times New Roman"/>
          <w:b w:val="false"/>
          <w:i w:val="false"/>
          <w:color w:val="000000"/>
          <w:sz w:val="28"/>
        </w:rPr>
        <w:t>
Одиноким матерям на общих основаниях предоставлялось пособие как семьям, 
</w:t>
      </w:r>
    </w:p>
    <w:p>
      <w:pPr>
        <w:spacing w:after="0"/>
        <w:ind w:left="0"/>
        <w:jc w:val="both"/>
      </w:pPr>
      <w:r>
        <w:rPr>
          <w:rFonts w:ascii="Times New Roman"/>
          <w:b w:val="false"/>
          <w:i w:val="false"/>
          <w:color w:val="000000"/>
          <w:sz w:val="28"/>
        </w:rPr>
        <w:t>
имеющим детей.
</w:t>
      </w:r>
    </w:p>
    <w:p>
      <w:pPr>
        <w:spacing w:after="0"/>
        <w:ind w:left="0"/>
        <w:jc w:val="both"/>
      </w:pPr>
      <w:r>
        <w:rPr>
          <w:rFonts w:ascii="Times New Roman"/>
          <w:b w:val="false"/>
          <w:i w:val="false"/>
          <w:color w:val="000000"/>
          <w:sz w:val="28"/>
        </w:rPr>
        <w:t>
     Именно в 1997 году количество родившихся внебрачных детей резко 
</w:t>
      </w:r>
    </w:p>
    <w:p>
      <w:pPr>
        <w:spacing w:after="0"/>
        <w:ind w:left="0"/>
        <w:jc w:val="both"/>
      </w:pPr>
      <w:r>
        <w:rPr>
          <w:rFonts w:ascii="Times New Roman"/>
          <w:b w:val="false"/>
          <w:i w:val="false"/>
          <w:color w:val="000000"/>
          <w:sz w:val="28"/>
        </w:rPr>
        <w:t>
увеличилось, достигнув максимума.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Таблица 22. Рождаемость вне брака, %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1980 ! 1985 ! 1990 ! 1991 ! 1992 ! 1993 ! 1994 ! 1995 ! 1996 ! 1997 ! 1998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10,3   10,1   13,2   13,4   13,4   13,4   14,5   15,7   17,6    21    22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С 1 января 1999 г. бюджетным законодательством пособия семьям, 
</w:t>
      </w:r>
    </w:p>
    <w:p>
      <w:pPr>
        <w:spacing w:after="0"/>
        <w:ind w:left="0"/>
        <w:jc w:val="both"/>
      </w:pPr>
      <w:r>
        <w:rPr>
          <w:rFonts w:ascii="Times New Roman"/>
          <w:b w:val="false"/>
          <w:i w:val="false"/>
          <w:color w:val="000000"/>
          <w:sz w:val="28"/>
        </w:rPr>
        <w:t>
имеющим детей, предоставляются в виде социальной помощи в зависимости от 
</w:t>
      </w:r>
    </w:p>
    <w:p>
      <w:pPr>
        <w:spacing w:after="0"/>
        <w:ind w:left="0"/>
        <w:jc w:val="both"/>
      </w:pPr>
      <w:r>
        <w:rPr>
          <w:rFonts w:ascii="Times New Roman"/>
          <w:b w:val="false"/>
          <w:i w:val="false"/>
          <w:color w:val="000000"/>
          <w:sz w:val="28"/>
        </w:rPr>
        <w:t>
дохода семьи.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Семьи при рождении близнецов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66. Указом Президента от 23 января 1996 г.  
</w:t>
      </w:r>
      <w:r>
        <w:rPr>
          <w:rFonts w:ascii="Times New Roman"/>
          <w:b w:val="false"/>
          <w:i w:val="false"/>
          <w:color w:val="000000"/>
          <w:sz w:val="28"/>
        </w:rPr>
        <w:t xml:space="preserve"> U962788_ </w:t>
      </w:r>
      <w:r>
        <w:rPr>
          <w:rFonts w:ascii="Times New Roman"/>
          <w:b w:val="false"/>
          <w:i w:val="false"/>
          <w:color w:val="000000"/>
          <w:sz w:val="28"/>
        </w:rPr>
        <w:t>
  "О мерах по 
</w:t>
      </w:r>
    </w:p>
    <w:p>
      <w:pPr>
        <w:spacing w:after="0"/>
        <w:ind w:left="0"/>
        <w:jc w:val="both"/>
      </w:pPr>
      <w:r>
        <w:rPr>
          <w:rFonts w:ascii="Times New Roman"/>
          <w:b w:val="false"/>
          <w:i w:val="false"/>
          <w:color w:val="000000"/>
          <w:sz w:val="28"/>
        </w:rPr>
        <w:t>
упорядочению социальных государственных гарантий" с 1 января 1996 года 
</w:t>
      </w:r>
    </w:p>
    <w:p>
      <w:pPr>
        <w:spacing w:after="0"/>
        <w:ind w:left="0"/>
        <w:jc w:val="both"/>
      </w:pPr>
      <w:r>
        <w:rPr>
          <w:rFonts w:ascii="Times New Roman"/>
          <w:b w:val="false"/>
          <w:i w:val="false"/>
          <w:color w:val="000000"/>
          <w:sz w:val="28"/>
        </w:rPr>
        <w:t>
семьи при рождении близнецов, если они получают доходы ниже официального 
</w:t>
      </w:r>
    </w:p>
    <w:p>
      <w:pPr>
        <w:spacing w:after="0"/>
        <w:ind w:left="0"/>
        <w:jc w:val="both"/>
      </w:pPr>
      <w:r>
        <w:rPr>
          <w:rFonts w:ascii="Times New Roman"/>
          <w:b w:val="false"/>
          <w:i w:val="false"/>
          <w:color w:val="000000"/>
          <w:sz w:val="28"/>
        </w:rPr>
        <w:t>
прожиточного минимума, оплачивают расходы на содержание жилища и 
</w:t>
      </w:r>
    </w:p>
    <w:p>
      <w:pPr>
        <w:spacing w:after="0"/>
        <w:ind w:left="0"/>
        <w:jc w:val="both"/>
      </w:pPr>
      <w:r>
        <w:rPr>
          <w:rFonts w:ascii="Times New Roman"/>
          <w:b w:val="false"/>
          <w:i w:val="false"/>
          <w:color w:val="000000"/>
          <w:sz w:val="28"/>
        </w:rPr>
        <w:t>
коммунальные услуги в половинном размере.
</w:t>
      </w:r>
    </w:p>
    <w:p>
      <w:pPr>
        <w:spacing w:after="0"/>
        <w:ind w:left="0"/>
        <w:jc w:val="both"/>
      </w:pPr>
      <w:r>
        <w:rPr>
          <w:rFonts w:ascii="Times New Roman"/>
          <w:b w:val="false"/>
          <w:i w:val="false"/>
          <w:color w:val="000000"/>
          <w:sz w:val="28"/>
        </w:rPr>
        <w:t>
     С 1 января 1999 г. бюджетным законодательством эти льготы были 
</w:t>
      </w:r>
    </w:p>
    <w:p>
      <w:pPr>
        <w:spacing w:after="0"/>
        <w:ind w:left="0"/>
        <w:jc w:val="both"/>
      </w:pPr>
      <w:r>
        <w:rPr>
          <w:rFonts w:ascii="Times New Roman"/>
          <w:b w:val="false"/>
          <w:i w:val="false"/>
          <w:color w:val="000000"/>
          <w:sz w:val="28"/>
        </w:rPr>
        <w:t>
упразднены.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Пособия на детей-инвалидов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67. Закон 
</w:t>
      </w:r>
      <w:r>
        <w:rPr>
          <w:rFonts w:ascii="Times New Roman"/>
          <w:b w:val="false"/>
          <w:i w:val="false"/>
          <w:color w:val="000000"/>
          <w:sz w:val="28"/>
        </w:rPr>
        <w:t xml:space="preserve"> Z960059_ </w:t>
      </w:r>
      <w:r>
        <w:rPr>
          <w:rFonts w:ascii="Times New Roman"/>
          <w:b w:val="false"/>
          <w:i w:val="false"/>
          <w:color w:val="000000"/>
          <w:sz w:val="28"/>
        </w:rPr>
        <w:t>
 "О республиканском бюджете на 1997 год" от 31 декабря 1996 г. установил следующий размер пособий на детей-инвалидов, воспитывающихся и обучающихся на дому на 1997 г.: ежеквартально в сумме 3875 тенге в первом, 4070 тенге во втором, 4230 тенге в третьем и 4445 тенге - в четвертом кварталах. 
</w:t>
      </w:r>
      <w:r>
        <w:br/>
      </w:r>
      <w:r>
        <w:rPr>
          <w:rFonts w:ascii="Times New Roman"/>
          <w:b w:val="false"/>
          <w:i w:val="false"/>
          <w:color w:val="000000"/>
          <w:sz w:val="28"/>
        </w:rPr>
        <w:t>
      На 1998 г. размер пособий на детей-инвалидов, воспитывающихся и обучающихся на дому был установлен: в сумме 4520 тенге в первом, 4590 тенге во втором, 4660 тенге в третьем и 4730 тенге в четвертом кварталах. 
</w:t>
      </w:r>
      <w:r>
        <w:br/>
      </w:r>
      <w:r>
        <w:rPr>
          <w:rFonts w:ascii="Times New Roman"/>
          <w:b w:val="false"/>
          <w:i w:val="false"/>
          <w:color w:val="000000"/>
          <w:sz w:val="28"/>
        </w:rPr>
        <w:t>
      С 1 января 1999 года в соответствии с Законом Республики Казахстан "О социальной защищенности инвалидов в Республике Казахстан" на детей-инвалидов, воспитывающихся и обучающихся на дому, предоставляется материальное обеспечение в размере стоимости содержания детей-инвалидов в детских домах-интернатах. 
</w:t>
      </w:r>
      <w:r>
        <w:br/>
      </w:r>
      <w:r>
        <w:rPr>
          <w:rFonts w:ascii="Times New Roman"/>
          <w:b w:val="false"/>
          <w:i w:val="false"/>
          <w:color w:val="000000"/>
          <w:sz w:val="28"/>
        </w:rPr>
        <w:t>
      68. Указом Президента от 23 января 1996 г. 
</w:t>
      </w:r>
      <w:r>
        <w:rPr>
          <w:rFonts w:ascii="Times New Roman"/>
          <w:b w:val="false"/>
          <w:i w:val="false"/>
          <w:color w:val="000000"/>
          <w:sz w:val="28"/>
        </w:rPr>
        <w:t xml:space="preserve"> U962788_ </w:t>
      </w:r>
      <w:r>
        <w:rPr>
          <w:rFonts w:ascii="Times New Roman"/>
          <w:b w:val="false"/>
          <w:i w:val="false"/>
          <w:color w:val="000000"/>
          <w:sz w:val="28"/>
        </w:rPr>
        <w:t>
 "О мерах по упорядочению социальных государственных гарантий" с 1 января 1996 года семьи, воспитывающие детей-инвалидов, если они получают доходы ниже официального прожиточного минимума, оплачивают расходы на содержание жилища и коммунальные услуги в половинном размере. 
</w:t>
      </w:r>
      <w:r>
        <w:br/>
      </w:r>
      <w:r>
        <w:rPr>
          <w:rFonts w:ascii="Times New Roman"/>
          <w:b w:val="false"/>
          <w:i w:val="false"/>
          <w:color w:val="000000"/>
          <w:sz w:val="28"/>
        </w:rPr>
        <w:t>
      С апреля 1999 года взамен льгот в соответствии с Законом Республики Казахстан 
</w:t>
      </w:r>
      <w:r>
        <w:rPr>
          <w:rFonts w:ascii="Times New Roman"/>
          <w:b w:val="false"/>
          <w:i w:val="false"/>
          <w:color w:val="000000"/>
          <w:sz w:val="28"/>
        </w:rPr>
        <w:t xml:space="preserve"> Z990365_ </w:t>
      </w:r>
      <w:r>
        <w:rPr>
          <w:rFonts w:ascii="Times New Roman"/>
          <w:b w:val="false"/>
          <w:i w:val="false"/>
          <w:color w:val="000000"/>
          <w:sz w:val="28"/>
        </w:rPr>
        <w:t>
 "О специальном государственном пособии в Республике Казахстан" детям-инвалидам до 16 лет выплачивается специальное государственное пособие в размере 0,9 месячного расчетного показателя.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Ежемесячные пособия на детей, 
</w:t>
      </w:r>
      <w:r>
        <w:br/>
      </w:r>
      <w:r>
        <w:rPr>
          <w:rFonts w:ascii="Times New Roman"/>
          <w:b w:val="false"/>
          <w:i w:val="false"/>
          <w:color w:val="000000"/>
          <w:sz w:val="28"/>
        </w:rPr>
        <w:t>
                 инфицированных ВИЧ или больных СПИДом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69. Закон 
</w:t>
      </w:r>
      <w:r>
        <w:rPr>
          <w:rFonts w:ascii="Times New Roman"/>
          <w:b w:val="false"/>
          <w:i w:val="false"/>
          <w:color w:val="000000"/>
          <w:sz w:val="28"/>
        </w:rPr>
        <w:t xml:space="preserve"> Z941000_ </w:t>
      </w:r>
      <w:r>
        <w:rPr>
          <w:rFonts w:ascii="Times New Roman"/>
          <w:b w:val="false"/>
          <w:i w:val="false"/>
          <w:color w:val="000000"/>
          <w:sz w:val="28"/>
        </w:rPr>
        <w:t>
 "Об уточненном республиканском бюджете на 1994 год" от 14 июля 1994 года установил ежемесячные пособия на детей, инфицированных ВИЧ или больных СПИДом, в размере 80% минимальной заработной платы.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Кроме того, учитывая сложившуюся экономическую ситуацию, были 
</w:t>
      </w:r>
    </w:p>
    <w:p>
      <w:pPr>
        <w:spacing w:after="0"/>
        <w:ind w:left="0"/>
        <w:jc w:val="both"/>
      </w:pPr>
      <w:r>
        <w:rPr>
          <w:rFonts w:ascii="Times New Roman"/>
          <w:b w:val="false"/>
          <w:i w:val="false"/>
          <w:color w:val="000000"/>
          <w:sz w:val="28"/>
        </w:rPr>
        <w:t>
установлены бюджетным законодательством пособия, частично компенсирующие 
</w:t>
      </w:r>
    </w:p>
    <w:p>
      <w:pPr>
        <w:spacing w:after="0"/>
        <w:ind w:left="0"/>
        <w:jc w:val="both"/>
      </w:pPr>
      <w:r>
        <w:rPr>
          <w:rFonts w:ascii="Times New Roman"/>
          <w:b w:val="false"/>
          <w:i w:val="false"/>
          <w:color w:val="000000"/>
          <w:sz w:val="28"/>
        </w:rPr>
        <w:t>
рост цен на хлеб, муку: с 1 июля 1994 г. - 105%, с 1 октября 1994 г. - 
</w:t>
      </w:r>
    </w:p>
    <w:p>
      <w:pPr>
        <w:spacing w:after="0"/>
        <w:ind w:left="0"/>
        <w:jc w:val="both"/>
      </w:pPr>
      <w:r>
        <w:rPr>
          <w:rFonts w:ascii="Times New Roman"/>
          <w:b w:val="false"/>
          <w:i w:val="false"/>
          <w:color w:val="000000"/>
          <w:sz w:val="28"/>
        </w:rPr>
        <w:t>
135% минимальной заработной платы.
</w:t>
      </w:r>
    </w:p>
    <w:p>
      <w:pPr>
        <w:spacing w:after="0"/>
        <w:ind w:left="0"/>
        <w:jc w:val="both"/>
      </w:pPr>
      <w:r>
        <w:rPr>
          <w:rFonts w:ascii="Times New Roman"/>
          <w:b w:val="false"/>
          <w:i w:val="false"/>
          <w:color w:val="000000"/>
          <w:sz w:val="28"/>
        </w:rPr>
        <w:t>
     Закон  
</w:t>
      </w:r>
      <w:r>
        <w:rPr>
          <w:rFonts w:ascii="Times New Roman"/>
          <w:b w:val="false"/>
          <w:i w:val="false"/>
          <w:color w:val="000000"/>
          <w:sz w:val="28"/>
        </w:rPr>
        <w:t xml:space="preserve"> Z960059_ </w:t>
      </w:r>
      <w:r>
        <w:rPr>
          <w:rFonts w:ascii="Times New Roman"/>
          <w:b w:val="false"/>
          <w:i w:val="false"/>
          <w:color w:val="000000"/>
          <w:sz w:val="28"/>
        </w:rPr>
        <w:t>
  "О республиканском бюджете на 1997 год" от 31 декабря 
</w:t>
      </w:r>
    </w:p>
    <w:p>
      <w:pPr>
        <w:spacing w:after="0"/>
        <w:ind w:left="0"/>
        <w:jc w:val="both"/>
      </w:pPr>
      <w:r>
        <w:rPr>
          <w:rFonts w:ascii="Times New Roman"/>
          <w:b w:val="false"/>
          <w:i w:val="false"/>
          <w:color w:val="000000"/>
          <w:sz w:val="28"/>
        </w:rPr>
        <w:t>
1996 г. установил размер пособия на детей, инфицированных ВИЧ или больных 
</w:t>
      </w:r>
    </w:p>
    <w:p>
      <w:pPr>
        <w:spacing w:after="0"/>
        <w:ind w:left="0"/>
        <w:jc w:val="both"/>
      </w:pPr>
      <w:r>
        <w:rPr>
          <w:rFonts w:ascii="Times New Roman"/>
          <w:b w:val="false"/>
          <w:i w:val="false"/>
          <w:color w:val="000000"/>
          <w:sz w:val="28"/>
        </w:rPr>
        <w:t>
СПИДом в 130% месячного расчетного показателя.
</w:t>
      </w:r>
    </w:p>
    <w:p>
      <w:pPr>
        <w:spacing w:after="0"/>
        <w:ind w:left="0"/>
        <w:jc w:val="both"/>
      </w:pPr>
      <w:r>
        <w:rPr>
          <w:rFonts w:ascii="Times New Roman"/>
          <w:b w:val="false"/>
          <w:i w:val="false"/>
          <w:color w:val="000000"/>
          <w:sz w:val="28"/>
        </w:rPr>
        <w:t>
     С 1 января 1999 года выплата этих пособий осуществляется в размере 
</w:t>
      </w:r>
    </w:p>
    <w:p>
      <w:pPr>
        <w:spacing w:after="0"/>
        <w:ind w:left="0"/>
        <w:jc w:val="both"/>
      </w:pPr>
      <w:r>
        <w:rPr>
          <w:rFonts w:ascii="Times New Roman"/>
          <w:b w:val="false"/>
          <w:i w:val="false"/>
          <w:color w:val="000000"/>
          <w:sz w:val="28"/>
        </w:rPr>
        <w:t>
80% месячного расчетного показателя (Закон  
</w:t>
      </w:r>
      <w:r>
        <w:rPr>
          <w:rFonts w:ascii="Times New Roman"/>
          <w:b w:val="false"/>
          <w:i w:val="false"/>
          <w:color w:val="000000"/>
          <w:sz w:val="28"/>
        </w:rPr>
        <w:t xml:space="preserve"> Z946000_ </w:t>
      </w:r>
      <w:r>
        <w:rPr>
          <w:rFonts w:ascii="Times New Roman"/>
          <w:b w:val="false"/>
          <w:i w:val="false"/>
          <w:color w:val="000000"/>
          <w:sz w:val="28"/>
        </w:rPr>
        <w:t>
  "О профилактике 
</w:t>
      </w:r>
    </w:p>
    <w:p>
      <w:pPr>
        <w:spacing w:after="0"/>
        <w:ind w:left="0"/>
        <w:jc w:val="both"/>
      </w:pPr>
      <w:r>
        <w:rPr>
          <w:rFonts w:ascii="Times New Roman"/>
          <w:b w:val="false"/>
          <w:i w:val="false"/>
          <w:color w:val="000000"/>
          <w:sz w:val="28"/>
        </w:rPr>
        <w:t>
заболевания СПИД").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Пособия на несовершеннолетних детей в период
</w:t>
      </w:r>
    </w:p>
    <w:p>
      <w:pPr>
        <w:spacing w:after="0"/>
        <w:ind w:left="0"/>
        <w:jc w:val="both"/>
      </w:pPr>
      <w:r>
        <w:rPr>
          <w:rFonts w:ascii="Times New Roman"/>
          <w:b w:val="false"/>
          <w:i w:val="false"/>
          <w:color w:val="000000"/>
          <w:sz w:val="28"/>
        </w:rPr>
        <w:t>
          розыска их родителей, уклоняющихся от уплаты алиментов,
</w:t>
      </w:r>
    </w:p>
    <w:p>
      <w:pPr>
        <w:spacing w:after="0"/>
        <w:ind w:left="0"/>
        <w:jc w:val="both"/>
      </w:pPr>
      <w:r>
        <w:rPr>
          <w:rFonts w:ascii="Times New Roman"/>
          <w:b w:val="false"/>
          <w:i w:val="false"/>
          <w:color w:val="000000"/>
          <w:sz w:val="28"/>
        </w:rPr>
        <w:t>
         выплачиваемые за счет средств местных бюджетов в порядке 
</w:t>
      </w:r>
    </w:p>
    <w:p>
      <w:pPr>
        <w:spacing w:after="0"/>
        <w:ind w:left="0"/>
        <w:jc w:val="both"/>
      </w:pPr>
      <w:r>
        <w:rPr>
          <w:rFonts w:ascii="Times New Roman"/>
          <w:b w:val="false"/>
          <w:i w:val="false"/>
          <w:color w:val="000000"/>
          <w:sz w:val="28"/>
        </w:rPr>
        <w:t>
          и размерах, предусмотренных на выплату государственных
</w:t>
      </w:r>
    </w:p>
    <w:p>
      <w:pPr>
        <w:spacing w:after="0"/>
        <w:ind w:left="0"/>
        <w:jc w:val="both"/>
      </w:pPr>
      <w:r>
        <w:rPr>
          <w:rFonts w:ascii="Times New Roman"/>
          <w:b w:val="false"/>
          <w:i w:val="false"/>
          <w:color w:val="000000"/>
          <w:sz w:val="28"/>
        </w:rPr>
        <w:t>
                  пособий одиноким матерям на детей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70. Указ Президента от 20 июля 1995 г. определил размеры этих 
</w:t>
      </w:r>
    </w:p>
    <w:p>
      <w:pPr>
        <w:spacing w:after="0"/>
        <w:ind w:left="0"/>
        <w:jc w:val="both"/>
      </w:pPr>
      <w:r>
        <w:rPr>
          <w:rFonts w:ascii="Times New Roman"/>
          <w:b w:val="false"/>
          <w:i w:val="false"/>
          <w:color w:val="000000"/>
          <w:sz w:val="28"/>
        </w:rPr>
        <w:t>
пособий: на детей в возрасте до 6 лет - 105 процентов, от 6 до 18 лет - 
</w:t>
      </w:r>
    </w:p>
    <w:p>
      <w:pPr>
        <w:spacing w:after="0"/>
        <w:ind w:left="0"/>
        <w:jc w:val="both"/>
      </w:pPr>
      <w:r>
        <w:rPr>
          <w:rFonts w:ascii="Times New Roman"/>
          <w:b w:val="false"/>
          <w:i w:val="false"/>
          <w:color w:val="000000"/>
          <w:sz w:val="28"/>
        </w:rPr>
        <w:t>
115 процентов минимальной заработной платы.
</w:t>
      </w:r>
    </w:p>
    <w:p>
      <w:pPr>
        <w:spacing w:after="0"/>
        <w:ind w:left="0"/>
        <w:jc w:val="both"/>
      </w:pPr>
      <w:r>
        <w:rPr>
          <w:rFonts w:ascii="Times New Roman"/>
          <w:b w:val="false"/>
          <w:i w:val="false"/>
          <w:color w:val="000000"/>
          <w:sz w:val="28"/>
        </w:rPr>
        <w:t>
     С 1 января 1997 г. эти пособия были отменены.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Пособие из детей военнослужащих срочной службы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71. На детей военнослужащих срочной службы назначалось и 
</w:t>
      </w:r>
    </w:p>
    <w:p>
      <w:pPr>
        <w:spacing w:after="0"/>
        <w:ind w:left="0"/>
        <w:jc w:val="both"/>
      </w:pPr>
      <w:r>
        <w:rPr>
          <w:rFonts w:ascii="Times New Roman"/>
          <w:b w:val="false"/>
          <w:i w:val="false"/>
          <w:color w:val="000000"/>
          <w:sz w:val="28"/>
        </w:rPr>
        <w:t>
выплачивалось ежемесячное пособие на каждого ребенка, независимо от дохода 
</w:t>
      </w:r>
    </w:p>
    <w:p>
      <w:pPr>
        <w:spacing w:after="0"/>
        <w:ind w:left="0"/>
        <w:jc w:val="both"/>
      </w:pPr>
      <w:r>
        <w:rPr>
          <w:rFonts w:ascii="Times New Roman"/>
          <w:b w:val="false"/>
          <w:i w:val="false"/>
          <w:color w:val="000000"/>
          <w:sz w:val="28"/>
        </w:rPr>
        <w:t>
семьи.
</w:t>
      </w:r>
    </w:p>
    <w:p>
      <w:pPr>
        <w:spacing w:after="0"/>
        <w:ind w:left="0"/>
        <w:jc w:val="both"/>
      </w:pPr>
      <w:r>
        <w:rPr>
          <w:rFonts w:ascii="Times New Roman"/>
          <w:b w:val="false"/>
          <w:i w:val="false"/>
          <w:color w:val="000000"/>
          <w:sz w:val="28"/>
        </w:rPr>
        <w:t>
     С 1 января 1999 г. выплата этих пособий в соответствии с Законом о 
</w:t>
      </w:r>
    </w:p>
    <w:p>
      <w:pPr>
        <w:spacing w:after="0"/>
        <w:ind w:left="0"/>
        <w:jc w:val="both"/>
      </w:pPr>
      <w:r>
        <w:rPr>
          <w:rFonts w:ascii="Times New Roman"/>
          <w:b w:val="false"/>
          <w:i w:val="false"/>
          <w:color w:val="000000"/>
          <w:sz w:val="28"/>
        </w:rPr>
        <w:t>
бюджете производится в виде социальной помощи.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Пенсии многодетным матерям
</w:t>
      </w:r>
    </w:p>
    <w:p>
      <w:pPr>
        <w:spacing w:after="0"/>
        <w:ind w:left="0"/>
        <w:jc w:val="both"/>
      </w:pPr>
      <w:r>
        <w:rPr>
          <w:rFonts w:ascii="Times New Roman"/>
          <w:b w:val="false"/>
          <w:i w:val="false"/>
          <w:color w:val="000000"/>
          <w:sz w:val="28"/>
        </w:rPr>
        <w:t>
                и некоторым другим категориям женщин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72. Таблица 23. Сведения по социальному обеспечению женщин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 1996   !  1997  !  1998  ! I квартал
</w:t>
      </w:r>
    </w:p>
    <w:p>
      <w:pPr>
        <w:spacing w:after="0"/>
        <w:ind w:left="0"/>
        <w:jc w:val="both"/>
      </w:pPr>
      <w:r>
        <w:rPr>
          <w:rFonts w:ascii="Times New Roman"/>
          <w:b w:val="false"/>
          <w:i w:val="false"/>
          <w:color w:val="000000"/>
          <w:sz w:val="28"/>
        </w:rPr>
        <w:t>
                             !        !        !        ! 1999 года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1. Выплата пенсий женщинам-
</w:t>
      </w:r>
    </w:p>
    <w:p>
      <w:pPr>
        <w:spacing w:after="0"/>
        <w:ind w:left="0"/>
        <w:jc w:val="both"/>
      </w:pPr>
      <w:r>
        <w:rPr>
          <w:rFonts w:ascii="Times New Roman"/>
          <w:b w:val="false"/>
          <w:i w:val="false"/>
          <w:color w:val="000000"/>
          <w:sz w:val="28"/>
        </w:rPr>
        <w:t>
пенсионерам
</w:t>
      </w:r>
    </w:p>
    <w:p>
      <w:pPr>
        <w:spacing w:after="0"/>
        <w:ind w:left="0"/>
        <w:jc w:val="both"/>
      </w:pPr>
      <w:r>
        <w:rPr>
          <w:rFonts w:ascii="Times New Roman"/>
          <w:b w:val="false"/>
          <w:i w:val="false"/>
          <w:color w:val="000000"/>
          <w:sz w:val="28"/>
        </w:rPr>
        <w:t>
Всего женщин, получающих      1721094  1706685  1307817  Не предусмотрено
</w:t>
      </w:r>
    </w:p>
    <w:p>
      <w:pPr>
        <w:spacing w:after="0"/>
        <w:ind w:left="0"/>
        <w:jc w:val="both"/>
      </w:pPr>
      <w:r>
        <w:rPr>
          <w:rFonts w:ascii="Times New Roman"/>
          <w:b w:val="false"/>
          <w:i w:val="false"/>
          <w:color w:val="000000"/>
          <w:sz w:val="28"/>
        </w:rPr>
        <w:t>
пенсии, человек                                          статотчетностью
</w:t>
      </w:r>
    </w:p>
    <w:p>
      <w:pPr>
        <w:spacing w:after="0"/>
        <w:ind w:left="0"/>
        <w:jc w:val="both"/>
      </w:pPr>
      <w:r>
        <w:rPr>
          <w:rFonts w:ascii="Times New Roman"/>
          <w:b w:val="false"/>
          <w:i w:val="false"/>
          <w:color w:val="000000"/>
          <w:sz w:val="28"/>
        </w:rPr>
        <w:t>
в том числе проживающих в      723958   672250   566552            600408 
</w:t>
      </w:r>
    </w:p>
    <w:p>
      <w:pPr>
        <w:spacing w:after="0"/>
        <w:ind w:left="0"/>
        <w:jc w:val="both"/>
      </w:pPr>
      <w:r>
        <w:rPr>
          <w:rFonts w:ascii="Times New Roman"/>
          <w:b w:val="false"/>
          <w:i w:val="false"/>
          <w:color w:val="000000"/>
          <w:sz w:val="28"/>
        </w:rPr>
        <w:t>
сельской местности
</w:t>
      </w:r>
    </w:p>
    <w:p>
      <w:pPr>
        <w:spacing w:after="0"/>
        <w:ind w:left="0"/>
        <w:jc w:val="both"/>
      </w:pPr>
      <w:r>
        <w:rPr>
          <w:rFonts w:ascii="Times New Roman"/>
          <w:b w:val="false"/>
          <w:i w:val="false"/>
          <w:color w:val="000000"/>
          <w:sz w:val="28"/>
        </w:rPr>
        <w:t>
Сумма назначенных пенсий        62651    66083    56687  Не предусмотрено
</w:t>
      </w:r>
    </w:p>
    <w:p>
      <w:pPr>
        <w:spacing w:after="0"/>
        <w:ind w:left="0"/>
        <w:jc w:val="both"/>
      </w:pPr>
      <w:r>
        <w:rPr>
          <w:rFonts w:ascii="Times New Roman"/>
          <w:b w:val="false"/>
          <w:i w:val="false"/>
          <w:color w:val="000000"/>
          <w:sz w:val="28"/>
        </w:rPr>
        <w:t>
женщинам (млн.тенге)                                     статотчетностью
</w:t>
      </w:r>
    </w:p>
    <w:p>
      <w:pPr>
        <w:spacing w:after="0"/>
        <w:ind w:left="0"/>
        <w:jc w:val="both"/>
      </w:pPr>
      <w:r>
        <w:rPr>
          <w:rFonts w:ascii="Times New Roman"/>
          <w:b w:val="false"/>
          <w:i w:val="false"/>
          <w:color w:val="000000"/>
          <w:sz w:val="28"/>
        </w:rPr>
        <w:t>
в том числе проживающих         24938    24610    22286              6097
</w:t>
      </w:r>
    </w:p>
    <w:p>
      <w:pPr>
        <w:spacing w:after="0"/>
        <w:ind w:left="0"/>
        <w:jc w:val="both"/>
      </w:pPr>
      <w:r>
        <w:rPr>
          <w:rFonts w:ascii="Times New Roman"/>
          <w:b w:val="false"/>
          <w:i w:val="false"/>
          <w:color w:val="000000"/>
          <w:sz w:val="28"/>
        </w:rPr>
        <w:t>
в сельской местности 
</w:t>
      </w:r>
    </w:p>
    <w:p>
      <w:pPr>
        <w:spacing w:after="0"/>
        <w:ind w:left="0"/>
        <w:jc w:val="both"/>
      </w:pPr>
      <w:r>
        <w:rPr>
          <w:rFonts w:ascii="Times New Roman"/>
          <w:b w:val="false"/>
          <w:i w:val="false"/>
          <w:color w:val="000000"/>
          <w:sz w:val="28"/>
        </w:rPr>
        <w:t>
(млн.тенге)
</w:t>
      </w:r>
    </w:p>
    <w:p>
      <w:pPr>
        <w:spacing w:after="0"/>
        <w:ind w:left="0"/>
        <w:jc w:val="both"/>
      </w:pPr>
      <w:r>
        <w:rPr>
          <w:rFonts w:ascii="Times New Roman"/>
          <w:b w:val="false"/>
          <w:i w:val="false"/>
          <w:color w:val="000000"/>
          <w:sz w:val="28"/>
        </w:rPr>
        <w:t>
2. Выплата государственных
</w:t>
      </w:r>
    </w:p>
    <w:p>
      <w:pPr>
        <w:spacing w:after="0"/>
        <w:ind w:left="0"/>
        <w:jc w:val="both"/>
      </w:pPr>
      <w:r>
        <w:rPr>
          <w:rFonts w:ascii="Times New Roman"/>
          <w:b w:val="false"/>
          <w:i w:val="false"/>
          <w:color w:val="000000"/>
          <w:sz w:val="28"/>
        </w:rPr>
        <w:t>
социальных пособий женщинам
</w:t>
      </w:r>
    </w:p>
    <w:p>
      <w:pPr>
        <w:spacing w:after="0"/>
        <w:ind w:left="0"/>
        <w:jc w:val="both"/>
      </w:pPr>
      <w:r>
        <w:rPr>
          <w:rFonts w:ascii="Times New Roman"/>
          <w:b w:val="false"/>
          <w:i w:val="false"/>
          <w:color w:val="000000"/>
          <w:sz w:val="28"/>
        </w:rPr>
        <w:t>
Численность получателей           х        х      372192           355492
</w:t>
      </w:r>
    </w:p>
    <w:p>
      <w:pPr>
        <w:spacing w:after="0"/>
        <w:ind w:left="0"/>
        <w:jc w:val="both"/>
      </w:pPr>
      <w:r>
        <w:rPr>
          <w:rFonts w:ascii="Times New Roman"/>
          <w:b w:val="false"/>
          <w:i w:val="false"/>
          <w:color w:val="000000"/>
          <w:sz w:val="28"/>
        </w:rPr>
        <w:t>
назначенных пособий (чел.)
</w:t>
      </w:r>
    </w:p>
    <w:p>
      <w:pPr>
        <w:spacing w:after="0"/>
        <w:ind w:left="0"/>
        <w:jc w:val="both"/>
      </w:pPr>
      <w:r>
        <w:rPr>
          <w:rFonts w:ascii="Times New Roman"/>
          <w:b w:val="false"/>
          <w:i w:val="false"/>
          <w:color w:val="000000"/>
          <w:sz w:val="28"/>
        </w:rPr>
        <w:t>
в том числе проживающим в
</w:t>
      </w:r>
    </w:p>
    <w:p>
      <w:pPr>
        <w:spacing w:after="0"/>
        <w:ind w:left="0"/>
        <w:jc w:val="both"/>
      </w:pPr>
      <w:r>
        <w:rPr>
          <w:rFonts w:ascii="Times New Roman"/>
          <w:b w:val="false"/>
          <w:i w:val="false"/>
          <w:color w:val="000000"/>
          <w:sz w:val="28"/>
        </w:rPr>
        <w:t>
сельской местности (чел.)         х        х      162835           160285
</w:t>
      </w:r>
    </w:p>
    <w:p>
      <w:pPr>
        <w:spacing w:after="0"/>
        <w:ind w:left="0"/>
        <w:jc w:val="both"/>
      </w:pPr>
      <w:r>
        <w:rPr>
          <w:rFonts w:ascii="Times New Roman"/>
          <w:b w:val="false"/>
          <w:i w:val="false"/>
          <w:color w:val="000000"/>
          <w:sz w:val="28"/>
        </w:rPr>
        <w:t>
Сумма назначенных пособий
</w:t>
      </w:r>
    </w:p>
    <w:p>
      <w:pPr>
        <w:spacing w:after="0"/>
        <w:ind w:left="0"/>
        <w:jc w:val="both"/>
      </w:pPr>
      <w:r>
        <w:rPr>
          <w:rFonts w:ascii="Times New Roman"/>
          <w:b w:val="false"/>
          <w:i w:val="false"/>
          <w:color w:val="000000"/>
          <w:sz w:val="28"/>
        </w:rPr>
        <w:t>
(млн.тенге)                       х        х       14024             3416
</w:t>
      </w:r>
    </w:p>
    <w:p>
      <w:pPr>
        <w:spacing w:after="0"/>
        <w:ind w:left="0"/>
        <w:jc w:val="both"/>
      </w:pPr>
      <w:r>
        <w:rPr>
          <w:rFonts w:ascii="Times New Roman"/>
          <w:b w:val="false"/>
          <w:i w:val="false"/>
          <w:color w:val="000000"/>
          <w:sz w:val="28"/>
        </w:rPr>
        <w:t>
в том числе проживающим в         х        х        5836             1524
</w:t>
      </w:r>
    </w:p>
    <w:p>
      <w:pPr>
        <w:spacing w:after="0"/>
        <w:ind w:left="0"/>
        <w:jc w:val="both"/>
      </w:pPr>
      <w:r>
        <w:rPr>
          <w:rFonts w:ascii="Times New Roman"/>
          <w:b w:val="false"/>
          <w:i w:val="false"/>
          <w:color w:val="000000"/>
          <w:sz w:val="28"/>
        </w:rPr>
        <w:t>
сельской местности (млн.тенге)
</w:t>
      </w:r>
    </w:p>
    <w:p>
      <w:pPr>
        <w:spacing w:after="0"/>
        <w:ind w:left="0"/>
        <w:jc w:val="both"/>
      </w:pPr>
      <w:r>
        <w:rPr>
          <w:rFonts w:ascii="Times New Roman"/>
          <w:b w:val="false"/>
          <w:i w:val="false"/>
          <w:color w:val="000000"/>
          <w:sz w:val="28"/>
        </w:rPr>
        <w:t>
Средний размер пособий (тенге)    х        х        3187             3190
</w:t>
      </w:r>
    </w:p>
    <w:p>
      <w:pPr>
        <w:spacing w:after="0"/>
        <w:ind w:left="0"/>
        <w:jc w:val="both"/>
      </w:pPr>
      <w:r>
        <w:rPr>
          <w:rFonts w:ascii="Times New Roman"/>
          <w:b w:val="false"/>
          <w:i w:val="false"/>
          <w:color w:val="000000"/>
          <w:sz w:val="28"/>
        </w:rPr>
        <w:t>
в том числе в сельской            х        х        3134             3147
</w:t>
      </w:r>
    </w:p>
    <w:p>
      <w:pPr>
        <w:spacing w:after="0"/>
        <w:ind w:left="0"/>
        <w:jc w:val="both"/>
      </w:pPr>
      <w:r>
        <w:rPr>
          <w:rFonts w:ascii="Times New Roman"/>
          <w:b w:val="false"/>
          <w:i w:val="false"/>
          <w:color w:val="000000"/>
          <w:sz w:val="28"/>
        </w:rPr>
        <w:t>
местности (тенге)
</w:t>
      </w:r>
    </w:p>
    <w:p>
      <w:pPr>
        <w:spacing w:after="0"/>
        <w:ind w:left="0"/>
        <w:jc w:val="both"/>
      </w:pPr>
      <w:r>
        <w:rPr>
          <w:rFonts w:ascii="Times New Roman"/>
          <w:b w:val="false"/>
          <w:i w:val="false"/>
          <w:color w:val="000000"/>
          <w:sz w:val="28"/>
        </w:rPr>
        <w:t>
3. Пособия за счет местных
</w:t>
      </w:r>
    </w:p>
    <w:p>
      <w:pPr>
        <w:spacing w:after="0"/>
        <w:ind w:left="0"/>
        <w:jc w:val="both"/>
      </w:pPr>
      <w:r>
        <w:rPr>
          <w:rFonts w:ascii="Times New Roman"/>
          <w:b w:val="false"/>
          <w:i w:val="false"/>
          <w:color w:val="000000"/>
          <w:sz w:val="28"/>
        </w:rPr>
        <w:t>
бюджетов*
</w:t>
      </w:r>
    </w:p>
    <w:p>
      <w:pPr>
        <w:spacing w:after="0"/>
        <w:ind w:left="0"/>
        <w:jc w:val="both"/>
      </w:pPr>
      <w:r>
        <w:rPr>
          <w:rFonts w:ascii="Times New Roman"/>
          <w:b w:val="false"/>
          <w:i w:val="false"/>
          <w:color w:val="000000"/>
          <w:sz w:val="28"/>
        </w:rPr>
        <w:t>
Численность получателей       1655242   1235763   926120           398713
</w:t>
      </w:r>
    </w:p>
    <w:p>
      <w:pPr>
        <w:spacing w:after="0"/>
        <w:ind w:left="0"/>
        <w:jc w:val="both"/>
      </w:pPr>
      <w:r>
        <w:rPr>
          <w:rFonts w:ascii="Times New Roman"/>
          <w:b w:val="false"/>
          <w:i w:val="false"/>
          <w:color w:val="000000"/>
          <w:sz w:val="28"/>
        </w:rPr>
        <w:t>
назначенных пособий (чел.)
</w:t>
      </w:r>
    </w:p>
    <w:p>
      <w:pPr>
        <w:spacing w:after="0"/>
        <w:ind w:left="0"/>
        <w:jc w:val="both"/>
      </w:pPr>
      <w:r>
        <w:rPr>
          <w:rFonts w:ascii="Times New Roman"/>
          <w:b w:val="false"/>
          <w:i w:val="false"/>
          <w:color w:val="000000"/>
          <w:sz w:val="28"/>
        </w:rPr>
        <w:t>
Сумма назначенных пособий        7100    9227,4     8290             1120
</w:t>
      </w:r>
    </w:p>
    <w:p>
      <w:pPr>
        <w:spacing w:after="0"/>
        <w:ind w:left="0"/>
        <w:jc w:val="both"/>
      </w:pPr>
      <w:r>
        <w:rPr>
          <w:rFonts w:ascii="Times New Roman"/>
          <w:b w:val="false"/>
          <w:i w:val="false"/>
          <w:color w:val="000000"/>
          <w:sz w:val="28"/>
        </w:rPr>
        <w:t>
(млн.тенге)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*Включают пособия семьям с детьми, пособия неработающим многодетным матерям, имеющим 4-х и более детей в возрасте до 7 лет, пособия одиноким матерям, пособия на детей-инвалидов, пособия на детей, больных СПИДом, пособия на детей военнослужащих срочной службы.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Статья 5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Государства-участники принимают все соответствующие меры с целью: 
</w:t>
      </w:r>
      <w:r>
        <w:br/>
      </w:r>
      <w:r>
        <w:rPr>
          <w:rFonts w:ascii="Times New Roman"/>
          <w:b w:val="false"/>
          <w:i w:val="false"/>
          <w:color w:val="000000"/>
          <w:sz w:val="28"/>
        </w:rPr>
        <w:t>
      а) изменить социальные и культурные модели поведения мужчин и женщин с целью достижения искоренения предрассудков и упразднения обычаев и всей прочей практики, которые основаны на идее неполноценности или превосходства одного из полов и стереотипности роли мужчин и женщин; 
</w:t>
      </w:r>
      <w:r>
        <w:br/>
      </w:r>
      <w:r>
        <w:rPr>
          <w:rFonts w:ascii="Times New Roman"/>
          <w:b w:val="false"/>
          <w:i w:val="false"/>
          <w:color w:val="000000"/>
          <w:sz w:val="28"/>
        </w:rPr>
        <w:t>
      b) обеспечить, чтобы семейное воспитание включало в себя правильное понимание материнства как социальной функции и признание общей ответственности мужчин и женщин за воспитание и развитие своих детей при условии, что во всех случаях интересы детей являются преобладающими. 
</w:t>
      </w:r>
      <w:r>
        <w:br/>
      </w:r>
      <w:r>
        <w:rPr>
          <w:rFonts w:ascii="Times New Roman"/>
          <w:b w:val="false"/>
          <w:i w:val="false"/>
          <w:color w:val="000000"/>
          <w:sz w:val="28"/>
        </w:rPr>
        <w:t>
      73. Национальный план действий по улучшению положения женщин в Республике Казахстан, утвержденный Правительством 19 июля 1999 г., предусматривает разработку в 2000 г. проекта закона "О рекламе", исключающего эксплуатацию в рекламе женской сексуальности и нарушение гражданских прав женщин. 
</w:t>
      </w:r>
      <w:r>
        <w:br/>
      </w:r>
      <w:r>
        <w:rPr>
          <w:rFonts w:ascii="Times New Roman"/>
          <w:b w:val="false"/>
          <w:i w:val="false"/>
          <w:color w:val="000000"/>
          <w:sz w:val="28"/>
        </w:rPr>
        <w:t>
      Однако цель, поставленная в статье 16(а), представляется в настоящий момент нереалистичной. Государство утратило идеологическое воздействие на средства массовой информации, культуру, частично - на образование. В Казахстане не работает ни одна из международных программ по устранению сексистских стереотипов из школьных учебников, детских изданий, средств массовой информации. 
</w:t>
      </w:r>
      <w:r>
        <w:br/>
      </w:r>
      <w:r>
        <w:rPr>
          <w:rFonts w:ascii="Times New Roman"/>
          <w:b w:val="false"/>
          <w:i w:val="false"/>
          <w:color w:val="000000"/>
          <w:sz w:val="28"/>
        </w:rPr>
        <w:t>
      Даже названия государственных детских газет, ориентированных на всех детей, содержат лингвистические сексизмы: "Дружные ребята", "Улан" (в значении мальчик-подросток). 
</w:t>
      </w:r>
      <w:r>
        <w:br/>
      </w:r>
      <w:r>
        <w:rPr>
          <w:rFonts w:ascii="Times New Roman"/>
          <w:b w:val="false"/>
          <w:i w:val="false"/>
          <w:color w:val="000000"/>
          <w:sz w:val="28"/>
        </w:rPr>
        <w:t>
      С точки зрения феминистских организаций многочисленные лингвистические сексизмы, негендерный подход к использованию терминов "гражданин, граждане" содержатся в законодательстве, включая Конституцию. Например, в статье 30 Конституции: 
</w:t>
      </w:r>
      <w:r>
        <w:br/>
      </w:r>
      <w:r>
        <w:rPr>
          <w:rFonts w:ascii="Times New Roman"/>
          <w:b w:val="false"/>
          <w:i w:val="false"/>
          <w:color w:val="000000"/>
          <w:sz w:val="28"/>
        </w:rPr>
        <w:t>
      1. Гражданам гарантируется бесплатное среднее образование в государственных учебных заведениях. Среднее образование обязательно. 
</w:t>
      </w:r>
      <w:r>
        <w:br/>
      </w:r>
      <w:r>
        <w:rPr>
          <w:rFonts w:ascii="Times New Roman"/>
          <w:b w:val="false"/>
          <w:i w:val="false"/>
          <w:color w:val="000000"/>
          <w:sz w:val="28"/>
        </w:rPr>
        <w:t>
      2. Гражданин имеет право на получение на конкурсной основе бесплатного высшего образования в государственном высшем учебном заведении.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74. Фактически вопросы о социальных и культурных моделях поведения мужчин и женщин в Казахстане не поднимались до 1994-1995 гг., когда среди женских неправительственных организаций появились первые группы по гендерным исследованиям. 
</w:t>
      </w:r>
      <w:r>
        <w:br/>
      </w:r>
      <w:r>
        <w:rPr>
          <w:rFonts w:ascii="Times New Roman"/>
          <w:b w:val="false"/>
          <w:i w:val="false"/>
          <w:color w:val="000000"/>
          <w:sz w:val="28"/>
        </w:rPr>
        <w:t>
      В марте-июне 1999 г. первый в Казахстане специальный курс по теории гендера преподавался на факультете международных отношений Алматинского государственного университета им. Абая. В 1999-2000 учебном году планируется преподавание курса гендерной социологии в Казахском государственном университете им. Аль-Фараби. 
</w:t>
      </w:r>
      <w:r>
        <w:br/>
      </w:r>
      <w:r>
        <w:rPr>
          <w:rFonts w:ascii="Times New Roman"/>
          <w:b w:val="false"/>
          <w:i w:val="false"/>
          <w:color w:val="000000"/>
          <w:sz w:val="28"/>
        </w:rPr>
        <w:t>
      Преподавание гуманитарных дисциплин в гендерном аспекте затрудняется рядом объективных причин. Это отсутствие достаточного числа квалифицированных преподавателей; отсутствие или недостаточное количество учебной литературы по данной тематике; слабая разработанность методического обеспечения образовательных программ по гендеру; затрудненный доступ к внедрению гендерных курсов в учебные планы в связи с коммерциализацией высшего образования; недостаточная мотивированность преподавателей в отношении новаторской проблематики по причине неудовлетворительного материального возмещения их трудовых затрат (низкая зарплата) и др. 
</w:t>
      </w:r>
      <w:r>
        <w:br/>
      </w:r>
      <w:r>
        <w:rPr>
          <w:rFonts w:ascii="Times New Roman"/>
          <w:b w:val="false"/>
          <w:i w:val="false"/>
          <w:color w:val="000000"/>
          <w:sz w:val="28"/>
        </w:rPr>
        <w:t>
      Тем не менее, в Казахстане имеется ряд независимых исследовательских коллективов (Центр гендерных исследований при Институте стратегических исследований, Феминистская Лига), заинтересованных в расширении преподавания гендерных курсов в высшей школе. Институционализация гендерных исследований представляется им наиболее оптимально через открытие кафедры гендерных исследований в одном из вузов г. Алматы. 
</w:t>
      </w:r>
      <w:r>
        <w:br/>
      </w:r>
      <w:r>
        <w:rPr>
          <w:rFonts w:ascii="Times New Roman"/>
          <w:b w:val="false"/>
          <w:i w:val="false"/>
          <w:color w:val="000000"/>
          <w:sz w:val="28"/>
        </w:rPr>
        <w:t>
      75. Министерство образования и науки, Агентство РК по делам здравоохранения планируют разработать проекты Законов РК "О правах ребенка", "О нравственно-половом воспитании", "О социальной и коррекционно-педагогической поддержке детей и подростков с ограниченными возможностями в здоровье". 
</w:t>
      </w:r>
      <w:r>
        <w:br/>
      </w:r>
      <w:r>
        <w:rPr>
          <w:rFonts w:ascii="Times New Roman"/>
          <w:b w:val="false"/>
          <w:i w:val="false"/>
          <w:color w:val="000000"/>
          <w:sz w:val="28"/>
        </w:rPr>
        <w:t>
      В рамках общенациональной программы 
</w:t>
      </w:r>
      <w:r>
        <w:rPr>
          <w:rFonts w:ascii="Times New Roman"/>
          <w:b w:val="false"/>
          <w:i w:val="false"/>
          <w:color w:val="000000"/>
          <w:sz w:val="28"/>
        </w:rPr>
        <w:t xml:space="preserve"> K972030_ </w:t>
      </w:r>
      <w:r>
        <w:rPr>
          <w:rFonts w:ascii="Times New Roman"/>
          <w:b w:val="false"/>
          <w:i w:val="false"/>
          <w:color w:val="000000"/>
          <w:sz w:val="28"/>
        </w:rPr>
        <w:t>
 "Казахстан-2030" разработана образовательная программа "Изменения" для девочек-подростков.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Статья 6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Государства-участники принимают все соответствующие меры, включая законодательные, для пресечения всех видов торговли женщинами и эсплуатации проституции женщин. 
</w:t>
      </w:r>
      <w:r>
        <w:br/>
      </w:r>
      <w:r>
        <w:rPr>
          <w:rFonts w:ascii="Times New Roman"/>
          <w:b w:val="false"/>
          <w:i w:val="false"/>
          <w:color w:val="000000"/>
          <w:sz w:val="28"/>
        </w:rPr>
        <w:t>
      76. В Уголовном кодексе, действовавшем до 1 января 1998 года, была только одна статья, относящаяся к пресечению эксплуатации проституции женщин - "Содержание притонов и сводничество" (статья 215-1). 
</w:t>
      </w:r>
      <w:r>
        <w:br/>
      </w:r>
      <w:r>
        <w:rPr>
          <w:rFonts w:ascii="Times New Roman"/>
          <w:b w:val="false"/>
          <w:i w:val="false"/>
          <w:color w:val="000000"/>
          <w:sz w:val="28"/>
        </w:rPr>
        <w:t>
      Новый Уголовный кодекс, вступивший в силу 1 января 1998 г., значительно смягчил максимальное наказание, предусмотренное за это преступление - с 5 до 3 лет (без отягчающих обстоятельств), но одновременно ввел совершенно новые для Казахстанского законодательства статьи: вербовка людей для сексуальной или иной их эксплуатации (статья 128), с максимальным наказанием до 8 лет лишения свободы; вовлечение несовершеннолетнего в занятие проституцией (статья 132) - до трех лет лишения свободы; торговля несовершеннолетними (статья 133), связанная с их вывозом из Казахстана или ввозом в Казахстан - до десяти лет лишения свободы; вовлечение в занятие проституцией (статья 270) - до трех лет лишения свободы. 
</w:t>
      </w:r>
      <w:r>
        <w:br/>
      </w:r>
      <w:r>
        <w:rPr>
          <w:rFonts w:ascii="Times New Roman"/>
          <w:b w:val="false"/>
          <w:i w:val="false"/>
          <w:color w:val="000000"/>
          <w:sz w:val="28"/>
        </w:rPr>
        <w:t>
      В дополнение к Уголовному кодексу Правительством принято постановление N 862 от 25 июня 1999 г. 
</w:t>
      </w:r>
      <w:r>
        <w:rPr>
          <w:rFonts w:ascii="Times New Roman"/>
          <w:b w:val="false"/>
          <w:i w:val="false"/>
          <w:color w:val="000000"/>
          <w:sz w:val="28"/>
        </w:rPr>
        <w:t xml:space="preserve"> P990862_ </w:t>
      </w:r>
      <w:r>
        <w:rPr>
          <w:rFonts w:ascii="Times New Roman"/>
          <w:b w:val="false"/>
          <w:i w:val="false"/>
          <w:color w:val="000000"/>
          <w:sz w:val="28"/>
        </w:rPr>
        <w:t>
 "Об утверждении Правил по вопросам лицензирования привлечения иностранной, рабочей силы и вывоза рабочей силы из Республики Казахстан за границу", которое определяет лицензионный порядок вывоза рабочей силы и исключает возможность организации секс-туризма. 
</w:t>
      </w:r>
      <w:r>
        <w:br/>
      </w:r>
      <w:r>
        <w:rPr>
          <w:rFonts w:ascii="Times New Roman"/>
          <w:b w:val="false"/>
          <w:i w:val="false"/>
          <w:color w:val="000000"/>
          <w:sz w:val="28"/>
        </w:rPr>
        <w:t>
      Кроме того, дипломатическим представительствам и консульским учреждениям Казахстана в странах, где существует возможность торговли женщинами, даны соответствующие указания о недопущении подобного в отношении женщин-граждан Республики Казахстан. В случае выявления фактов торговли казахстанскими женщинами принимаются необходимые меры по их возвращению на родину. 
</w:t>
      </w:r>
      <w:r>
        <w:br/>
      </w:r>
      <w:r>
        <w:rPr>
          <w:rFonts w:ascii="Times New Roman"/>
          <w:b w:val="false"/>
          <w:i w:val="false"/>
          <w:color w:val="000000"/>
          <w:sz w:val="28"/>
        </w:rPr>
        <w:t>
      Само занятие проституцией является административным правонарушением и по 
</w:t>
      </w:r>
      <w:r>
        <w:rPr>
          <w:rFonts w:ascii="Times New Roman"/>
          <w:b w:val="false"/>
          <w:i w:val="false"/>
          <w:color w:val="000000"/>
          <w:sz w:val="28"/>
        </w:rPr>
        <w:t xml:space="preserve"> K841000_ </w:t>
      </w:r>
      <w:r>
        <w:rPr>
          <w:rFonts w:ascii="Times New Roman"/>
          <w:b w:val="false"/>
          <w:i w:val="false"/>
          <w:color w:val="000000"/>
          <w:sz w:val="28"/>
        </w:rPr>
        <w:t>
 Кодексу об административных правонарушениях от 22 марта 1984 г. влечет предупреждение или штраф (статья 182-1). 
</w:t>
      </w:r>
      <w:r>
        <w:br/>
      </w:r>
      <w:r>
        <w:rPr>
          <w:rFonts w:ascii="Times New Roman"/>
          <w:b w:val="false"/>
          <w:i w:val="false"/>
          <w:color w:val="000000"/>
          <w:sz w:val="28"/>
        </w:rPr>
        <w:t>
      77. За 6 месяцев 1999 года 45 женщин подверглись похищению и вербовке с целью сексуальной или иной эксплуатации, трое лиц привлечено к уголовной ответственности за вовлечение в занятие проституцией путем применения насилия. 
</w:t>
      </w:r>
      <w:r>
        <w:br/>
      </w:r>
      <w:r>
        <w:rPr>
          <w:rFonts w:ascii="Times New Roman"/>
          <w:b w:val="false"/>
          <w:i w:val="false"/>
          <w:color w:val="000000"/>
          <w:sz w:val="28"/>
        </w:rPr>
        <w:t>
      По данным МВД такие преступления, как организация и содержание притонов для занятия сводничеством и проституцией совершают, в основном, разведенные женщины, матери-одиночки, имеющие на иждивении несовершеннолетних детей и не имеющие постоянного места работы. Этот вид преступлений становится их источником доходов. За 6 месяцев 1999 г. 30 лиц привлечено к уголовной ответственности за содержание притонов для потребления наркотических средств и психотропных веществ, 43 - за организацию и содержание притонов для занятия проституцией и сводничеством, 12 - за незаконное распространение порнографических материалов и произведений, пропагандирующих культ жестокости и насилия. 
</w:t>
      </w:r>
      <w:r>
        <w:br/>
      </w:r>
      <w:r>
        <w:rPr>
          <w:rFonts w:ascii="Times New Roman"/>
          <w:b w:val="false"/>
          <w:i w:val="false"/>
          <w:color w:val="000000"/>
          <w:sz w:val="28"/>
        </w:rPr>
        <w:t>
      Казахстан выражает заинтересованность в присоединении к следующим международным договорам, регулирующим вопросы рабства, подневольного состояния и принудительного труда: 
</w:t>
      </w:r>
      <w:r>
        <w:br/>
      </w:r>
      <w:r>
        <w:rPr>
          <w:rFonts w:ascii="Times New Roman"/>
          <w:b w:val="false"/>
          <w:i w:val="false"/>
          <w:color w:val="000000"/>
          <w:sz w:val="28"/>
        </w:rPr>
        <w:t>
      Конвенция о рабстве 1927 г., Конвенция о принудительном труде 1932 г. и Конвенция о борьбе с торговлей людьми и эксплуатацией проституции третьими лицами 1951 г.. В данный момент проводится анализ вышеназванных документов министерствами и ведомствами Республики. 
</w:t>
      </w:r>
      <w:r>
        <w:br/>
      </w:r>
      <w:r>
        <w:rPr>
          <w:rFonts w:ascii="Times New Roman"/>
          <w:b w:val="false"/>
          <w:i w:val="false"/>
          <w:color w:val="000000"/>
          <w:sz w:val="28"/>
        </w:rPr>
        <w:t>
      Процедура подписания, ратификации и исполнения международных договоров регулируется Указом Президента Республики Казахстан 
</w:t>
      </w:r>
      <w:r>
        <w:rPr>
          <w:rFonts w:ascii="Times New Roman"/>
          <w:b w:val="false"/>
          <w:i w:val="false"/>
          <w:color w:val="000000"/>
          <w:sz w:val="28"/>
        </w:rPr>
        <w:t xml:space="preserve"> U952679_ </w:t>
      </w:r>
      <w:r>
        <w:rPr>
          <w:rFonts w:ascii="Times New Roman"/>
          <w:b w:val="false"/>
          <w:i w:val="false"/>
          <w:color w:val="000000"/>
          <w:sz w:val="28"/>
        </w:rPr>
        <w:t>
 "О порядке заключения, исполнения и денонсации международных договоров Республики Казахстан" от 12.12.95, имеющим силу Закона, и постановлением Правительства Республики Казахстан N 189 от 12 февраля 1996 г. 
</w:t>
      </w:r>
      <w:r>
        <w:rPr>
          <w:rFonts w:ascii="Times New Roman"/>
          <w:b w:val="false"/>
          <w:i w:val="false"/>
          <w:color w:val="000000"/>
          <w:sz w:val="28"/>
        </w:rPr>
        <w:t xml:space="preserve"> P960189_ </w:t>
      </w:r>
      <w:r>
        <w:rPr>
          <w:rFonts w:ascii="Times New Roman"/>
          <w:b w:val="false"/>
          <w:i w:val="false"/>
          <w:color w:val="000000"/>
          <w:sz w:val="28"/>
        </w:rPr>
        <w:t>
 "Об Экспертном совете по сотрудничеству Республики Казахстан с международными организациями", согласно которым присоединение к международным договорам осуществляется на основании предложения, вносимого заинтересованным министерством или ведомством, и соответствующего одобрения Экспертного Совета. 
</w:t>
      </w:r>
      <w:r>
        <w:br/>
      </w:r>
      <w:r>
        <w:rPr>
          <w:rFonts w:ascii="Times New Roman"/>
          <w:b w:val="false"/>
          <w:i w:val="false"/>
          <w:color w:val="000000"/>
          <w:sz w:val="28"/>
        </w:rPr>
        <w:t>
      В новой редакции готовящегося Министерством транспорта, коммуникаций и туризма Закона "О туризме" планируется отразить меры, предотвращающие использование туризма для эксплуатации в целях проституции.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Часть II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Статья 7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Государства-участники принимают все соответствующие меры по ликвидации дискриминации в отношении женщин в политической и общественной жизни страны и, в частности, обеспечивают женщинам на равных условиях с мужчинами право: 
</w:t>
      </w:r>
      <w:r>
        <w:br/>
      </w:r>
      <w:r>
        <w:rPr>
          <w:rFonts w:ascii="Times New Roman"/>
          <w:b w:val="false"/>
          <w:i w:val="false"/>
          <w:color w:val="000000"/>
          <w:sz w:val="28"/>
        </w:rPr>
        <w:t>
      а) голосовать на всех выборах и публичных референдумах и избираться во все публично избираемые органы; 
</w:t>
      </w:r>
      <w:r>
        <w:br/>
      </w:r>
      <w:r>
        <w:rPr>
          <w:rFonts w:ascii="Times New Roman"/>
          <w:b w:val="false"/>
          <w:i w:val="false"/>
          <w:color w:val="000000"/>
          <w:sz w:val="28"/>
        </w:rPr>
        <w:t>
      b) участвовать в формулировании и осуществлении политики правительства и занимать государственные посты, а также осуществлять все государственные функции на всех уровнях государственного управления; 
</w:t>
      </w:r>
      <w:r>
        <w:br/>
      </w:r>
      <w:r>
        <w:rPr>
          <w:rFonts w:ascii="Times New Roman"/>
          <w:b w:val="false"/>
          <w:i w:val="false"/>
          <w:color w:val="000000"/>
          <w:sz w:val="28"/>
        </w:rPr>
        <w:t>
      с) принимать участие в деятельности неправительственных организаций и ассоциаций, занимающихся проблемами общественной и политической жизни страны. 
</w:t>
      </w:r>
      <w:r>
        <w:br/>
      </w:r>
      <w:r>
        <w:rPr>
          <w:rFonts w:ascii="Times New Roman"/>
          <w:b w:val="false"/>
          <w:i w:val="false"/>
          <w:color w:val="000000"/>
          <w:sz w:val="28"/>
        </w:rPr>
        <w:t>
      78. Согласно Статье 33 Конституции граждане Республики Казахстан имеют право участвовать в управлении делами государства непосредственно и через своих представителей, избирать и быть избранными в государственные органы и органы местного самоуправления, участвовать в республиканском референдуме, имеют равное право на доступ к государственной службе. 
</w:t>
      </w:r>
      <w:r>
        <w:br/>
      </w:r>
      <w:r>
        <w:rPr>
          <w:rFonts w:ascii="Times New Roman"/>
          <w:b w:val="false"/>
          <w:i w:val="false"/>
          <w:color w:val="000000"/>
          <w:sz w:val="28"/>
        </w:rPr>
        <w:t>
      79. Государство гарантирует одинаковые права и возможности женщинам и мужчинам при выдвижении и регистрации их кандидатами в Президенты Республики Казахстан, депутаты Сената и Мажилиса Парламента, маслихатов, органов местного самоуправления, в проведении всех предвыборных мероприятий. 
</w:t>
      </w:r>
      <w:r>
        <w:br/>
      </w:r>
      <w:r>
        <w:rPr>
          <w:rFonts w:ascii="Times New Roman"/>
          <w:b w:val="false"/>
          <w:i w:val="false"/>
          <w:color w:val="000000"/>
          <w:sz w:val="28"/>
        </w:rPr>
        <w:t>
      В Конституционном законе 
</w:t>
      </w:r>
      <w:r>
        <w:rPr>
          <w:rFonts w:ascii="Times New Roman"/>
          <w:b w:val="false"/>
          <w:i w:val="false"/>
          <w:color w:val="000000"/>
          <w:sz w:val="28"/>
        </w:rPr>
        <w:t xml:space="preserve"> Z952464_ </w:t>
      </w:r>
      <w:r>
        <w:rPr>
          <w:rFonts w:ascii="Times New Roman"/>
          <w:b w:val="false"/>
          <w:i w:val="false"/>
          <w:color w:val="000000"/>
          <w:sz w:val="28"/>
        </w:rPr>
        <w:t>
 "O выборах в Республике Казахстан" закреплено право граждан Республики Казахстан участвовать в голосовании на выборах по достижении восемнадцатилетнего возраста, вне зависимости от происхождения, социального, должностного и имущественного положения, пола, расы, национальности, языка, отношения к религии, убеждений, места жительства или любых иных обстоятельств. 
</w:t>
      </w:r>
      <w:r>
        <w:br/>
      </w:r>
      <w:r>
        <w:rPr>
          <w:rFonts w:ascii="Times New Roman"/>
          <w:b w:val="false"/>
          <w:i w:val="false"/>
          <w:color w:val="000000"/>
          <w:sz w:val="28"/>
        </w:rPr>
        <w:t>
      80. Общая численность избирателей на 1 июля 1999 года составляет 8358450 мужчин и женщин. 
</w:t>
      </w:r>
      <w:r>
        <w:br/>
      </w:r>
      <w:r>
        <w:rPr>
          <w:rFonts w:ascii="Times New Roman"/>
          <w:b w:val="false"/>
          <w:i w:val="false"/>
          <w:color w:val="000000"/>
          <w:sz w:val="28"/>
        </w:rPr>
        <w:t>
      В выборах Президента 10 января 1999 года приняли участие в голосовании 87% избирателей. Отдельного учета избирателей женщин Центризбирком не ведет. 
</w:t>
      </w:r>
      <w:r>
        <w:br/>
      </w:r>
      <w:r>
        <w:rPr>
          <w:rFonts w:ascii="Times New Roman"/>
          <w:b w:val="false"/>
          <w:i w:val="false"/>
          <w:color w:val="000000"/>
          <w:sz w:val="28"/>
        </w:rPr>
        <w:t>
      По данным неправительственной организации Феминистская Лига женщины составляют 53% от общего числа избирателей. 
</w:t>
      </w:r>
      <w:r>
        <w:br/>
      </w:r>
      <w:r>
        <w:rPr>
          <w:rFonts w:ascii="Times New Roman"/>
          <w:b w:val="false"/>
          <w:i w:val="false"/>
          <w:color w:val="000000"/>
          <w:sz w:val="28"/>
        </w:rPr>
        <w:t>
      81. В Правительстве Республики Казахстан одна женщина: министр без портфеля - Председатель Национальной Комиссии по делам семьи и женщин, 4 женщины возглавляют государственные комитеты и агентства, 10 женщин являются вице-министрами, заместителями председателей комитетов и агентств, 5 женщин являются заместителями акимов областей. Женщина назначена Президентом Академии наук Казахстана. 
</w:t>
      </w:r>
      <w:r>
        <w:br/>
      </w:r>
      <w:r>
        <w:rPr>
          <w:rFonts w:ascii="Times New Roman"/>
          <w:b w:val="false"/>
          <w:i w:val="false"/>
          <w:color w:val="000000"/>
          <w:sz w:val="28"/>
        </w:rPr>
        <w:t>
      В Верховном суде Республики из 48 судей 16 женщин. 
</w:t>
      </w:r>
      <w:r>
        <w:br/>
      </w:r>
      <w:r>
        <w:rPr>
          <w:rFonts w:ascii="Times New Roman"/>
          <w:b w:val="false"/>
          <w:i w:val="false"/>
          <w:color w:val="000000"/>
          <w:sz w:val="28"/>
        </w:rPr>
        <w:t>
      В Центральной избирательной комиссии Республики Казахстан из семи членов четыре женщины. Из 800 членов областных, окружных, городов Алматы и Астаны избирательных комиссий женщин около 30%. В составе участковых избирательных комиссий женщин около 50%.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Министерство государственных доводов прием на вакантные должности 
</w:t>
      </w:r>
    </w:p>
    <w:p>
      <w:pPr>
        <w:spacing w:after="0"/>
        <w:ind w:left="0"/>
        <w:jc w:val="both"/>
      </w:pPr>
      <w:r>
        <w:rPr>
          <w:rFonts w:ascii="Times New Roman"/>
          <w:b w:val="false"/>
          <w:i w:val="false"/>
          <w:color w:val="000000"/>
          <w:sz w:val="28"/>
        </w:rPr>
        <w:t>
осуществляет по принципу удовлетворения квалификационным требованиям, не 
</w:t>
      </w:r>
    </w:p>
    <w:p>
      <w:pPr>
        <w:spacing w:after="0"/>
        <w:ind w:left="0"/>
        <w:jc w:val="both"/>
      </w:pPr>
      <w:r>
        <w:rPr>
          <w:rFonts w:ascii="Times New Roman"/>
          <w:b w:val="false"/>
          <w:i w:val="false"/>
          <w:color w:val="000000"/>
          <w:sz w:val="28"/>
        </w:rPr>
        <w:t>
имеющих дискриминирующих положений.
</w:t>
      </w:r>
    </w:p>
    <w:p>
      <w:pPr>
        <w:spacing w:after="0"/>
        <w:ind w:left="0"/>
        <w:jc w:val="both"/>
      </w:pPr>
      <w:r>
        <w:rPr>
          <w:rFonts w:ascii="Times New Roman"/>
          <w:b w:val="false"/>
          <w:i w:val="false"/>
          <w:color w:val="000000"/>
          <w:sz w:val="28"/>
        </w:rPr>
        <w:t>
     В центральном аппарате Министерства доля женщин составляет более 50% 
</w:t>
      </w:r>
    </w:p>
    <w:p>
      <w:pPr>
        <w:spacing w:after="0"/>
        <w:ind w:left="0"/>
        <w:jc w:val="both"/>
      </w:pPr>
      <w:r>
        <w:rPr>
          <w:rFonts w:ascii="Times New Roman"/>
          <w:b w:val="false"/>
          <w:i w:val="false"/>
          <w:color w:val="000000"/>
          <w:sz w:val="28"/>
        </w:rPr>
        <w:t>
численного состава, в том числе 1/3 - на руководящих должностях.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Таблица 24. Сведения о женщинах, работающих
</w:t>
      </w:r>
    </w:p>
    <w:p>
      <w:pPr>
        <w:spacing w:after="0"/>
        <w:ind w:left="0"/>
        <w:jc w:val="both"/>
      </w:pPr>
      <w:r>
        <w:rPr>
          <w:rFonts w:ascii="Times New Roman"/>
          <w:b w:val="false"/>
          <w:i w:val="false"/>
          <w:color w:val="000000"/>
          <w:sz w:val="28"/>
        </w:rPr>
        <w:t>
           в центральном аппарате Министерства государственных
</w:t>
      </w:r>
    </w:p>
    <w:p>
      <w:pPr>
        <w:spacing w:after="0"/>
        <w:ind w:left="0"/>
        <w:jc w:val="both"/>
      </w:pPr>
      <w:r>
        <w:rPr>
          <w:rFonts w:ascii="Times New Roman"/>
          <w:b w:val="false"/>
          <w:i w:val="false"/>
          <w:color w:val="000000"/>
          <w:sz w:val="28"/>
        </w:rPr>
        <w:t>
                 доходов (по состоянию на 22 июля 1999 г.)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Всего по   !  Фактически  !  Из них   !  В т.ч. на руководящих 
</w:t>
      </w:r>
    </w:p>
    <w:p>
      <w:pPr>
        <w:spacing w:after="0"/>
        <w:ind w:left="0"/>
        <w:jc w:val="both"/>
      </w:pPr>
      <w:r>
        <w:rPr>
          <w:rFonts w:ascii="Times New Roman"/>
          <w:b w:val="false"/>
          <w:i w:val="false"/>
          <w:color w:val="000000"/>
          <w:sz w:val="28"/>
        </w:rPr>
        <w:t>
    штату     !  работающие  ! женщины   !      должностях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230      !     200      !   110     !          29*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*Примечание: должности - от директора департамента до зам. начальника 
</w:t>
      </w:r>
    </w:p>
    <w:p>
      <w:pPr>
        <w:spacing w:after="0"/>
        <w:ind w:left="0"/>
        <w:jc w:val="both"/>
      </w:pPr>
      <w:r>
        <w:rPr>
          <w:rFonts w:ascii="Times New Roman"/>
          <w:b w:val="false"/>
          <w:i w:val="false"/>
          <w:color w:val="000000"/>
          <w:sz w:val="28"/>
        </w:rPr>
        <w:t>
отдела.
</w:t>
      </w:r>
    </w:p>
    <w:p>
      <w:pPr>
        <w:spacing w:after="0"/>
        <w:ind w:left="0"/>
        <w:jc w:val="both"/>
      </w:pPr>
      <w:r>
        <w:rPr>
          <w:rFonts w:ascii="Times New Roman"/>
          <w:b w:val="false"/>
          <w:i w:val="false"/>
          <w:color w:val="000000"/>
          <w:sz w:val="28"/>
        </w:rPr>
        <w:t>
     В Министерстве энергетики, индустрии и торговли из 268 человек 
</w:t>
      </w:r>
    </w:p>
    <w:p>
      <w:pPr>
        <w:spacing w:after="0"/>
        <w:ind w:left="0"/>
        <w:jc w:val="both"/>
      </w:pPr>
      <w:r>
        <w:rPr>
          <w:rFonts w:ascii="Times New Roman"/>
          <w:b w:val="false"/>
          <w:i w:val="false"/>
          <w:color w:val="000000"/>
          <w:sz w:val="28"/>
        </w:rPr>
        <w:t>
работающих в центральном аппарате и комитетах, 137 женщин (51%).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Таблица 25. Женщины-руководители Министерства
</w:t>
      </w:r>
    </w:p>
    <w:p>
      <w:pPr>
        <w:spacing w:after="0"/>
        <w:ind w:left="0"/>
        <w:jc w:val="both"/>
      </w:pPr>
      <w:r>
        <w:rPr>
          <w:rFonts w:ascii="Times New Roman"/>
          <w:b w:val="false"/>
          <w:i w:val="false"/>
          <w:color w:val="000000"/>
          <w:sz w:val="28"/>
        </w:rPr>
        <w:t>
                 энергетики, индустрии и торговли, чел.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Должность            !  на 01.07.98 г.  !  на 01.07.99 г.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вице-Министр                                  -                1
</w:t>
      </w:r>
    </w:p>
    <w:p>
      <w:pPr>
        <w:spacing w:after="0"/>
        <w:ind w:left="0"/>
        <w:jc w:val="both"/>
      </w:pPr>
      <w:r>
        <w:rPr>
          <w:rFonts w:ascii="Times New Roman"/>
          <w:b w:val="false"/>
          <w:i w:val="false"/>
          <w:color w:val="000000"/>
          <w:sz w:val="28"/>
        </w:rPr>
        <w:t>
директор Департамента                         -                2
</w:t>
      </w:r>
    </w:p>
    <w:p>
      <w:pPr>
        <w:spacing w:after="0"/>
        <w:ind w:left="0"/>
        <w:jc w:val="both"/>
      </w:pPr>
      <w:r>
        <w:rPr>
          <w:rFonts w:ascii="Times New Roman"/>
          <w:b w:val="false"/>
          <w:i w:val="false"/>
          <w:color w:val="000000"/>
          <w:sz w:val="28"/>
        </w:rPr>
        <w:t>
заместитель директора Департамента            -                2
</w:t>
      </w:r>
    </w:p>
    <w:p>
      <w:pPr>
        <w:spacing w:after="0"/>
        <w:ind w:left="0"/>
        <w:jc w:val="both"/>
      </w:pPr>
      <w:r>
        <w:rPr>
          <w:rFonts w:ascii="Times New Roman"/>
          <w:b w:val="false"/>
          <w:i w:val="false"/>
          <w:color w:val="000000"/>
          <w:sz w:val="28"/>
        </w:rPr>
        <w:t>
начальник управления                          1                5
</w:t>
      </w:r>
    </w:p>
    <w:p>
      <w:pPr>
        <w:spacing w:after="0"/>
        <w:ind w:left="0"/>
        <w:jc w:val="both"/>
      </w:pPr>
      <w:r>
        <w:rPr>
          <w:rFonts w:ascii="Times New Roman"/>
          <w:b w:val="false"/>
          <w:i w:val="false"/>
          <w:color w:val="000000"/>
          <w:sz w:val="28"/>
        </w:rPr>
        <w:t>
заместитель начальника управления             1                6
</w:t>
      </w:r>
    </w:p>
    <w:p>
      <w:pPr>
        <w:spacing w:after="0"/>
        <w:ind w:left="0"/>
        <w:jc w:val="both"/>
      </w:pPr>
      <w:r>
        <w:rPr>
          <w:rFonts w:ascii="Times New Roman"/>
          <w:b w:val="false"/>
          <w:i w:val="false"/>
          <w:color w:val="000000"/>
          <w:sz w:val="28"/>
        </w:rPr>
        <w:t>
начальник отдела                              4               10
</w:t>
      </w:r>
    </w:p>
    <w:p>
      <w:pPr>
        <w:spacing w:after="0"/>
        <w:ind w:left="0"/>
        <w:jc w:val="both"/>
      </w:pPr>
      <w:r>
        <w:rPr>
          <w:rFonts w:ascii="Times New Roman"/>
          <w:b w:val="false"/>
          <w:i w:val="false"/>
          <w:color w:val="000000"/>
          <w:sz w:val="28"/>
        </w:rPr>
        <w:t>
заместитель начальника отдела                 -                2
</w:t>
      </w:r>
    </w:p>
    <w:p>
      <w:pPr>
        <w:spacing w:after="0"/>
        <w:ind w:left="0"/>
        <w:jc w:val="both"/>
      </w:pPr>
      <w:r>
        <w:rPr>
          <w:rFonts w:ascii="Times New Roman"/>
          <w:b w:val="false"/>
          <w:i w:val="false"/>
          <w:color w:val="000000"/>
          <w:sz w:val="28"/>
        </w:rPr>
        <w:t>
главный специалист                           35               41
</w:t>
      </w:r>
    </w:p>
    <w:p>
      <w:pPr>
        <w:spacing w:after="0"/>
        <w:ind w:left="0"/>
        <w:jc w:val="both"/>
      </w:pPr>
      <w:r>
        <w:rPr>
          <w:rFonts w:ascii="Times New Roman"/>
          <w:b w:val="false"/>
          <w:i w:val="false"/>
          <w:color w:val="000000"/>
          <w:sz w:val="28"/>
        </w:rPr>
        <w:t>
ведущий специалист                           21               32
</w:t>
      </w:r>
    </w:p>
    <w:p>
      <w:pPr>
        <w:spacing w:after="0"/>
        <w:ind w:left="0"/>
        <w:jc w:val="both"/>
      </w:pPr>
      <w:r>
        <w:rPr>
          <w:rFonts w:ascii="Times New Roman"/>
          <w:b w:val="false"/>
          <w:i w:val="false"/>
          <w:color w:val="000000"/>
          <w:sz w:val="28"/>
        </w:rPr>
        <w:t>
старший специалист                           10                8
</w:t>
      </w:r>
    </w:p>
    <w:p>
      <w:pPr>
        <w:spacing w:after="0"/>
        <w:ind w:left="0"/>
        <w:jc w:val="both"/>
      </w:pPr>
      <w:r>
        <w:rPr>
          <w:rFonts w:ascii="Times New Roman"/>
          <w:b w:val="false"/>
          <w:i w:val="false"/>
          <w:color w:val="000000"/>
          <w:sz w:val="28"/>
        </w:rPr>
        <w:t>
Итого                                        72              137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В Министерстве природных ресурсов и охраны окружающей среды и его региональных органах женщины составляют около 40% от общего числа специалистов. 
</w:t>
      </w:r>
      <w:r>
        <w:br/>
      </w:r>
      <w:r>
        <w:rPr>
          <w:rFonts w:ascii="Times New Roman"/>
          <w:b w:val="false"/>
          <w:i w:val="false"/>
          <w:color w:val="000000"/>
          <w:sz w:val="28"/>
        </w:rPr>
        <w:t>
      В Министерстве сельского хозяйства женщины составляют более 40% сотрудников центрального аппарата, в т.ч. около 10% занимают руководящие должности начальников и заместителей начальников отделов в комитетах и департаментах министерства. 
</w:t>
      </w:r>
      <w:r>
        <w:br/>
      </w:r>
      <w:r>
        <w:rPr>
          <w:rFonts w:ascii="Times New Roman"/>
          <w:b w:val="false"/>
          <w:i w:val="false"/>
          <w:color w:val="000000"/>
          <w:sz w:val="28"/>
        </w:rPr>
        <w:t>
      В структурных подразделениях министерства ведется подготовительная работа по выдвижению и утверждению кандидатур женщин на руководящие должности, готовится пакет документов по кандидатурам для представления в Национальную комиссию по делам женщин. 
</w:t>
      </w:r>
      <w:r>
        <w:br/>
      </w:r>
      <w:r>
        <w:rPr>
          <w:rFonts w:ascii="Times New Roman"/>
          <w:b w:val="false"/>
          <w:i w:val="false"/>
          <w:color w:val="000000"/>
          <w:sz w:val="28"/>
        </w:rPr>
        <w:t>
      В Министерстве транспорта, коммуникаций и туризма из 259 сотрудников 134 женщины и 125 мужчин. 29 женщин занимают руководящие посты. На государственных предприятиях автодорожной отрасли всего работает 1023 человека, в том числе - 384 женщины (37,5 %), из них служащих - 350 человек, рабочих - 34 человека. 
</w:t>
      </w:r>
      <w:r>
        <w:br/>
      </w:r>
      <w:r>
        <w:rPr>
          <w:rFonts w:ascii="Times New Roman"/>
          <w:b w:val="false"/>
          <w:i w:val="false"/>
          <w:color w:val="000000"/>
          <w:sz w:val="28"/>
        </w:rPr>
        <w:t>
      Министерство обороны определило перечень служебных должностей, на которых могут проходить службу женщины. 
</w:t>
      </w:r>
      <w:r>
        <w:br/>
      </w:r>
      <w:r>
        <w:rPr>
          <w:rFonts w:ascii="Times New Roman"/>
          <w:b w:val="false"/>
          <w:i w:val="false"/>
          <w:color w:val="000000"/>
          <w:sz w:val="28"/>
        </w:rPr>
        <w:t>
      В Вооруженных Силах Республики Казахстан проходят службу на контрактной основе 3380 женщин-военнослужащих. 
</w:t>
      </w:r>
      <w:r>
        <w:br/>
      </w:r>
      <w:r>
        <w:rPr>
          <w:rFonts w:ascii="Times New Roman"/>
          <w:b w:val="false"/>
          <w:i w:val="false"/>
          <w:color w:val="000000"/>
          <w:sz w:val="28"/>
        </w:rPr>
        <w:t>
      Министерство обороны планирует расширять сферу участия женщин в армейской службе, вплоть до назначения на руководящие должности в частях и подразделениях. 
</w:t>
      </w:r>
      <w:r>
        <w:br/>
      </w:r>
      <w:r>
        <w:rPr>
          <w:rFonts w:ascii="Times New Roman"/>
          <w:b w:val="false"/>
          <w:i w:val="false"/>
          <w:color w:val="000000"/>
          <w:sz w:val="28"/>
        </w:rPr>
        <w:t>
      С 1 сентября 1998 года в Военной академии Вооруженных Сил Республики Казахстан впервые в истории Казахстана обучаются 23 девушки. 
</w:t>
      </w:r>
      <w:r>
        <w:br/>
      </w:r>
      <w:r>
        <w:rPr>
          <w:rFonts w:ascii="Times New Roman"/>
          <w:b w:val="false"/>
          <w:i w:val="false"/>
          <w:color w:val="000000"/>
          <w:sz w:val="28"/>
        </w:rPr>
        <w:t>
      В рамках кампании по привлечению женщин в Вооруженные Силы, в 1999 году прошли отбор и сдали вступительные экзамены в институт КНБ РК более 80 девушек из числа выпускниц средних школ. 
</w:t>
      </w:r>
      <w:r>
        <w:br/>
      </w:r>
      <w:r>
        <w:rPr>
          <w:rFonts w:ascii="Times New Roman"/>
          <w:b w:val="false"/>
          <w:i w:val="false"/>
          <w:color w:val="000000"/>
          <w:sz w:val="28"/>
        </w:rPr>
        <w:t>
      Среди начальников областных (городских) управлений (департаментов) образования - 7, или 44%. 
</w:t>
      </w:r>
      <w:r>
        <w:br/>
      </w:r>
      <w:r>
        <w:rPr>
          <w:rFonts w:ascii="Times New Roman"/>
          <w:b w:val="false"/>
          <w:i w:val="false"/>
          <w:color w:val="000000"/>
          <w:sz w:val="28"/>
        </w:rPr>
        <w:t>
      Только в двух из пятидесяти одного государственного вуза ректоры являются женщинами. 
</w:t>
      </w:r>
      <w:r>
        <w:br/>
      </w:r>
      <w:r>
        <w:rPr>
          <w:rFonts w:ascii="Times New Roman"/>
          <w:b w:val="false"/>
          <w:i w:val="false"/>
          <w:color w:val="000000"/>
          <w:sz w:val="28"/>
        </w:rPr>
        <w:t>
      На фоне явного преобладания женщин среди специалистов с высшим специальным образованием, они сосредоточены, в основном, в нижних эшелонах управления. 
</w:t>
      </w:r>
      <w:r>
        <w:br/>
      </w:r>
      <w:r>
        <w:rPr>
          <w:rFonts w:ascii="Times New Roman"/>
          <w:b w:val="false"/>
          <w:i w:val="false"/>
          <w:color w:val="000000"/>
          <w:sz w:val="28"/>
        </w:rPr>
        <w:t>
      82. Женщины имеют равные с мужчинами права участвовать в неправительственных организациях. Общественные организации, существовавшие до 1991 г. в большинстве прекратили существование или значительно уменьшили масштабы своей деятельности. Во множестве возникших за последние 8 лет новых неправительственных организациях (за исключением политических партий) женщины занимают доминирующее положение. 
</w:t>
      </w:r>
      <w:r>
        <w:br/>
      </w:r>
      <w:r>
        <w:rPr>
          <w:rFonts w:ascii="Times New Roman"/>
          <w:b w:val="false"/>
          <w:i w:val="false"/>
          <w:color w:val="000000"/>
          <w:sz w:val="28"/>
        </w:rPr>
        <w:t>
      В последние годы в Казахстане сформировалось довольно сильное женское неправительственное движение, которое с 1998 г. пытается оказывать влияние на политику. 
</w:t>
      </w:r>
      <w:r>
        <w:br/>
      </w:r>
      <w:r>
        <w:rPr>
          <w:rFonts w:ascii="Times New Roman"/>
          <w:b w:val="false"/>
          <w:i w:val="false"/>
          <w:color w:val="000000"/>
          <w:sz w:val="28"/>
        </w:rPr>
        <w:t>
      Осенью 1998 г. образована Коалиция "Женские избирательные инициативы", в которую вошли 20 наиболее известных женских организаций. В августе 1999 г. Коалиция направила всем зарегистрированным партиям меморандум с требованием включить в партийные списки для парламентских выборов не менее половины женщин. В июне 1999 г. для поддержки женщин- кандидатов образован общественный фонд "Женский избирательный блок", в июле 1999 г. единственная партия, в которой женщины составляют большинство (60%) и лидером которой является женщина. Партия Возрождения Казахстана,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объявила себя женской партией, в августе 1999 г. образован Политический 
</w:t>
      </w:r>
    </w:p>
    <w:p>
      <w:pPr>
        <w:spacing w:after="0"/>
        <w:ind w:left="0"/>
        <w:jc w:val="both"/>
      </w:pPr>
      <w:r>
        <w:rPr>
          <w:rFonts w:ascii="Times New Roman"/>
          <w:b w:val="false"/>
          <w:i w:val="false"/>
          <w:color w:val="000000"/>
          <w:sz w:val="28"/>
        </w:rPr>
        <w:t>
альянс женских организаций Казахстана.
</w:t>
      </w:r>
    </w:p>
    <w:p>
      <w:pPr>
        <w:spacing w:after="0"/>
        <w:ind w:left="0"/>
        <w:jc w:val="both"/>
      </w:pPr>
      <w:r>
        <w:rPr>
          <w:rFonts w:ascii="Times New Roman"/>
          <w:b w:val="false"/>
          <w:i w:val="false"/>
          <w:color w:val="000000"/>
          <w:sz w:val="28"/>
        </w:rPr>
        <w:t>
     Тем не менее, большинство из 11 официально зарегистрированных партий 
</w:t>
      </w:r>
    </w:p>
    <w:p>
      <w:pPr>
        <w:spacing w:after="0"/>
        <w:ind w:left="0"/>
        <w:jc w:val="both"/>
      </w:pPr>
      <w:r>
        <w:rPr>
          <w:rFonts w:ascii="Times New Roman"/>
          <w:b w:val="false"/>
          <w:i w:val="false"/>
          <w:color w:val="000000"/>
          <w:sz w:val="28"/>
        </w:rPr>
        <w:t>
по прежнему выдвинуло небольшое количество кандидаток на октябрьских 
</w:t>
      </w:r>
    </w:p>
    <w:p>
      <w:pPr>
        <w:spacing w:after="0"/>
        <w:ind w:left="0"/>
        <w:jc w:val="both"/>
      </w:pPr>
      <w:r>
        <w:rPr>
          <w:rFonts w:ascii="Times New Roman"/>
          <w:b w:val="false"/>
          <w:i w:val="false"/>
          <w:color w:val="000000"/>
          <w:sz w:val="28"/>
        </w:rPr>
        <w:t>
выборах 1999 г. в нижнюю палату парламента.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N N !     Партия          !  Общее   !% женщин по !% женщин ! Общий %
</w:t>
      </w:r>
    </w:p>
    <w:p>
      <w:pPr>
        <w:spacing w:after="0"/>
        <w:ind w:left="0"/>
        <w:jc w:val="both"/>
      </w:pPr>
      <w:r>
        <w:rPr>
          <w:rFonts w:ascii="Times New Roman"/>
          <w:b w:val="false"/>
          <w:i w:val="false"/>
          <w:color w:val="000000"/>
          <w:sz w:val="28"/>
        </w:rPr>
        <w:t>
 п/п !                     !количество! партийным  !по одно- ! женщин,
</w:t>
      </w:r>
    </w:p>
    <w:p>
      <w:pPr>
        <w:spacing w:after="0"/>
        <w:ind w:left="0"/>
        <w:jc w:val="both"/>
      </w:pPr>
      <w:r>
        <w:rPr>
          <w:rFonts w:ascii="Times New Roman"/>
          <w:b w:val="false"/>
          <w:i w:val="false"/>
          <w:color w:val="000000"/>
          <w:sz w:val="28"/>
        </w:rPr>
        <w:t>
     !                     !кандидатов!  спискам   !мандатным!выдвигаемых
</w:t>
      </w:r>
    </w:p>
    <w:p>
      <w:pPr>
        <w:spacing w:after="0"/>
        <w:ind w:left="0"/>
        <w:jc w:val="both"/>
      </w:pPr>
      <w:r>
        <w:rPr>
          <w:rFonts w:ascii="Times New Roman"/>
          <w:b w:val="false"/>
          <w:i w:val="false"/>
          <w:color w:val="000000"/>
          <w:sz w:val="28"/>
        </w:rPr>
        <w:t>
     !                     !          !            ! округам !от партий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1.  Партия Возрождения       10         60%         40%       50%
</w:t>
      </w:r>
    </w:p>
    <w:p>
      <w:pPr>
        <w:spacing w:after="0"/>
        <w:ind w:left="0"/>
        <w:jc w:val="both"/>
      </w:pPr>
      <w:r>
        <w:rPr>
          <w:rFonts w:ascii="Times New Roman"/>
          <w:b w:val="false"/>
          <w:i w:val="false"/>
          <w:color w:val="000000"/>
          <w:sz w:val="28"/>
        </w:rPr>
        <w:t>
      Казахстана
</w:t>
      </w:r>
    </w:p>
    <w:p>
      <w:pPr>
        <w:spacing w:after="0"/>
        <w:ind w:left="0"/>
        <w:jc w:val="both"/>
      </w:pPr>
      <w:r>
        <w:rPr>
          <w:rFonts w:ascii="Times New Roman"/>
          <w:b w:val="false"/>
          <w:i w:val="false"/>
          <w:color w:val="000000"/>
          <w:sz w:val="28"/>
        </w:rPr>
        <w:t>
  2.  Коммунистическая         17        28,5         30%       29,4
</w:t>
      </w:r>
    </w:p>
    <w:p>
      <w:pPr>
        <w:spacing w:after="0"/>
        <w:ind w:left="0"/>
        <w:jc w:val="both"/>
      </w:pPr>
      <w:r>
        <w:rPr>
          <w:rFonts w:ascii="Times New Roman"/>
          <w:b w:val="false"/>
          <w:i w:val="false"/>
          <w:color w:val="000000"/>
          <w:sz w:val="28"/>
        </w:rPr>
        <w:t>
      партия Казахстана    
</w:t>
      </w:r>
    </w:p>
    <w:p>
      <w:pPr>
        <w:spacing w:after="0"/>
        <w:ind w:left="0"/>
        <w:jc w:val="both"/>
      </w:pPr>
      <w:r>
        <w:rPr>
          <w:rFonts w:ascii="Times New Roman"/>
          <w:b w:val="false"/>
          <w:i w:val="false"/>
          <w:color w:val="000000"/>
          <w:sz w:val="28"/>
        </w:rPr>
        <w:t>
  3.  Партия Народный           4         50%          0        25%
</w:t>
      </w:r>
    </w:p>
    <w:p>
      <w:pPr>
        <w:spacing w:after="0"/>
        <w:ind w:left="0"/>
        <w:jc w:val="both"/>
      </w:pPr>
      <w:r>
        <w:rPr>
          <w:rFonts w:ascii="Times New Roman"/>
          <w:b w:val="false"/>
          <w:i w:val="false"/>
          <w:color w:val="000000"/>
          <w:sz w:val="28"/>
        </w:rPr>
        <w:t>
      Конгресс Казахстана
</w:t>
      </w:r>
    </w:p>
    <w:p>
      <w:pPr>
        <w:spacing w:after="0"/>
        <w:ind w:left="0"/>
        <w:jc w:val="both"/>
      </w:pPr>
      <w:r>
        <w:rPr>
          <w:rFonts w:ascii="Times New Roman"/>
          <w:b w:val="false"/>
          <w:i w:val="false"/>
          <w:color w:val="000000"/>
          <w:sz w:val="28"/>
        </w:rPr>
        <w:t>
  4.  Аграрная партия           9       28,5%          0        22,2
</w:t>
      </w:r>
    </w:p>
    <w:p>
      <w:pPr>
        <w:spacing w:after="0"/>
        <w:ind w:left="0"/>
        <w:jc w:val="both"/>
      </w:pPr>
      <w:r>
        <w:rPr>
          <w:rFonts w:ascii="Times New Roman"/>
          <w:b w:val="false"/>
          <w:i w:val="false"/>
          <w:color w:val="000000"/>
          <w:sz w:val="28"/>
        </w:rPr>
        <w:t>
      Казахстана
</w:t>
      </w:r>
    </w:p>
    <w:p>
      <w:pPr>
        <w:spacing w:after="0"/>
        <w:ind w:left="0"/>
        <w:jc w:val="both"/>
      </w:pPr>
      <w:r>
        <w:rPr>
          <w:rFonts w:ascii="Times New Roman"/>
          <w:b w:val="false"/>
          <w:i w:val="false"/>
          <w:color w:val="000000"/>
          <w:sz w:val="28"/>
        </w:rPr>
        <w:t>
  5.  "Отан"                   61       22,2%       18,6%       19,7
</w:t>
      </w:r>
    </w:p>
    <w:p>
      <w:pPr>
        <w:spacing w:after="0"/>
        <w:ind w:left="0"/>
        <w:jc w:val="both"/>
      </w:pPr>
      <w:r>
        <w:rPr>
          <w:rFonts w:ascii="Times New Roman"/>
          <w:b w:val="false"/>
          <w:i w:val="false"/>
          <w:color w:val="000000"/>
          <w:sz w:val="28"/>
        </w:rPr>
        <w:t>
  6.  Демократическая партия   28         10%       16,7%       14,3
</w:t>
      </w:r>
    </w:p>
    <w:p>
      <w:pPr>
        <w:spacing w:after="0"/>
        <w:ind w:left="0"/>
        <w:jc w:val="both"/>
      </w:pPr>
      <w:r>
        <w:rPr>
          <w:rFonts w:ascii="Times New Roman"/>
          <w:b w:val="false"/>
          <w:i w:val="false"/>
          <w:color w:val="000000"/>
          <w:sz w:val="28"/>
        </w:rPr>
        <w:t>
      Казахстана "Азамат" 
</w:t>
      </w:r>
    </w:p>
    <w:p>
      <w:pPr>
        <w:spacing w:after="0"/>
        <w:ind w:left="0"/>
        <w:jc w:val="both"/>
      </w:pPr>
      <w:r>
        <w:rPr>
          <w:rFonts w:ascii="Times New Roman"/>
          <w:b w:val="false"/>
          <w:i w:val="false"/>
          <w:color w:val="000000"/>
          <w:sz w:val="28"/>
        </w:rPr>
        <w:t>
  7.  Гражданская партия       36        11,1        11,1       11,1
</w:t>
      </w:r>
    </w:p>
    <w:p>
      <w:pPr>
        <w:spacing w:after="0"/>
        <w:ind w:left="0"/>
        <w:jc w:val="both"/>
      </w:pPr>
      <w:r>
        <w:rPr>
          <w:rFonts w:ascii="Times New Roman"/>
          <w:b w:val="false"/>
          <w:i w:val="false"/>
          <w:color w:val="000000"/>
          <w:sz w:val="28"/>
        </w:rPr>
        <w:t>
      Казахстана
</w:t>
      </w:r>
    </w:p>
    <w:p>
      <w:pPr>
        <w:spacing w:after="0"/>
        <w:ind w:left="0"/>
        <w:jc w:val="both"/>
      </w:pPr>
      <w:r>
        <w:rPr>
          <w:rFonts w:ascii="Times New Roman"/>
          <w:b w:val="false"/>
          <w:i w:val="false"/>
          <w:color w:val="000000"/>
          <w:sz w:val="28"/>
        </w:rPr>
        <w:t>
  8.  Национальная партия       2          0           0          0
</w:t>
      </w:r>
    </w:p>
    <w:p>
      <w:pPr>
        <w:spacing w:after="0"/>
        <w:ind w:left="0"/>
        <w:jc w:val="both"/>
      </w:pPr>
      <w:r>
        <w:rPr>
          <w:rFonts w:ascii="Times New Roman"/>
          <w:b w:val="false"/>
          <w:i w:val="false"/>
          <w:color w:val="000000"/>
          <w:sz w:val="28"/>
        </w:rPr>
        <w:t>
      Казахстана "Алаш"
</w:t>
      </w:r>
    </w:p>
    <w:p>
      <w:pPr>
        <w:spacing w:after="0"/>
        <w:ind w:left="0"/>
        <w:jc w:val="both"/>
      </w:pPr>
      <w:r>
        <w:rPr>
          <w:rFonts w:ascii="Times New Roman"/>
          <w:b w:val="false"/>
          <w:i w:val="false"/>
          <w:color w:val="000000"/>
          <w:sz w:val="28"/>
        </w:rPr>
        <w:t>
  9.  Народно-кооперативная     4          -           0          0
</w:t>
      </w:r>
    </w:p>
    <w:p>
      <w:pPr>
        <w:spacing w:after="0"/>
        <w:ind w:left="0"/>
        <w:jc w:val="both"/>
      </w:pPr>
      <w:r>
        <w:rPr>
          <w:rFonts w:ascii="Times New Roman"/>
          <w:b w:val="false"/>
          <w:i w:val="false"/>
          <w:color w:val="000000"/>
          <w:sz w:val="28"/>
        </w:rPr>
        <w:t>
      партия Казахстана
</w:t>
      </w:r>
    </w:p>
    <w:p>
      <w:pPr>
        <w:spacing w:after="0"/>
        <w:ind w:left="0"/>
        <w:jc w:val="both"/>
      </w:pPr>
      <w:r>
        <w:rPr>
          <w:rFonts w:ascii="Times New Roman"/>
          <w:b w:val="false"/>
          <w:i w:val="false"/>
          <w:color w:val="000000"/>
          <w:sz w:val="28"/>
        </w:rPr>
        <w:t>
 10.  Республиканская           7          0           0          0
</w:t>
      </w:r>
    </w:p>
    <w:p>
      <w:pPr>
        <w:spacing w:after="0"/>
        <w:ind w:left="0"/>
        <w:jc w:val="both"/>
      </w:pPr>
      <w:r>
        <w:rPr>
          <w:rFonts w:ascii="Times New Roman"/>
          <w:b w:val="false"/>
          <w:i w:val="false"/>
          <w:color w:val="000000"/>
          <w:sz w:val="28"/>
        </w:rPr>
        <w:t>
      политическая партия труда
</w:t>
      </w:r>
    </w:p>
    <w:p>
      <w:pPr>
        <w:spacing w:after="0"/>
        <w:ind w:left="0"/>
        <w:jc w:val="both"/>
      </w:pPr>
      <w:r>
        <w:rPr>
          <w:rFonts w:ascii="Times New Roman"/>
          <w:b w:val="false"/>
          <w:i w:val="false"/>
          <w:color w:val="000000"/>
          <w:sz w:val="28"/>
        </w:rPr>
        <w:t>
 11.  Республиканская Народная  12         0           0          0
</w:t>
      </w:r>
    </w:p>
    <w:p>
      <w:pPr>
        <w:spacing w:after="0"/>
        <w:ind w:left="0"/>
        <w:jc w:val="both"/>
      </w:pPr>
      <w:r>
        <w:rPr>
          <w:rFonts w:ascii="Times New Roman"/>
          <w:b w:val="false"/>
          <w:i w:val="false"/>
          <w:color w:val="000000"/>
          <w:sz w:val="28"/>
        </w:rPr>
        <w:t>
      партия Казахстана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Центром женского движения является Алматы, бывший до недавнего времени столицей Казахстана. Это обусловлено высоким уровнем общественной, культурной и политической активности в этом регионе, а также тем, что в Алматы наибольший процент женщин (на 1000 мужчин - 1197 женщин). Основные проблемы, которыми занимаются женские организации: 
</w:t>
      </w:r>
      <w:r>
        <w:br/>
      </w:r>
      <w:r>
        <w:rPr>
          <w:rFonts w:ascii="Times New Roman"/>
          <w:b w:val="false"/>
          <w:i w:val="false"/>
          <w:color w:val="000000"/>
          <w:sz w:val="28"/>
        </w:rPr>
        <w:t>
      социальная поддержка женщин (Ассоциация одиноких матерей города Алматы, "Биби-Ана", Союз многодетных семей Казахстана и др.); 
</w:t>
      </w:r>
      <w:r>
        <w:br/>
      </w:r>
      <w:r>
        <w:rPr>
          <w:rFonts w:ascii="Times New Roman"/>
          <w:b w:val="false"/>
          <w:i w:val="false"/>
          <w:color w:val="000000"/>
          <w:sz w:val="28"/>
        </w:rPr>
        <w:t>
      насилие против женщин (Кризисный центр для женщин и детей, Кризисный центр "Подруги", Феминистская Лига); 
</w:t>
      </w:r>
      <w:r>
        <w:br/>
      </w:r>
      <w:r>
        <w:rPr>
          <w:rFonts w:ascii="Times New Roman"/>
          <w:b w:val="false"/>
          <w:i w:val="false"/>
          <w:color w:val="000000"/>
          <w:sz w:val="28"/>
        </w:rPr>
        <w:t>
      повышение женской активности (Алматинский женский информационный центр, "Жариа", Женский избирательный блок, "Наяда" и др.); 
</w:t>
      </w:r>
      <w:r>
        <w:br/>
      </w:r>
      <w:r>
        <w:rPr>
          <w:rFonts w:ascii="Times New Roman"/>
          <w:b w:val="false"/>
          <w:i w:val="false"/>
          <w:color w:val="000000"/>
          <w:sz w:val="28"/>
        </w:rPr>
        <w:t>
      гендерное образование и гендерные исследования (Алматинский женский информационный центр, Феминистская Лига, Центр гендерных исследований при Институте стратегических исследований); 
</w:t>
      </w:r>
      <w:r>
        <w:br/>
      </w:r>
      <w:r>
        <w:rPr>
          <w:rFonts w:ascii="Times New Roman"/>
          <w:b w:val="false"/>
          <w:i w:val="false"/>
          <w:color w:val="000000"/>
          <w:sz w:val="28"/>
        </w:rPr>
        <w:t>
      экологические (Международная экологическая ассоциация женщин Востока); 
</w:t>
      </w:r>
      <w:r>
        <w:br/>
      </w:r>
      <w:r>
        <w:rPr>
          <w:rFonts w:ascii="Times New Roman"/>
          <w:b w:val="false"/>
          <w:i w:val="false"/>
          <w:color w:val="000000"/>
          <w:sz w:val="28"/>
        </w:rPr>
        <w:t>
      мониторинг положения женщин и прав женщин (Феминистская Лига). 
</w:t>
      </w:r>
      <w:r>
        <w:br/>
      </w:r>
      <w:r>
        <w:rPr>
          <w:rFonts w:ascii="Times New Roman"/>
          <w:b w:val="false"/>
          <w:i w:val="false"/>
          <w:color w:val="000000"/>
          <w:sz w:val="28"/>
        </w:rPr>
        <w:t>
      Женские организации оказывают некоторое влияние на изменения законодательства, в целях равенства прав и возможностей, в частности, предложенные "Феминистской Лигой" поправки о брачном возрасте вошли в новый Закон 
</w:t>
      </w:r>
      <w:r>
        <w:rPr>
          <w:rFonts w:ascii="Times New Roman"/>
          <w:b w:val="false"/>
          <w:i w:val="false"/>
          <w:color w:val="000000"/>
          <w:sz w:val="28"/>
        </w:rPr>
        <w:t xml:space="preserve"> Z980321_ </w:t>
      </w:r>
      <w:r>
        <w:rPr>
          <w:rFonts w:ascii="Times New Roman"/>
          <w:b w:val="false"/>
          <w:i w:val="false"/>
          <w:color w:val="000000"/>
          <w:sz w:val="28"/>
        </w:rPr>
        <w:t>
 "О браке и семье" (см. комментарий к статье 16,а Конвенции).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Статья 8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Государства-участники принимают все соответствующие меры, чтобы обеспечить женщинам возможность на равных условиях с мужчинами и без какой-либо дискриминации представлять свои правительства на международном уровне и участвовать в работе международных организаций. 
</w:t>
      </w:r>
      <w:r>
        <w:br/>
      </w:r>
      <w:r>
        <w:rPr>
          <w:rFonts w:ascii="Times New Roman"/>
          <w:b w:val="false"/>
          <w:i w:val="false"/>
          <w:color w:val="000000"/>
          <w:sz w:val="28"/>
        </w:rPr>
        <w:t>
      83. Женщины Республики Казахстан имеют возможность на равных условиях с мужчинами без какой-либо дискриминации представлять свои правительства на международном уровне и участвовать в работе международных организаций. Это гарантировано Конституцией Республики Казахстан. 
</w:t>
      </w:r>
      <w:r>
        <w:br/>
      </w:r>
      <w:r>
        <w:rPr>
          <w:rFonts w:ascii="Times New Roman"/>
          <w:b w:val="false"/>
          <w:i w:val="false"/>
          <w:color w:val="000000"/>
          <w:sz w:val="28"/>
        </w:rPr>
        <w:t>
      В настоящее время Правительство Республики Казахстан на международном уровне в качестве Полномочных и Чрезвычайных Послов представляют две женщины. Вместе с тем практически отсутствует представленность женщин Республики Казахстан в международных организациях.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Статья 9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1. Государства-участники предоставляют женщинам равные с мужчинами права в отношении приобретения, изменения или сохранения их гражданства. Они, в частности, обеспечивают, что ни вступление в брак с иностранцем, ни изменение гражданства мужа во время брака не влекут за собой автоматического изменения гражданства жены, не превращают ее в лицо без гражданства и не могут заставить ее принять гражданство мужа. 
</w:t>
      </w:r>
      <w:r>
        <w:br/>
      </w:r>
      <w:r>
        <w:rPr>
          <w:rFonts w:ascii="Times New Roman"/>
          <w:b w:val="false"/>
          <w:i w:val="false"/>
          <w:color w:val="000000"/>
          <w:sz w:val="28"/>
        </w:rPr>
        <w:t>
      2. Государства-участники предоставляют женщинам равные с мужчинами права в отношении гражданства их детей.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84. Конвенция ООН "О гражданстве замужней женщины" в ноябре 1999 г. направлена в Парламент для присоединения к ней Республики Казахстан. 
</w:t>
      </w:r>
      <w:r>
        <w:br/>
      </w:r>
      <w:r>
        <w:rPr>
          <w:rFonts w:ascii="Times New Roman"/>
          <w:b w:val="false"/>
          <w:i w:val="false"/>
          <w:color w:val="000000"/>
          <w:sz w:val="28"/>
        </w:rPr>
        <w:t>
      Законодательство Казахстана предоставляет женщинам абсолютно равные с мужчинами права в отношении приобретения, изменения или сохранения гражданства. 
</w:t>
      </w:r>
      <w:r>
        <w:br/>
      </w:r>
      <w:r>
        <w:rPr>
          <w:rFonts w:ascii="Times New Roman"/>
          <w:b w:val="false"/>
          <w:i w:val="false"/>
          <w:color w:val="000000"/>
          <w:sz w:val="28"/>
        </w:rPr>
        <w:t>
                               Часть III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Статья 10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Государства-участники принимают все соответствующие меры для того, чтобы ликвидировать дискриминацию в отношении женщин, с тем чтобы обеспечить им равные права с мужчинами в области образования и, в частности, обеспечить на основе равенства мужчин и женщин: 
</w:t>
      </w:r>
      <w:r>
        <w:br/>
      </w:r>
      <w:r>
        <w:rPr>
          <w:rFonts w:ascii="Times New Roman"/>
          <w:b w:val="false"/>
          <w:i w:val="false"/>
          <w:color w:val="000000"/>
          <w:sz w:val="28"/>
        </w:rPr>
        <w:t>
      а) одинаковые условия для ориентации в выборе профессии или специальности, для доступа к образованию и получению дипломов в учебных заведениях всех категорий как в сельских, так и в городских районах; это равенство обеспечивается в дошкольном, общем, специальном и высшем техническом образовании, а также во всех видах профессиональной подготовки; 
</w:t>
      </w:r>
      <w:r>
        <w:br/>
      </w:r>
      <w:r>
        <w:rPr>
          <w:rFonts w:ascii="Times New Roman"/>
          <w:b w:val="false"/>
          <w:i w:val="false"/>
          <w:color w:val="000000"/>
          <w:sz w:val="28"/>
        </w:rPr>
        <w:t>
      b) доступ к одинаковым программам обучения, одинаковым экзаменам, преподавательскому составу одинаковой квалификации, школьным помещениям и оборудованию равного качества; 
</w:t>
      </w:r>
      <w:r>
        <w:br/>
      </w:r>
      <w:r>
        <w:rPr>
          <w:rFonts w:ascii="Times New Roman"/>
          <w:b w:val="false"/>
          <w:i w:val="false"/>
          <w:color w:val="000000"/>
          <w:sz w:val="28"/>
        </w:rPr>
        <w:t>
      с) устранение любой стереотипной концепции роли мужчин и женщин на всех уровнях и во всех формах обучения путем поощрения совместного обучения и других видов обучения, которые будут содействовать достижению этой цели, и, в частности, путем пересмотра учебных пособий и школьных программ и адаптации методов обучения; 
</w:t>
      </w:r>
      <w:r>
        <w:br/>
      </w:r>
      <w:r>
        <w:rPr>
          <w:rFonts w:ascii="Times New Roman"/>
          <w:b w:val="false"/>
          <w:i w:val="false"/>
          <w:color w:val="000000"/>
          <w:sz w:val="28"/>
        </w:rPr>
        <w:t>
      d) одинаковые возможности получения стипендий и других пособий на образование; 
</w:t>
      </w:r>
      <w:r>
        <w:br/>
      </w:r>
      <w:r>
        <w:rPr>
          <w:rFonts w:ascii="Times New Roman"/>
          <w:b w:val="false"/>
          <w:i w:val="false"/>
          <w:color w:val="000000"/>
          <w:sz w:val="28"/>
        </w:rPr>
        <w:t>
      е) одинаковые возможности доступа к программам продолжения образования, включая программы распространения грамотности среди взрослых и программы функциональной грамотности, направленные, в частности, на сокращение как можно скорее любого разрыва в знаниях мужчин и женщин; 
</w:t>
      </w:r>
      <w:r>
        <w:br/>
      </w:r>
      <w:r>
        <w:rPr>
          <w:rFonts w:ascii="Times New Roman"/>
          <w:b w:val="false"/>
          <w:i w:val="false"/>
          <w:color w:val="000000"/>
          <w:sz w:val="28"/>
        </w:rPr>
        <w:t>
      f) сокращение числа девушек, не заканчивающих школы, и разработку программ для девушек и женщин, преждевременно покинувших школу; 
</w:t>
      </w:r>
      <w:r>
        <w:br/>
      </w:r>
      <w:r>
        <w:rPr>
          <w:rFonts w:ascii="Times New Roman"/>
          <w:b w:val="false"/>
          <w:i w:val="false"/>
          <w:color w:val="000000"/>
          <w:sz w:val="28"/>
        </w:rPr>
        <w:t>
      g) одинаковые возможности активно участвовать в занятиях спортом и физической подготовкой; 
</w:t>
      </w:r>
      <w:r>
        <w:br/>
      </w:r>
      <w:r>
        <w:rPr>
          <w:rFonts w:ascii="Times New Roman"/>
          <w:b w:val="false"/>
          <w:i w:val="false"/>
          <w:color w:val="000000"/>
          <w:sz w:val="28"/>
        </w:rPr>
        <w:t>
      h) доступ к специальной информации образовательного характера в целях содействия обеспечению здоровья и благосостояния семей, включая информацию и консультации о планировании размера семьи. 
</w:t>
      </w:r>
      <w:r>
        <w:br/>
      </w:r>
      <w:r>
        <w:rPr>
          <w:rFonts w:ascii="Times New Roman"/>
          <w:b w:val="false"/>
          <w:i w:val="false"/>
          <w:color w:val="000000"/>
          <w:sz w:val="28"/>
        </w:rPr>
        <w:t>
      85. Конституция Казахстана от 30 августа 1995 г. гарантирует гражданам (статья 30) обязательное бесплатное среднее образование в государственных учебных заведениях. 
</w:t>
      </w:r>
      <w:r>
        <w:br/>
      </w:r>
      <w:r>
        <w:rPr>
          <w:rFonts w:ascii="Times New Roman"/>
          <w:b w:val="false"/>
          <w:i w:val="false"/>
          <w:color w:val="000000"/>
          <w:sz w:val="28"/>
        </w:rPr>
        <w:t>
      По Закону 
</w:t>
      </w:r>
      <w:r>
        <w:rPr>
          <w:rFonts w:ascii="Times New Roman"/>
          <w:b w:val="false"/>
          <w:i w:val="false"/>
          <w:color w:val="000000"/>
          <w:sz w:val="28"/>
        </w:rPr>
        <w:t xml:space="preserve"> Z990389_ </w:t>
      </w:r>
      <w:r>
        <w:rPr>
          <w:rFonts w:ascii="Times New Roman"/>
          <w:b w:val="false"/>
          <w:i w:val="false"/>
          <w:color w:val="000000"/>
          <w:sz w:val="28"/>
        </w:rPr>
        <w:t>
 "Об образовании" от 7 июня 1999 г. одним из основных принципов государственной политики в области образования (статья 
</w:t>
      </w:r>
      <w:r>
        <w:br/>
      </w:r>
      <w:r>
        <w:rPr>
          <w:rFonts w:ascii="Times New Roman"/>
          <w:b w:val="false"/>
          <w:i w:val="false"/>
          <w:color w:val="000000"/>
          <w:sz w:val="28"/>
        </w:rPr>
        <w:t>
3) является равенство прав всех граждан Республики Казахстан на образование. 
</w:t>
      </w:r>
      <w:r>
        <w:br/>
      </w:r>
      <w:r>
        <w:rPr>
          <w:rFonts w:ascii="Times New Roman"/>
          <w:b w:val="false"/>
          <w:i w:val="false"/>
          <w:color w:val="000000"/>
          <w:sz w:val="28"/>
        </w:rPr>
        <w:t>
      Несмотря на численное преобладание в составе населения 7-18 лет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мальчиков, в составе учащихся системы начального и среднего образования 
</w:t>
      </w:r>
    </w:p>
    <w:p>
      <w:pPr>
        <w:spacing w:after="0"/>
        <w:ind w:left="0"/>
        <w:jc w:val="both"/>
      </w:pPr>
      <w:r>
        <w:rPr>
          <w:rFonts w:ascii="Times New Roman"/>
          <w:b w:val="false"/>
          <w:i w:val="false"/>
          <w:color w:val="000000"/>
          <w:sz w:val="28"/>
        </w:rPr>
        <w:t>
девочек несколько больше. Так, в начале 1997-98 учебного года 26900 детей, 
</w:t>
      </w:r>
    </w:p>
    <w:p>
      <w:pPr>
        <w:spacing w:after="0"/>
        <w:ind w:left="0"/>
        <w:jc w:val="both"/>
      </w:pPr>
      <w:r>
        <w:rPr>
          <w:rFonts w:ascii="Times New Roman"/>
          <w:b w:val="false"/>
          <w:i w:val="false"/>
          <w:color w:val="000000"/>
          <w:sz w:val="28"/>
        </w:rPr>
        <w:t>
большинство из которых мальчики, не пришли в школу. Поэтому государство 
</w:t>
      </w:r>
    </w:p>
    <w:p>
      <w:pPr>
        <w:spacing w:after="0"/>
        <w:ind w:left="0"/>
        <w:jc w:val="both"/>
      </w:pPr>
      <w:r>
        <w:rPr>
          <w:rFonts w:ascii="Times New Roman"/>
          <w:b w:val="false"/>
          <w:i w:val="false"/>
          <w:color w:val="000000"/>
          <w:sz w:val="28"/>
        </w:rPr>
        <w:t>
вынуждено принимать специальные меры, для увеличения доступа именно 
</w:t>
      </w:r>
    </w:p>
    <w:p>
      <w:pPr>
        <w:spacing w:after="0"/>
        <w:ind w:left="0"/>
        <w:jc w:val="both"/>
      </w:pPr>
      <w:r>
        <w:rPr>
          <w:rFonts w:ascii="Times New Roman"/>
          <w:b w:val="false"/>
          <w:i w:val="false"/>
          <w:color w:val="000000"/>
          <w:sz w:val="28"/>
        </w:rPr>
        <w:t>
мальчиков в начальные и средние специальные заведения.
</w:t>
      </w:r>
    </w:p>
    <w:p>
      <w:pPr>
        <w:spacing w:after="0"/>
        <w:ind w:left="0"/>
        <w:jc w:val="both"/>
      </w:pPr>
      <w:r>
        <w:rPr>
          <w:rFonts w:ascii="Times New Roman"/>
          <w:b w:val="false"/>
          <w:i w:val="false"/>
          <w:color w:val="000000"/>
          <w:sz w:val="28"/>
        </w:rPr>
        <w:t>
     В результате предпринятых мер на конец этого учебного года не 
</w:t>
      </w:r>
    </w:p>
    <w:p>
      <w:pPr>
        <w:spacing w:after="0"/>
        <w:ind w:left="0"/>
        <w:jc w:val="both"/>
      </w:pPr>
      <w:r>
        <w:rPr>
          <w:rFonts w:ascii="Times New Roman"/>
          <w:b w:val="false"/>
          <w:i w:val="false"/>
          <w:color w:val="000000"/>
          <w:sz w:val="28"/>
        </w:rPr>
        <w:t>
посещали школу по разным причинам 172 ученика.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Таблица 26. Школа, преподаватели и учащиеся
</w:t>
      </w:r>
    </w:p>
    <w:p>
      <w:pPr>
        <w:spacing w:after="0"/>
        <w:ind w:left="0"/>
        <w:jc w:val="both"/>
      </w:pPr>
      <w:r>
        <w:rPr>
          <w:rFonts w:ascii="Times New Roman"/>
          <w:b w:val="false"/>
          <w:i w:val="false"/>
          <w:color w:val="000000"/>
          <w:sz w:val="28"/>
        </w:rPr>
        <w:t>
         в системе начального и среднего образования, за 1997/98
</w:t>
      </w:r>
    </w:p>
    <w:p>
      <w:pPr>
        <w:spacing w:after="0"/>
        <w:ind w:left="0"/>
        <w:jc w:val="both"/>
      </w:pPr>
      <w:r>
        <w:rPr>
          <w:rFonts w:ascii="Times New Roman"/>
          <w:b w:val="false"/>
          <w:i w:val="false"/>
          <w:color w:val="000000"/>
          <w:sz w:val="28"/>
        </w:rPr>
        <w:t>
                             учебный год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  Начальное  ! Общее среднее ! Ср.спец.уч.    
</w:t>
      </w:r>
    </w:p>
    <w:p>
      <w:pPr>
        <w:spacing w:after="0"/>
        <w:ind w:left="0"/>
        <w:jc w:val="both"/>
      </w:pPr>
      <w:r>
        <w:rPr>
          <w:rFonts w:ascii="Times New Roman"/>
          <w:b w:val="false"/>
          <w:i w:val="false"/>
          <w:color w:val="000000"/>
          <w:sz w:val="28"/>
        </w:rPr>
        <w:t>
                           !   (1-4 кл.) !   (5-11 кл.)  ! заведения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Всего 
</w:t>
      </w:r>
    </w:p>
    <w:p>
      <w:pPr>
        <w:spacing w:after="0"/>
        <w:ind w:left="0"/>
        <w:jc w:val="both"/>
      </w:pPr>
      <w:r>
        <w:rPr>
          <w:rFonts w:ascii="Times New Roman"/>
          <w:b w:val="false"/>
          <w:i w:val="false"/>
          <w:color w:val="000000"/>
          <w:sz w:val="28"/>
        </w:rPr>
        <w:t>
Школы (количество)             8238           8238*           219
</w:t>
      </w:r>
    </w:p>
    <w:p>
      <w:pPr>
        <w:spacing w:after="0"/>
        <w:ind w:left="0"/>
        <w:jc w:val="both"/>
      </w:pPr>
      <w:r>
        <w:rPr>
          <w:rFonts w:ascii="Times New Roman"/>
          <w:b w:val="false"/>
          <w:i w:val="false"/>
          <w:color w:val="000000"/>
          <w:sz w:val="28"/>
        </w:rPr>
        <w:t>
Преподаватели (число)         72569          171773          14348
</w:t>
      </w:r>
    </w:p>
    <w:p>
      <w:pPr>
        <w:spacing w:after="0"/>
        <w:ind w:left="0"/>
        <w:jc w:val="both"/>
      </w:pPr>
      <w:r>
        <w:rPr>
          <w:rFonts w:ascii="Times New Roman"/>
          <w:b w:val="false"/>
          <w:i w:val="false"/>
          <w:color w:val="000000"/>
          <w:sz w:val="28"/>
        </w:rPr>
        <w:t>
Учащиеся (тыс.чел.)          1290.8          1796.3          148,2
</w:t>
      </w:r>
    </w:p>
    <w:p>
      <w:pPr>
        <w:spacing w:after="0"/>
        <w:ind w:left="0"/>
        <w:jc w:val="both"/>
      </w:pPr>
      <w:r>
        <w:rPr>
          <w:rFonts w:ascii="Times New Roman"/>
          <w:b w:val="false"/>
          <w:i w:val="false"/>
          <w:color w:val="000000"/>
          <w:sz w:val="28"/>
        </w:rPr>
        <w:t>
в том числе девочки           644.1           899.9           88.6
</w:t>
      </w:r>
    </w:p>
    <w:p>
      <w:pPr>
        <w:spacing w:after="0"/>
        <w:ind w:left="0"/>
        <w:jc w:val="both"/>
      </w:pPr>
      <w:r>
        <w:rPr>
          <w:rFonts w:ascii="Times New Roman"/>
          <w:b w:val="false"/>
          <w:i w:val="false"/>
          <w:color w:val="000000"/>
          <w:sz w:val="28"/>
        </w:rPr>
        <w:t>
Девочки в %                    49.9            50.1           59.8
</w:t>
      </w:r>
    </w:p>
    <w:p>
      <w:pPr>
        <w:spacing w:after="0"/>
        <w:ind w:left="0"/>
        <w:jc w:val="both"/>
      </w:pPr>
      <w:r>
        <w:rPr>
          <w:rFonts w:ascii="Times New Roman"/>
          <w:b w:val="false"/>
          <w:i w:val="false"/>
          <w:color w:val="000000"/>
          <w:sz w:val="28"/>
        </w:rPr>
        <w:t>
Городские поселения
</w:t>
      </w:r>
    </w:p>
    <w:p>
      <w:pPr>
        <w:spacing w:after="0"/>
        <w:ind w:left="0"/>
        <w:jc w:val="both"/>
      </w:pPr>
      <w:r>
        <w:rPr>
          <w:rFonts w:ascii="Times New Roman"/>
          <w:b w:val="false"/>
          <w:i w:val="false"/>
          <w:color w:val="000000"/>
          <w:sz w:val="28"/>
        </w:rPr>
        <w:t>
Школы (количество)             2028            2028            ...
</w:t>
      </w:r>
    </w:p>
    <w:p>
      <w:pPr>
        <w:spacing w:after="0"/>
        <w:ind w:left="0"/>
        <w:jc w:val="both"/>
      </w:pPr>
      <w:r>
        <w:rPr>
          <w:rFonts w:ascii="Times New Roman"/>
          <w:b w:val="false"/>
          <w:i w:val="false"/>
          <w:color w:val="000000"/>
          <w:sz w:val="28"/>
        </w:rPr>
        <w:t>
Преподаватели (число)         30035           71094            ...
</w:t>
      </w:r>
    </w:p>
    <w:p>
      <w:pPr>
        <w:spacing w:after="0"/>
        <w:ind w:left="0"/>
        <w:jc w:val="both"/>
      </w:pPr>
      <w:r>
        <w:rPr>
          <w:rFonts w:ascii="Times New Roman"/>
          <w:b w:val="false"/>
          <w:i w:val="false"/>
          <w:color w:val="000000"/>
          <w:sz w:val="28"/>
        </w:rPr>
        <w:t>
Учащиеся (тыс.чел.)           657.3           902.4            ...
</w:t>
      </w:r>
    </w:p>
    <w:p>
      <w:pPr>
        <w:spacing w:after="0"/>
        <w:ind w:left="0"/>
        <w:jc w:val="both"/>
      </w:pPr>
      <w:r>
        <w:rPr>
          <w:rFonts w:ascii="Times New Roman"/>
          <w:b w:val="false"/>
          <w:i w:val="false"/>
          <w:color w:val="000000"/>
          <w:sz w:val="28"/>
        </w:rPr>
        <w:t>
в том числе девочки           327.9           452.1            ...
</w:t>
      </w:r>
    </w:p>
    <w:p>
      <w:pPr>
        <w:spacing w:after="0"/>
        <w:ind w:left="0"/>
        <w:jc w:val="both"/>
      </w:pPr>
      <w:r>
        <w:rPr>
          <w:rFonts w:ascii="Times New Roman"/>
          <w:b w:val="false"/>
          <w:i w:val="false"/>
          <w:color w:val="000000"/>
          <w:sz w:val="28"/>
        </w:rPr>
        <w:t>
Девочки в %                    49.9            50.1            ...
</w:t>
      </w:r>
    </w:p>
    <w:p>
      <w:pPr>
        <w:spacing w:after="0"/>
        <w:ind w:left="0"/>
        <w:jc w:val="both"/>
      </w:pPr>
      <w:r>
        <w:rPr>
          <w:rFonts w:ascii="Times New Roman"/>
          <w:b w:val="false"/>
          <w:i w:val="false"/>
          <w:color w:val="000000"/>
          <w:sz w:val="28"/>
        </w:rPr>
        <w:t>
Сельская местность
</w:t>
      </w:r>
    </w:p>
    <w:p>
      <w:pPr>
        <w:spacing w:after="0"/>
        <w:ind w:left="0"/>
        <w:jc w:val="both"/>
      </w:pPr>
      <w:r>
        <w:rPr>
          <w:rFonts w:ascii="Times New Roman"/>
          <w:b w:val="false"/>
          <w:i w:val="false"/>
          <w:color w:val="000000"/>
          <w:sz w:val="28"/>
        </w:rPr>
        <w:t>
Школы (количество)             6210            6210            ...
</w:t>
      </w:r>
    </w:p>
    <w:p>
      <w:pPr>
        <w:spacing w:after="0"/>
        <w:ind w:left="0"/>
        <w:jc w:val="both"/>
      </w:pPr>
      <w:r>
        <w:rPr>
          <w:rFonts w:ascii="Times New Roman"/>
          <w:b w:val="false"/>
          <w:i w:val="false"/>
          <w:color w:val="000000"/>
          <w:sz w:val="28"/>
        </w:rPr>
        <w:t>
Преподаватели (число)         42534          100679            ...
</w:t>
      </w:r>
    </w:p>
    <w:p>
      <w:pPr>
        <w:spacing w:after="0"/>
        <w:ind w:left="0"/>
        <w:jc w:val="both"/>
      </w:pPr>
      <w:r>
        <w:rPr>
          <w:rFonts w:ascii="Times New Roman"/>
          <w:b w:val="false"/>
          <w:i w:val="false"/>
          <w:color w:val="000000"/>
          <w:sz w:val="28"/>
        </w:rPr>
        <w:t>
Учащиеся (тыс.чел.)           633.5           893.9            ...
</w:t>
      </w:r>
    </w:p>
    <w:p>
      <w:pPr>
        <w:spacing w:after="0"/>
        <w:ind w:left="0"/>
        <w:jc w:val="both"/>
      </w:pPr>
      <w:r>
        <w:rPr>
          <w:rFonts w:ascii="Times New Roman"/>
          <w:b w:val="false"/>
          <w:i w:val="false"/>
          <w:color w:val="000000"/>
          <w:sz w:val="28"/>
        </w:rPr>
        <w:t>
в том числе девочки           315.5           448.7            ...
</w:t>
      </w:r>
    </w:p>
    <w:p>
      <w:pPr>
        <w:spacing w:after="0"/>
        <w:ind w:left="0"/>
        <w:jc w:val="both"/>
      </w:pPr>
      <w:r>
        <w:rPr>
          <w:rFonts w:ascii="Times New Roman"/>
          <w:b w:val="false"/>
          <w:i w:val="false"/>
          <w:color w:val="000000"/>
          <w:sz w:val="28"/>
        </w:rPr>
        <w:t>
Девочки в %                    49.8            50.2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 Все школы в Казахстане - средние. Поэтому количество школ с 
</w:t>
      </w:r>
    </w:p>
    <w:p>
      <w:pPr>
        <w:spacing w:after="0"/>
        <w:ind w:left="0"/>
        <w:jc w:val="both"/>
      </w:pPr>
      <w:r>
        <w:rPr>
          <w:rFonts w:ascii="Times New Roman"/>
          <w:b w:val="false"/>
          <w:i w:val="false"/>
          <w:color w:val="000000"/>
          <w:sz w:val="28"/>
        </w:rPr>
        <w:t>
начальным и средним образованием совпадает.
</w:t>
      </w:r>
    </w:p>
    <w:p>
      <w:pPr>
        <w:spacing w:after="0"/>
        <w:ind w:left="0"/>
        <w:jc w:val="both"/>
      </w:pPr>
      <w:r>
        <w:rPr>
          <w:rFonts w:ascii="Times New Roman"/>
          <w:b w:val="false"/>
          <w:i w:val="false"/>
          <w:color w:val="000000"/>
          <w:sz w:val="28"/>
        </w:rPr>
        <w:t>
     86. См. п. "а".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87. В системе высшего образования республики все учебные программы и учебники, учебные материалы едины по содержанию и предназначены для всех учащихся и студентов, независимо от принадлежности к полу. 
</w:t>
      </w:r>
      <w:r>
        <w:br/>
      </w:r>
      <w:r>
        <w:rPr>
          <w:rFonts w:ascii="Times New Roman"/>
          <w:b w:val="false"/>
          <w:i w:val="false"/>
          <w:color w:val="000000"/>
          <w:sz w:val="28"/>
        </w:rPr>
        <w:t>
      88. Система среднего образования республики в основном построена на совместном обучении. В системе высшего образования уже несколько десятков лет существует женский педагогический институт, единственное высшее учебное заведение в Казахстане, в котором преподавание ведется только на казахском языке и в которое принимаются преимущественно девушки из сельской местности. 
</w:t>
      </w:r>
      <w:r>
        <w:br/>
      </w:r>
      <w:r>
        <w:rPr>
          <w:rFonts w:ascii="Times New Roman"/>
          <w:b w:val="false"/>
          <w:i w:val="false"/>
          <w:color w:val="000000"/>
          <w:sz w:val="28"/>
        </w:rPr>
        <w:t>
      В последнее время в Казахстане начали появляться раздельные средние учебные заведения, в частности, Казахстанско-турецкий женский лицей в Кызылорде. 
</w:t>
      </w:r>
      <w:r>
        <w:br/>
      </w:r>
      <w:r>
        <w:rPr>
          <w:rFonts w:ascii="Times New Roman"/>
          <w:b w:val="false"/>
          <w:i w:val="false"/>
          <w:color w:val="000000"/>
          <w:sz w:val="28"/>
        </w:rPr>
        <w:t>
      89. Стипендии и другие пособия на образование предоставляются на общих основаниях, независимо от принадлежности к полу. 
</w:t>
      </w:r>
      <w:r>
        <w:br/>
      </w:r>
      <w:r>
        <w:rPr>
          <w:rFonts w:ascii="Times New Roman"/>
          <w:b w:val="false"/>
          <w:i w:val="false"/>
          <w:color w:val="000000"/>
          <w:sz w:val="28"/>
        </w:rPr>
        <w:t>
      90. Учитывая более высокий уровень образования среди женщин, можно констатировать, что существующий разрыв в знаниях - не в пользу мужчин. 
</w:t>
      </w:r>
      <w:r>
        <w:br/>
      </w:r>
      <w:r>
        <w:rPr>
          <w:rFonts w:ascii="Times New Roman"/>
          <w:b w:val="false"/>
          <w:i w:val="false"/>
          <w:color w:val="000000"/>
          <w:sz w:val="28"/>
        </w:rPr>
        <w:t>
      Кодекс Законов о труде 
</w:t>
      </w:r>
      <w:r>
        <w:rPr>
          <w:rFonts w:ascii="Times New Roman"/>
          <w:b w:val="false"/>
          <w:i w:val="false"/>
          <w:color w:val="000000"/>
          <w:sz w:val="28"/>
        </w:rPr>
        <w:t xml:space="preserve"> K723000_ </w:t>
      </w:r>
      <w:r>
        <w:rPr>
          <w:rFonts w:ascii="Times New Roman"/>
          <w:b w:val="false"/>
          <w:i w:val="false"/>
          <w:color w:val="000000"/>
          <w:sz w:val="28"/>
        </w:rPr>
        <w:t>
 от 21 июля 1972 г., содержит ряд положений, направленных на поощрение продолжения образования, включая распространение грамотности среди взрослых, независимо от пола, в частности: 
</w:t>
      </w:r>
      <w:r>
        <w:br/>
      </w:r>
      <w:r>
        <w:rPr>
          <w:rFonts w:ascii="Times New Roman"/>
          <w:b w:val="false"/>
          <w:i w:val="false"/>
          <w:color w:val="000000"/>
          <w:sz w:val="28"/>
        </w:rPr>
        <w:t>
      сокращение рабочего времени для обучающихся в вечерних и заочных общеобразовательных школах (статья 186) на один день в неделю, с оплатой за этот день 50% заработной платы, а сельской молодежи - на 2 дня; 
</w:t>
      </w:r>
      <w:r>
        <w:br/>
      </w:r>
      <w:r>
        <w:rPr>
          <w:rFonts w:ascii="Times New Roman"/>
          <w:b w:val="false"/>
          <w:i w:val="false"/>
          <w:color w:val="000000"/>
          <w:sz w:val="28"/>
        </w:rPr>
        <w:t>
      оплачиваемый отпуск (статья 187) до 20 дней для сдачи выпускных экзаменов в связи с обучением в вечерних и заочных общеобразовательных школах, до 30 дней (статья 189) для сдачи экзаменов в профессионально- технических учебных заведениях, до 40 дней (статья 193) для сдачи экзаменов в вечерних и заочных высших и средних специальных учебных заведениях; 
</w:t>
      </w:r>
      <w:r>
        <w:br/>
      </w:r>
      <w:r>
        <w:rPr>
          <w:rFonts w:ascii="Times New Roman"/>
          <w:b w:val="false"/>
          <w:i w:val="false"/>
          <w:color w:val="000000"/>
          <w:sz w:val="28"/>
        </w:rPr>
        <w:t>
      неоплачиваемый отпуск (статья 190) до 15 дней для сдачи вступительных экзаменов в высшие и средние специальные учебные заведения. 
</w:t>
      </w:r>
      <w:r>
        <w:br/>
      </w:r>
      <w:r>
        <w:rPr>
          <w:rFonts w:ascii="Times New Roman"/>
          <w:b w:val="false"/>
          <w:i w:val="false"/>
          <w:color w:val="000000"/>
          <w:sz w:val="28"/>
        </w:rPr>
        <w:t>
      91. Таких данных не имеется. 
</w:t>
      </w:r>
      <w:r>
        <w:br/>
      </w:r>
      <w:r>
        <w:rPr>
          <w:rFonts w:ascii="Times New Roman"/>
          <w:b w:val="false"/>
          <w:i w:val="false"/>
          <w:color w:val="000000"/>
          <w:sz w:val="28"/>
        </w:rPr>
        <w:t>
      92. Физическая подготовка в тех учебных заведениях, где она имеется, обязательна для всех учащихся, независимо от пола. 
</w:t>
      </w:r>
      <w:r>
        <w:br/>
      </w:r>
      <w:r>
        <w:rPr>
          <w:rFonts w:ascii="Times New Roman"/>
          <w:b w:val="false"/>
          <w:i w:val="false"/>
          <w:color w:val="000000"/>
          <w:sz w:val="28"/>
        </w:rPr>
        <w:t>
      93. Результаты выборочного анкетирования учащихся школ свидетельствуют о недостаточных медико-гигиенических знаниях, слабых навыках здорового образа жизни. 
</w:t>
      </w:r>
      <w:r>
        <w:br/>
      </w:r>
      <w:r>
        <w:rPr>
          <w:rFonts w:ascii="Times New Roman"/>
          <w:b w:val="false"/>
          <w:i w:val="false"/>
          <w:color w:val="000000"/>
          <w:sz w:val="28"/>
        </w:rPr>
        <w:t>
      Так, не занимаются систематически физической культурой 47 процентов детей, курят табак до 60 процентов, эпизодически употребляют алкоголь 30 процентов, пробовали хоть однажды наркотические, токсические вещества 6 процентов, вступают в ранние половые отношения до 30 процентов детей и подростков. 
</w:t>
      </w:r>
      <w:r>
        <w:br/>
      </w:r>
      <w:r>
        <w:rPr>
          <w:rFonts w:ascii="Times New Roman"/>
          <w:b w:val="false"/>
          <w:i w:val="false"/>
          <w:color w:val="000000"/>
          <w:sz w:val="28"/>
        </w:rPr>
        <w:t>
      За период обучения в школе у детей возникают или в десятки раз усиливаются болезни органов дыхания, зрения (близорукость), пищеварения, мочеполовой системы, нервно-психической сферы, опорно-двигательного аппарата и др. 
</w:t>
      </w:r>
      <w:r>
        <w:br/>
      </w:r>
      <w:r>
        <w:rPr>
          <w:rFonts w:ascii="Times New Roman"/>
          <w:b w:val="false"/>
          <w:i w:val="false"/>
          <w:color w:val="000000"/>
          <w:sz w:val="28"/>
        </w:rPr>
        <w:t>
      Поэтому в последнее время в учреждениях образования большое внимание уделяется формированию системы здорового образа жизни. 
</w:t>
      </w:r>
      <w:r>
        <w:br/>
      </w:r>
      <w:r>
        <w:rPr>
          <w:rFonts w:ascii="Times New Roman"/>
          <w:b w:val="false"/>
          <w:i w:val="false"/>
          <w:color w:val="000000"/>
          <w:sz w:val="28"/>
        </w:rPr>
        <w:t>
      Если в 1996 г. на вопрос анкеты: "Где вы получаете знания о здоровом образе жизни, волнующих вас проблемах пола?" только 3-5 % учащихся ответили: "В школе", то в 1998 г. такой ответ дали уже 65 % опрошенных школьников. 
</w:t>
      </w:r>
      <w:r>
        <w:br/>
      </w:r>
      <w:r>
        <w:rPr>
          <w:rFonts w:ascii="Times New Roman"/>
          <w:b w:val="false"/>
          <w:i w:val="false"/>
          <w:color w:val="000000"/>
          <w:sz w:val="28"/>
        </w:rPr>
        <w:t>
      Организуется сдача учащимися, преподавателями Президентских тестов физической подготовленности, внедряются нестандартные формы закаливания и оздоровления. Регулярно проводятся "Дни здоровья". 
</w:t>
      </w:r>
      <w:r>
        <w:br/>
      </w:r>
      <w:r>
        <w:rPr>
          <w:rFonts w:ascii="Times New Roman"/>
          <w:b w:val="false"/>
          <w:i w:val="false"/>
          <w:color w:val="000000"/>
          <w:sz w:val="28"/>
        </w:rPr>
        <w:t>
      Разработаны программа и пособие для преподавателей по нравственно- половому воспитанию учащихся, пакет программ для учащихся, студентов, преподавателей и родителей по профилактике СПИДа, образовательная программа "Изменения" для девочек-подростков. 
</w:t>
      </w:r>
      <w:r>
        <w:br/>
      </w:r>
      <w:r>
        <w:rPr>
          <w:rFonts w:ascii="Times New Roman"/>
          <w:b w:val="false"/>
          <w:i w:val="false"/>
          <w:color w:val="000000"/>
          <w:sz w:val="28"/>
        </w:rPr>
        <w:t>
      Министерство здравоохранения, образования и спорта планирует разработать проект Закона "О нравственно-половом воспитании".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Статья 11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1. Государства-участники принимают все соответствующие меры для ликвидации дискриминации в отношении женщин в области занятости, с тем чтобы обеспечить на основе равенства мужчин и женщин равные права, в частности: 
</w:t>
      </w:r>
      <w:r>
        <w:br/>
      </w:r>
      <w:r>
        <w:rPr>
          <w:rFonts w:ascii="Times New Roman"/>
          <w:b w:val="false"/>
          <w:i w:val="false"/>
          <w:color w:val="000000"/>
          <w:sz w:val="28"/>
        </w:rPr>
        <w:t>
      а) право на труд как неотъемлемое право всех людей; 
</w:t>
      </w:r>
      <w:r>
        <w:br/>
      </w:r>
      <w:r>
        <w:rPr>
          <w:rFonts w:ascii="Times New Roman"/>
          <w:b w:val="false"/>
          <w:i w:val="false"/>
          <w:color w:val="000000"/>
          <w:sz w:val="28"/>
        </w:rPr>
        <w:t>
      b) право на одинаковые возможности при найме на работу, в том числе применение одинаковых критериев отбора при найме; 
</w:t>
      </w:r>
      <w:r>
        <w:br/>
      </w:r>
      <w:r>
        <w:rPr>
          <w:rFonts w:ascii="Times New Roman"/>
          <w:b w:val="false"/>
          <w:i w:val="false"/>
          <w:color w:val="000000"/>
          <w:sz w:val="28"/>
        </w:rPr>
        <w:t>
      с) право на свободный выбор профессии или рода работы, на продвижение в должности и гарантию занятости, а также на пользование всеми льготами и условиями работы, на получение профессиональной подготовки и переподготовки, включая ученичество, профессиональную подготовку повышенного уровня и регулярную переподготовку; 
</w:t>
      </w:r>
      <w:r>
        <w:br/>
      </w:r>
      <w:r>
        <w:rPr>
          <w:rFonts w:ascii="Times New Roman"/>
          <w:b w:val="false"/>
          <w:i w:val="false"/>
          <w:color w:val="000000"/>
          <w:sz w:val="28"/>
        </w:rPr>
        <w:t>
      d) право на равное вознаграждение, включая получение льгот, на равные условия в отношении труда равной ценности, а также на равный подход к оценке качества работы; 
</w:t>
      </w:r>
      <w:r>
        <w:br/>
      </w:r>
      <w:r>
        <w:rPr>
          <w:rFonts w:ascii="Times New Roman"/>
          <w:b w:val="false"/>
          <w:i w:val="false"/>
          <w:color w:val="000000"/>
          <w:sz w:val="28"/>
        </w:rPr>
        <w:t>
      е) право на социальное обеспечение, в частности, в случае ухода на пенсию, безработицы, болезни, инвалидности, по старости и в других случаях потери трудоспособности, а также право на оплачиваемый отпуск; 
</w:t>
      </w:r>
      <w:r>
        <w:br/>
      </w:r>
      <w:r>
        <w:rPr>
          <w:rFonts w:ascii="Times New Roman"/>
          <w:b w:val="false"/>
          <w:i w:val="false"/>
          <w:color w:val="000000"/>
          <w:sz w:val="28"/>
        </w:rPr>
        <w:t>
      f) право на охрану здоровья и безопасные условия труда, в том числе по сохранению функции продолжения рода. 
</w:t>
      </w:r>
      <w:r>
        <w:br/>
      </w:r>
      <w:r>
        <w:rPr>
          <w:rFonts w:ascii="Times New Roman"/>
          <w:b w:val="false"/>
          <w:i w:val="false"/>
          <w:color w:val="000000"/>
          <w:sz w:val="28"/>
        </w:rPr>
        <w:t>
      2. Для предупреждения дискриминации в отношении женщин по причине замужества или материнства и гарантирования им эффективного права на труд государства-участники принимают соответствующие меры для того, чтобы: 
</w:t>
      </w:r>
      <w:r>
        <w:br/>
      </w:r>
      <w:r>
        <w:rPr>
          <w:rFonts w:ascii="Times New Roman"/>
          <w:b w:val="false"/>
          <w:i w:val="false"/>
          <w:color w:val="000000"/>
          <w:sz w:val="28"/>
        </w:rPr>
        <w:t>
      а) запретить, под угрозой применения санкции, увольнение с работы на основании беременности или отпуска по беременности и родам или дискриминацию ввиду семейного положения при увольнении; 
</w:t>
      </w:r>
      <w:r>
        <w:br/>
      </w:r>
      <w:r>
        <w:rPr>
          <w:rFonts w:ascii="Times New Roman"/>
          <w:b w:val="false"/>
          <w:i w:val="false"/>
          <w:color w:val="000000"/>
          <w:sz w:val="28"/>
        </w:rPr>
        <w:t>
      b) ввести оплачиваемые отпуска или отпуска с сопоставимыми социальными пособиями по беременности и родам без утраты прежнего места работы, старшинства или социальных пособий; 
</w:t>
      </w:r>
      <w:r>
        <w:br/>
      </w:r>
      <w:r>
        <w:rPr>
          <w:rFonts w:ascii="Times New Roman"/>
          <w:b w:val="false"/>
          <w:i w:val="false"/>
          <w:color w:val="000000"/>
          <w:sz w:val="28"/>
        </w:rPr>
        <w:t>
      с) поощрять предоставление необходимых дополнительных социальных услуг, с тем чтобы позволить родителям совмещать выполнение семейных обязанностей с трудовой деятельностью и участием в общественной жизни, в частности, посредством создания и расширения сети учреждений по уходу за детьми; 
</w:t>
      </w:r>
      <w:r>
        <w:br/>
      </w:r>
      <w:r>
        <w:rPr>
          <w:rFonts w:ascii="Times New Roman"/>
          <w:b w:val="false"/>
          <w:i w:val="false"/>
          <w:color w:val="000000"/>
          <w:sz w:val="28"/>
        </w:rPr>
        <w:t>
      d) обеспечивать женщинам особую защиту в период беременности на тех видах работ, вредность которых для их здоровья доказана. 
</w:t>
      </w:r>
      <w:r>
        <w:br/>
      </w:r>
      <w:r>
        <w:rPr>
          <w:rFonts w:ascii="Times New Roman"/>
          <w:b w:val="false"/>
          <w:i w:val="false"/>
          <w:color w:val="000000"/>
          <w:sz w:val="28"/>
        </w:rPr>
        <w:t>
      3. Законодательство, касающееся защиты прав, затрагиваемых в настоящей статье, периодически рассматривается в свете научно-технических знаний, а также пересматривается, отмечается или расширяется, насколько это необходимо. 
</w:t>
      </w:r>
      <w:r>
        <w:br/>
      </w:r>
      <w:r>
        <w:rPr>
          <w:rFonts w:ascii="Times New Roman"/>
          <w:b w:val="false"/>
          <w:i w:val="false"/>
          <w:color w:val="000000"/>
          <w:sz w:val="28"/>
        </w:rPr>
        <w:t>
                            Бедность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94. С января 1999 года Министерством труда и социальной зашиты рассчитывается черта бедности - на уровне продовольственной черты бедности (которая устанавливается исходя из экономической ситуации и возможностей бюджета в размере 70% от прожиточного минимума). Так, в I квартале 1999 года величина черты бедности составила 2280 тенге, а во II квартале - 2383 тенге. 
</w:t>
      </w:r>
      <w:r>
        <w:br/>
      </w:r>
      <w:r>
        <w:rPr>
          <w:rFonts w:ascii="Times New Roman"/>
          <w:b w:val="false"/>
          <w:i w:val="false"/>
          <w:color w:val="000000"/>
          <w:sz w:val="28"/>
        </w:rPr>
        <w:t>
      Семья, находясь ниже черты бедности не может претендовать на получение социальной помощи, так как массовое оказание такой помощи считается неприемлемым бременем для государственного бюджета. Поэтому черта бедности функционирует только в качестве инструмента для проведения анализа уровня жизни населения. Критерием же для необходимости оказания социальной помощи служит иной показатель - двукратный размер месячного расчетного показателя на человека в семье - величина, примерно в 2 раза меньшая черты бедности и в 2,5 раза меньшая минимального прожиточного уровня. 
</w:t>
      </w:r>
      <w:r>
        <w:br/>
      </w:r>
      <w:r>
        <w:rPr>
          <w:rFonts w:ascii="Times New Roman"/>
          <w:b w:val="false"/>
          <w:i w:val="false"/>
          <w:color w:val="000000"/>
          <w:sz w:val="28"/>
        </w:rPr>
        <w:t>
      Планом мероприятий по реализации Программы действий Правительства на 1998-2000 годы была предусмотрена разработка Государственной программы помощи бедным и бездомным. Однако, в связи с ухудшением экономической ситуации в республике разработка этой Программы была исключена из Плана мероприятий.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Доля населения, находящегося за чертой бедности, по оценке Агентства 
</w:t>
      </w:r>
    </w:p>
    <w:p>
      <w:pPr>
        <w:spacing w:after="0"/>
        <w:ind w:left="0"/>
        <w:jc w:val="both"/>
      </w:pPr>
      <w:r>
        <w:rPr>
          <w:rFonts w:ascii="Times New Roman"/>
          <w:b w:val="false"/>
          <w:i w:val="false"/>
          <w:color w:val="000000"/>
          <w:sz w:val="28"/>
        </w:rPr>
        <w:t>
по статистике Республики Казахстан, в 1998 году составила 18,3%, в 1999 
</w:t>
      </w:r>
    </w:p>
    <w:p>
      <w:pPr>
        <w:spacing w:after="0"/>
        <w:ind w:left="0"/>
        <w:jc w:val="both"/>
      </w:pPr>
      <w:r>
        <w:rPr>
          <w:rFonts w:ascii="Times New Roman"/>
          <w:b w:val="false"/>
          <w:i w:val="false"/>
          <w:color w:val="000000"/>
          <w:sz w:val="28"/>
        </w:rPr>
        <w:t>
году по прогнозным данным Агентства по статистике составит 23% от общей 
</w:t>
      </w:r>
    </w:p>
    <w:p>
      <w:pPr>
        <w:spacing w:after="0"/>
        <w:ind w:left="0"/>
        <w:jc w:val="both"/>
      </w:pPr>
      <w:r>
        <w:rPr>
          <w:rFonts w:ascii="Times New Roman"/>
          <w:b w:val="false"/>
          <w:i w:val="false"/>
          <w:color w:val="000000"/>
          <w:sz w:val="28"/>
        </w:rPr>
        <w:t>
численности населения.
</w:t>
      </w:r>
    </w:p>
    <w:p>
      <w:pPr>
        <w:spacing w:after="0"/>
        <w:ind w:left="0"/>
        <w:jc w:val="both"/>
      </w:pPr>
      <w:r>
        <w:rPr>
          <w:rFonts w:ascii="Times New Roman"/>
          <w:b w:val="false"/>
          <w:i w:val="false"/>
          <w:color w:val="000000"/>
          <w:sz w:val="28"/>
        </w:rPr>
        <w:t>
     Доля населения, с доходами ниже прожиточного минимума существенно 
</w:t>
      </w:r>
    </w:p>
    <w:p>
      <w:pPr>
        <w:spacing w:after="0"/>
        <w:ind w:left="0"/>
        <w:jc w:val="both"/>
      </w:pPr>
      <w:r>
        <w:rPr>
          <w:rFonts w:ascii="Times New Roman"/>
          <w:b w:val="false"/>
          <w:i w:val="false"/>
          <w:color w:val="000000"/>
          <w:sz w:val="28"/>
        </w:rPr>
        <w:t>
выше.
</w:t>
      </w:r>
    </w:p>
    <w:p>
      <w:pPr>
        <w:spacing w:after="0"/>
        <w:ind w:left="0"/>
        <w:jc w:val="both"/>
      </w:pPr>
      <w:r>
        <w:rPr>
          <w:rFonts w:ascii="Times New Roman"/>
          <w:b w:val="false"/>
          <w:i w:val="false"/>
          <w:color w:val="000000"/>
          <w:sz w:val="28"/>
        </w:rPr>
        <w:t>
     Уровень бедности на юге выше, чем в среднем по республике. 
</w:t>
      </w:r>
    </w:p>
    <w:p>
      <w:pPr>
        <w:spacing w:after="0"/>
        <w:ind w:left="0"/>
        <w:jc w:val="both"/>
      </w:pPr>
      <w:r>
        <w:rPr>
          <w:rFonts w:ascii="Times New Roman"/>
          <w:b w:val="false"/>
          <w:i w:val="false"/>
          <w:color w:val="000000"/>
          <w:sz w:val="28"/>
        </w:rPr>
        <w:t>
Практически каждые двое из трех малоимущих граждан проживают на юге или 
</w:t>
      </w:r>
    </w:p>
    <w:p>
      <w:pPr>
        <w:spacing w:after="0"/>
        <w:ind w:left="0"/>
        <w:jc w:val="both"/>
      </w:pPr>
      <w:r>
        <w:rPr>
          <w:rFonts w:ascii="Times New Roman"/>
          <w:b w:val="false"/>
          <w:i w:val="false"/>
          <w:color w:val="000000"/>
          <w:sz w:val="28"/>
        </w:rPr>
        <w:t>
востоке страны.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Таблица 27. Заработная плата и пенсии, 
</w:t>
      </w:r>
    </w:p>
    <w:p>
      <w:pPr>
        <w:spacing w:after="0"/>
        <w:ind w:left="0"/>
        <w:jc w:val="both"/>
      </w:pPr>
      <w:r>
        <w:rPr>
          <w:rFonts w:ascii="Times New Roman"/>
          <w:b w:val="false"/>
          <w:i w:val="false"/>
          <w:color w:val="000000"/>
          <w:sz w:val="28"/>
        </w:rPr>
        <w:t>
                       индексы, 1991=100%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 1992  ! 1993  ! 1994  ! 1995  ! 1996 ! 1997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Среднегодовая реальная        85.9    67.6   46.1     46.3   47.5   50.6
</w:t>
      </w:r>
    </w:p>
    <w:p>
      <w:pPr>
        <w:spacing w:after="0"/>
        <w:ind w:left="0"/>
        <w:jc w:val="both"/>
      </w:pPr>
      <w:r>
        <w:rPr>
          <w:rFonts w:ascii="Times New Roman"/>
          <w:b w:val="false"/>
          <w:i w:val="false"/>
          <w:color w:val="000000"/>
          <w:sz w:val="28"/>
        </w:rPr>
        <w:t>
заработная плата
</w:t>
      </w:r>
    </w:p>
    <w:p>
      <w:pPr>
        <w:spacing w:after="0"/>
        <w:ind w:left="0"/>
        <w:jc w:val="both"/>
      </w:pPr>
      <w:r>
        <w:rPr>
          <w:rFonts w:ascii="Times New Roman"/>
          <w:b w:val="false"/>
          <w:i w:val="false"/>
          <w:color w:val="000000"/>
          <w:sz w:val="28"/>
        </w:rPr>
        <w:t>
Официальная минимальная       41.9    26.4   12.4      9.7   41.2   48.2
</w:t>
      </w:r>
    </w:p>
    <w:p>
      <w:pPr>
        <w:spacing w:after="0"/>
        <w:ind w:left="0"/>
        <w:jc w:val="both"/>
      </w:pPr>
      <w:r>
        <w:rPr>
          <w:rFonts w:ascii="Times New Roman"/>
          <w:b w:val="false"/>
          <w:i w:val="false"/>
          <w:color w:val="000000"/>
          <w:sz w:val="28"/>
        </w:rPr>
        <w:t>
заработная плата
</w:t>
      </w:r>
    </w:p>
    <w:p>
      <w:pPr>
        <w:spacing w:after="0"/>
        <w:ind w:left="0"/>
        <w:jc w:val="both"/>
      </w:pPr>
      <w:r>
        <w:rPr>
          <w:rFonts w:ascii="Times New Roman"/>
          <w:b w:val="false"/>
          <w:i w:val="false"/>
          <w:color w:val="000000"/>
          <w:sz w:val="28"/>
        </w:rPr>
        <w:t>
Средняя пенсия                98.7   153.3   63.4     43.2   54.2   50.0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Безработица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95. В 1998 году в органы государственной службы занятости обратилось 537,3 тыс. чел., из них женщин - 295,9 тыс.чел., трудоустроены из общего числа обратившихся - 105,3 тыс.чел., из них женщин - 49,3 тыс. чел., признаны безработными - 382 тыс. чел., из них женщин - 220,1 тыс. чел., назначено пособие по безработице - 363,1 тыс. чел., участвовали в общественных работах - 39,9 тыс. чел., из них женщин - 19,6 тыс. чел., прошли обучение и переподготовку -17,1 тыс. безработных, из них женщин - 10,4 тыс. чел., трудоустроены после обучения - 15,2 тыс. чел., из них женщин - 9,1 тыс. чел.. За I полугодие 1999 года в поисках работы в уполномоченные органы по вопросам занятости обратилось - 185,4 тыс. чел., из них женщин - 100,0 тыс. чел., трудоустроены - 33,2 тыс. чел., из них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женщин - 16,8 тыс. чел., признаны безработными - 120,3 тыс. чел., из них 
</w:t>
      </w:r>
    </w:p>
    <w:p>
      <w:pPr>
        <w:spacing w:after="0"/>
        <w:ind w:left="0"/>
        <w:jc w:val="both"/>
      </w:pPr>
      <w:r>
        <w:rPr>
          <w:rFonts w:ascii="Times New Roman"/>
          <w:b w:val="false"/>
          <w:i w:val="false"/>
          <w:color w:val="000000"/>
          <w:sz w:val="28"/>
        </w:rPr>
        <w:t>
женщин - 69,9 тыс. чел., участвовали в общественных работах - 32,6 тыс. 
</w:t>
      </w:r>
    </w:p>
    <w:p>
      <w:pPr>
        <w:spacing w:after="0"/>
        <w:ind w:left="0"/>
        <w:jc w:val="both"/>
      </w:pPr>
      <w:r>
        <w:rPr>
          <w:rFonts w:ascii="Times New Roman"/>
          <w:b w:val="false"/>
          <w:i w:val="false"/>
          <w:color w:val="000000"/>
          <w:sz w:val="28"/>
        </w:rPr>
        <w:t>
чел., из них женщин - 21,7 тыс. чел., прошли профессиональное обучение - 
</w:t>
      </w:r>
    </w:p>
    <w:p>
      <w:pPr>
        <w:spacing w:after="0"/>
        <w:ind w:left="0"/>
        <w:jc w:val="both"/>
      </w:pPr>
      <w:r>
        <w:rPr>
          <w:rFonts w:ascii="Times New Roman"/>
          <w:b w:val="false"/>
          <w:i w:val="false"/>
          <w:color w:val="000000"/>
          <w:sz w:val="28"/>
        </w:rPr>
        <w:t>
5,6 тыс. чел., из них женщин - 3,4 тыс. чел., трудоустроены после 
</w:t>
      </w:r>
    </w:p>
    <w:p>
      <w:pPr>
        <w:spacing w:after="0"/>
        <w:ind w:left="0"/>
        <w:jc w:val="both"/>
      </w:pPr>
      <w:r>
        <w:rPr>
          <w:rFonts w:ascii="Times New Roman"/>
          <w:b w:val="false"/>
          <w:i w:val="false"/>
          <w:color w:val="000000"/>
          <w:sz w:val="28"/>
        </w:rPr>
        <w:t>
завершения обучения - 4,9 тыс. чел., из них женщин - 3,1 тыс. чел.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Таблица 28. Сравнительные данные по численности занятых 
</w:t>
      </w:r>
    </w:p>
    <w:p>
      <w:pPr>
        <w:spacing w:after="0"/>
        <w:ind w:left="0"/>
        <w:jc w:val="both"/>
      </w:pPr>
      <w:r>
        <w:rPr>
          <w:rFonts w:ascii="Times New Roman"/>
          <w:b w:val="false"/>
          <w:i w:val="false"/>
          <w:color w:val="000000"/>
          <w:sz w:val="28"/>
        </w:rPr>
        <w:t>
                       и безработных, тыс. человек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  1991 !  1992 ! 1993 ! 1994  ! 1995  ! 1996 ! 1997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Численность занятых  7716.2  7571.9  6926.3  6581.8  6551.5 6518.9  6472.3
</w:t>
      </w:r>
    </w:p>
    <w:p>
      <w:pPr>
        <w:spacing w:after="0"/>
        <w:ind w:left="0"/>
        <w:jc w:val="both"/>
      </w:pPr>
      <w:r>
        <w:rPr>
          <w:rFonts w:ascii="Times New Roman"/>
          <w:b w:val="false"/>
          <w:i w:val="false"/>
          <w:color w:val="000000"/>
          <w:sz w:val="28"/>
        </w:rPr>
        <w:t>
в том числе:
</w:t>
      </w:r>
    </w:p>
    <w:p>
      <w:pPr>
        <w:spacing w:after="0"/>
        <w:ind w:left="0"/>
        <w:jc w:val="both"/>
      </w:pPr>
      <w:r>
        <w:rPr>
          <w:rFonts w:ascii="Times New Roman"/>
          <w:b w:val="false"/>
          <w:i w:val="false"/>
          <w:color w:val="000000"/>
          <w:sz w:val="28"/>
        </w:rPr>
        <w:t>
мужчины              3935.3  4013.1  3670.9  3422.5  3472.3 3494.1  3520.9
</w:t>
      </w:r>
    </w:p>
    <w:p>
      <w:pPr>
        <w:spacing w:after="0"/>
        <w:ind w:left="0"/>
        <w:jc w:val="both"/>
      </w:pPr>
      <w:r>
        <w:rPr>
          <w:rFonts w:ascii="Times New Roman"/>
          <w:b w:val="false"/>
          <w:i w:val="false"/>
          <w:color w:val="000000"/>
          <w:sz w:val="28"/>
        </w:rPr>
        <w:t>
женщины              3780.9  3558.8  3255.4  3159.3  3079.2 3024.8  2951.4
</w:t>
      </w:r>
    </w:p>
    <w:p>
      <w:pPr>
        <w:spacing w:after="0"/>
        <w:ind w:left="0"/>
        <w:jc w:val="both"/>
      </w:pPr>
      <w:r>
        <w:rPr>
          <w:rFonts w:ascii="Times New Roman"/>
          <w:b w:val="false"/>
          <w:i w:val="false"/>
          <w:color w:val="000000"/>
          <w:sz w:val="28"/>
        </w:rPr>
        <w:t>
Всего безработных       -      -       -      536.4   808.3  970.6   967.8
</w:t>
      </w:r>
    </w:p>
    <w:p>
      <w:pPr>
        <w:spacing w:after="0"/>
        <w:ind w:left="0"/>
        <w:jc w:val="both"/>
      </w:pPr>
      <w:r>
        <w:rPr>
          <w:rFonts w:ascii="Times New Roman"/>
          <w:b w:val="false"/>
          <w:i w:val="false"/>
          <w:color w:val="000000"/>
          <w:sz w:val="28"/>
        </w:rPr>
        <w:t>
в том числе:
</w:t>
      </w:r>
    </w:p>
    <w:p>
      <w:pPr>
        <w:spacing w:after="0"/>
        <w:ind w:left="0"/>
        <w:jc w:val="both"/>
      </w:pPr>
      <w:r>
        <w:rPr>
          <w:rFonts w:ascii="Times New Roman"/>
          <w:b w:val="false"/>
          <w:i w:val="false"/>
          <w:color w:val="000000"/>
          <w:sz w:val="28"/>
        </w:rPr>
        <w:t>
мужчины                 -      -       -      188.8   322.5  357.2   323.2
</w:t>
      </w:r>
    </w:p>
    <w:p>
      <w:pPr>
        <w:spacing w:after="0"/>
        <w:ind w:left="0"/>
        <w:jc w:val="both"/>
      </w:pPr>
      <w:r>
        <w:rPr>
          <w:rFonts w:ascii="Times New Roman"/>
          <w:b w:val="false"/>
          <w:i w:val="false"/>
          <w:color w:val="000000"/>
          <w:sz w:val="28"/>
        </w:rPr>
        <w:t>
женщины                 -      -       -      347.6   485.8  613.4   644.6
</w:t>
      </w:r>
    </w:p>
    <w:p>
      <w:pPr>
        <w:spacing w:after="0"/>
        <w:ind w:left="0"/>
        <w:jc w:val="both"/>
      </w:pPr>
      <w:r>
        <w:rPr>
          <w:rFonts w:ascii="Times New Roman"/>
          <w:b w:val="false"/>
          <w:i w:val="false"/>
          <w:color w:val="000000"/>
          <w:sz w:val="28"/>
        </w:rPr>
        <w:t>
из них:
</w:t>
      </w:r>
    </w:p>
    <w:p>
      <w:pPr>
        <w:spacing w:after="0"/>
        <w:ind w:left="0"/>
        <w:jc w:val="both"/>
      </w:pPr>
      <w:r>
        <w:rPr>
          <w:rFonts w:ascii="Times New Roman"/>
          <w:b w:val="false"/>
          <w:i w:val="false"/>
          <w:color w:val="000000"/>
          <w:sz w:val="28"/>
        </w:rPr>
        <w:t>
зарегистрированные      4.0    33.7    40.5    70.1   139.6  282.4   257.5
</w:t>
      </w:r>
    </w:p>
    <w:p>
      <w:pPr>
        <w:spacing w:after="0"/>
        <w:ind w:left="0"/>
        <w:jc w:val="both"/>
      </w:pPr>
      <w:r>
        <w:rPr>
          <w:rFonts w:ascii="Times New Roman"/>
          <w:b w:val="false"/>
          <w:i w:val="false"/>
          <w:color w:val="000000"/>
          <w:sz w:val="28"/>
        </w:rPr>
        <w:t>
в том числе:
</w:t>
      </w:r>
    </w:p>
    <w:p>
      <w:pPr>
        <w:spacing w:after="0"/>
        <w:ind w:left="0"/>
        <w:jc w:val="both"/>
      </w:pPr>
      <w:r>
        <w:rPr>
          <w:rFonts w:ascii="Times New Roman"/>
          <w:b w:val="false"/>
          <w:i w:val="false"/>
          <w:color w:val="000000"/>
          <w:sz w:val="28"/>
        </w:rPr>
        <w:t>
мужчины                 1.0     8.6    12.1    24.7    55.7  104.0    86.0
</w:t>
      </w:r>
    </w:p>
    <w:p>
      <w:pPr>
        <w:spacing w:after="0"/>
        <w:ind w:left="0"/>
        <w:jc w:val="both"/>
      </w:pPr>
      <w:r>
        <w:rPr>
          <w:rFonts w:ascii="Times New Roman"/>
          <w:b w:val="false"/>
          <w:i w:val="false"/>
          <w:color w:val="000000"/>
          <w:sz w:val="28"/>
        </w:rPr>
        <w:t>
женщины                 3.0    25.1    28.4    45.4    83.9  178.4   171.5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Изменения, происходящие в политической, экономической и социальной 
</w:t>
      </w:r>
    </w:p>
    <w:p>
      <w:pPr>
        <w:spacing w:after="0"/>
        <w:ind w:left="0"/>
        <w:jc w:val="both"/>
      </w:pPr>
      <w:r>
        <w:rPr>
          <w:rFonts w:ascii="Times New Roman"/>
          <w:b w:val="false"/>
          <w:i w:val="false"/>
          <w:color w:val="000000"/>
          <w:sz w:val="28"/>
        </w:rPr>
        <w:t>
сферах, затронули и сферу занятости.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Безработица превращается в постоянно действующий фактор развития рынка труда и обострения конкуренции за рабочие места. Характерными особенностями рынка труда являются: 
</w:t>
      </w:r>
      <w:r>
        <w:br/>
      </w:r>
      <w:r>
        <w:rPr>
          <w:rFonts w:ascii="Times New Roman"/>
          <w:b w:val="false"/>
          <w:i w:val="false"/>
          <w:color w:val="000000"/>
          <w:sz w:val="28"/>
        </w:rPr>
        <w:t>
      прогрессирующий рост дисбаланса спроса и предложения рабочей силы; 
</w:t>
      </w:r>
      <w:r>
        <w:br/>
      </w:r>
      <w:r>
        <w:rPr>
          <w:rFonts w:ascii="Times New Roman"/>
          <w:b w:val="false"/>
          <w:i w:val="false"/>
          <w:color w:val="000000"/>
          <w:sz w:val="28"/>
        </w:rPr>
        <w:t>
      значительные масштабы нерегламентированной занятости в неформальном секторе экономики; 
</w:t>
      </w:r>
      <w:r>
        <w:br/>
      </w:r>
      <w:r>
        <w:rPr>
          <w:rFonts w:ascii="Times New Roman"/>
          <w:b w:val="false"/>
          <w:i w:val="false"/>
          <w:color w:val="000000"/>
          <w:sz w:val="28"/>
        </w:rPr>
        <w:t>
      усиление интенсивности рабочей силы, перераспределение ее между секторами экономики, видами экономической деятельности; 
</w:t>
      </w:r>
      <w:r>
        <w:br/>
      </w:r>
      <w:r>
        <w:rPr>
          <w:rFonts w:ascii="Times New Roman"/>
          <w:b w:val="false"/>
          <w:i w:val="false"/>
          <w:color w:val="000000"/>
          <w:sz w:val="28"/>
        </w:rPr>
        <w:t>
      низкая цена рабочей силы, ее существенное отставание от стоимости жизни; 
</w:t>
      </w:r>
      <w:r>
        <w:br/>
      </w:r>
      <w:r>
        <w:rPr>
          <w:rFonts w:ascii="Times New Roman"/>
          <w:b w:val="false"/>
          <w:i w:val="false"/>
          <w:color w:val="000000"/>
          <w:sz w:val="28"/>
        </w:rPr>
        <w:t>
      сохранение в больших масштабах неполной занятости или скрытой безработицы; 
</w:t>
      </w:r>
      <w:r>
        <w:br/>
      </w:r>
      <w:r>
        <w:rPr>
          <w:rFonts w:ascii="Times New Roman"/>
          <w:b w:val="false"/>
          <w:i w:val="false"/>
          <w:color w:val="000000"/>
          <w:sz w:val="28"/>
        </w:rPr>
        <w:t>
      значительные масштабы женской безработицы. 
</w:t>
      </w:r>
      <w:r>
        <w:br/>
      </w:r>
      <w:r>
        <w:rPr>
          <w:rFonts w:ascii="Times New Roman"/>
          <w:b w:val="false"/>
          <w:i w:val="false"/>
          <w:color w:val="000000"/>
          <w:sz w:val="28"/>
        </w:rPr>
        <w:t>
      Сегодняшний безработный в Казахстане - это женщина (58,1%), имеющая среднее (45,2%) или среднее специальное (37,9%) образование, в возрасте от 30 до 50 лет (60,4%), со стажем работы более 10 лет (58,7%). 
</w:t>
      </w:r>
      <w:r>
        <w:br/>
      </w:r>
      <w:r>
        <w:rPr>
          <w:rFonts w:ascii="Times New Roman"/>
          <w:b w:val="false"/>
          <w:i w:val="false"/>
          <w:color w:val="000000"/>
          <w:sz w:val="28"/>
        </w:rPr>
        <w:t>
      В последние два года на рынке труда заметно возросла численность длительное время (более года) неработающих. Это примерно 15% из числа обратившихся, преимущественно женщины. 
</w:t>
      </w:r>
      <w:r>
        <w:br/>
      </w:r>
      <w:r>
        <w:rPr>
          <w:rFonts w:ascii="Times New Roman"/>
          <w:b w:val="false"/>
          <w:i w:val="false"/>
          <w:color w:val="000000"/>
          <w:sz w:val="28"/>
        </w:rPr>
        <w:t>
      С ростом конкуренции за рабочие места нарастают дискриминационные тенденции в отношении женщин при приеме на работу и их увольнении, особенно женщин, имеющих несовершеннолетних детей, и женщин в возрасте старше 40 лет. 
</w:t>
      </w:r>
      <w:r>
        <w:br/>
      </w:r>
      <w:r>
        <w:rPr>
          <w:rFonts w:ascii="Times New Roman"/>
          <w:b w:val="false"/>
          <w:i w:val="false"/>
          <w:color w:val="000000"/>
          <w:sz w:val="28"/>
        </w:rPr>
        <w:t>
      Падение совокупного спроса на рабочую силу, в том числе заявленного в службы занятости, является главной проблемой рынка труда. Если в 1995 г. на одного безработного в г. Алматы, самом благополучном регионе республики, приходилось 1-2 вакансии, то в 1996 г. на одну вакансию претендовали 5-6 безработных, в 1997 г. - 13 безработных, в 1998 г. - 16 безработных. 
</w:t>
      </w:r>
      <w:r>
        <w:br/>
      </w:r>
      <w:r>
        <w:rPr>
          <w:rFonts w:ascii="Times New Roman"/>
          <w:b w:val="false"/>
          <w:i w:val="false"/>
          <w:color w:val="000000"/>
          <w:sz w:val="28"/>
        </w:rPr>
        <w:t>
      Службы занятости располагают довольно большим банком данных рабочих мест по рабочим профессиям, которые не удается заполнить, так как работодатели заявляют низкую оплату труда, несоответствующую стоимости жизни, либо практикуют ее несвоевременную выплату. Наиболее востребованы на рынке труда из рабочих: повара, официанты, бармены, продавцы, строительные профессии, водители, специалисты по обслуживанию электросетей и электрооборудования, а также грузчики и другие специальности, не требующие профессиональной подготовки. Сегодня, за исключением продавцов, эти профессии - преимущественно "мужские". 
</w:t>
      </w:r>
      <w:r>
        <w:br/>
      </w:r>
      <w:r>
        <w:rPr>
          <w:rFonts w:ascii="Times New Roman"/>
          <w:b w:val="false"/>
          <w:i w:val="false"/>
          <w:color w:val="000000"/>
          <w:sz w:val="28"/>
        </w:rPr>
        <w:t>
      Из спроса на специалистов "нового качества", владеющих навыками работы в современных условиях, в заявляемых в службу занятости условиях наиболее востребованы (подчеркнуты профессии, на которых работодатель предпочитает видеть мужчин): страховые, рекламные, торговые агенты,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брокеры, секретари-референты со знанием нескольких языков, менеджеры, 
</w:t>
      </w:r>
    </w:p>
    <w:p>
      <w:pPr>
        <w:spacing w:after="0"/>
        <w:ind w:left="0"/>
        <w:jc w:val="both"/>
      </w:pPr>
      <w:r>
        <w:rPr>
          <w:rFonts w:ascii="Times New Roman"/>
          <w:b w:val="false"/>
          <w:i w:val="false"/>
          <w:color w:val="000000"/>
          <w:sz w:val="28"/>
        </w:rPr>
        <w:t>
переводчики. Анализ предложений, заявленных в службы занятости, однозначно 
</w:t>
      </w:r>
    </w:p>
    <w:p>
      <w:pPr>
        <w:spacing w:after="0"/>
        <w:ind w:left="0"/>
        <w:jc w:val="both"/>
      </w:pPr>
      <w:r>
        <w:rPr>
          <w:rFonts w:ascii="Times New Roman"/>
          <w:b w:val="false"/>
          <w:i w:val="false"/>
          <w:color w:val="000000"/>
          <w:sz w:val="28"/>
        </w:rPr>
        <w:t>
показывает - работодатель предпочитает видеть мужчин практически на всех 
</w:t>
      </w:r>
    </w:p>
    <w:p>
      <w:pPr>
        <w:spacing w:after="0"/>
        <w:ind w:left="0"/>
        <w:jc w:val="both"/>
      </w:pPr>
      <w:r>
        <w:rPr>
          <w:rFonts w:ascii="Times New Roman"/>
          <w:b w:val="false"/>
          <w:i w:val="false"/>
          <w:color w:val="000000"/>
          <w:sz w:val="28"/>
        </w:rPr>
        <w:t>
рабочих местах, за исключением тех, которые требуют более продолжительного 
</w:t>
      </w:r>
    </w:p>
    <w:p>
      <w:pPr>
        <w:spacing w:after="0"/>
        <w:ind w:left="0"/>
        <w:jc w:val="both"/>
      </w:pPr>
      <w:r>
        <w:rPr>
          <w:rFonts w:ascii="Times New Roman"/>
          <w:b w:val="false"/>
          <w:i w:val="false"/>
          <w:color w:val="000000"/>
          <w:sz w:val="28"/>
        </w:rPr>
        <w:t>
обучения и не требуют принятия решений.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Таблица 29. Длительность безработицы, человек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       Безработные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 Всего  !   из них     !  удельный
</w:t>
      </w:r>
    </w:p>
    <w:p>
      <w:pPr>
        <w:spacing w:after="0"/>
        <w:ind w:left="0"/>
        <w:jc w:val="both"/>
      </w:pPr>
      <w:r>
        <w:rPr>
          <w:rFonts w:ascii="Times New Roman"/>
          <w:b w:val="false"/>
          <w:i w:val="false"/>
          <w:color w:val="000000"/>
          <w:sz w:val="28"/>
        </w:rPr>
        <w:t>
                                 !        !   женщины    !  вес в %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На конец 1996 года
</w:t>
      </w:r>
    </w:p>
    <w:p>
      <w:pPr>
        <w:spacing w:after="0"/>
        <w:ind w:left="0"/>
        <w:jc w:val="both"/>
      </w:pPr>
      <w:r>
        <w:rPr>
          <w:rFonts w:ascii="Times New Roman"/>
          <w:b w:val="false"/>
          <w:i w:val="false"/>
          <w:color w:val="000000"/>
          <w:sz w:val="28"/>
        </w:rPr>
        <w:t>
Численность безработных - всего    282409    178433          63,2
</w:t>
      </w:r>
    </w:p>
    <w:p>
      <w:pPr>
        <w:spacing w:after="0"/>
        <w:ind w:left="0"/>
        <w:jc w:val="both"/>
      </w:pPr>
      <w:r>
        <w:rPr>
          <w:rFonts w:ascii="Times New Roman"/>
          <w:b w:val="false"/>
          <w:i w:val="false"/>
          <w:color w:val="000000"/>
          <w:sz w:val="28"/>
        </w:rPr>
        <w:t>
в том числе имевшие 
</w:t>
      </w:r>
    </w:p>
    <w:p>
      <w:pPr>
        <w:spacing w:after="0"/>
        <w:ind w:left="0"/>
        <w:jc w:val="both"/>
      </w:pPr>
      <w:r>
        <w:rPr>
          <w:rFonts w:ascii="Times New Roman"/>
          <w:b w:val="false"/>
          <w:i w:val="false"/>
          <w:color w:val="000000"/>
          <w:sz w:val="28"/>
        </w:rPr>
        <w:t>
продолжительность безработицы:
</w:t>
      </w:r>
    </w:p>
    <w:p>
      <w:pPr>
        <w:spacing w:after="0"/>
        <w:ind w:left="0"/>
        <w:jc w:val="both"/>
      </w:pPr>
      <w:r>
        <w:rPr>
          <w:rFonts w:ascii="Times New Roman"/>
          <w:b w:val="false"/>
          <w:i w:val="false"/>
          <w:color w:val="000000"/>
          <w:sz w:val="28"/>
        </w:rPr>
        <w:t>
до 1 месяца                         33043     20848          63,1
</w:t>
      </w:r>
    </w:p>
    <w:p>
      <w:pPr>
        <w:spacing w:after="0"/>
        <w:ind w:left="0"/>
        <w:jc w:val="both"/>
      </w:pPr>
      <w:r>
        <w:rPr>
          <w:rFonts w:ascii="Times New Roman"/>
          <w:b w:val="false"/>
          <w:i w:val="false"/>
          <w:color w:val="000000"/>
          <w:sz w:val="28"/>
        </w:rPr>
        <w:t>
от 1 до 3 месяцев                   63709     40355          63,3
</w:t>
      </w:r>
    </w:p>
    <w:p>
      <w:pPr>
        <w:spacing w:after="0"/>
        <w:ind w:left="0"/>
        <w:jc w:val="both"/>
      </w:pPr>
      <w:r>
        <w:rPr>
          <w:rFonts w:ascii="Times New Roman"/>
          <w:b w:val="false"/>
          <w:i w:val="false"/>
          <w:color w:val="000000"/>
          <w:sz w:val="28"/>
        </w:rPr>
        <w:t>
от 3 до 6 месяцев                   75660     48651          64,3
</w:t>
      </w:r>
    </w:p>
    <w:p>
      <w:pPr>
        <w:spacing w:after="0"/>
        <w:ind w:left="0"/>
        <w:jc w:val="both"/>
      </w:pPr>
      <w:r>
        <w:rPr>
          <w:rFonts w:ascii="Times New Roman"/>
          <w:b w:val="false"/>
          <w:i w:val="false"/>
          <w:color w:val="000000"/>
          <w:sz w:val="28"/>
        </w:rPr>
        <w:t>
от 6 до 12 месяцев                  76033     48220          63,4
</w:t>
      </w:r>
    </w:p>
    <w:p>
      <w:pPr>
        <w:spacing w:after="0"/>
        <w:ind w:left="0"/>
        <w:jc w:val="both"/>
      </w:pPr>
      <w:r>
        <w:rPr>
          <w:rFonts w:ascii="Times New Roman"/>
          <w:b w:val="false"/>
          <w:i w:val="false"/>
          <w:color w:val="000000"/>
          <w:sz w:val="28"/>
        </w:rPr>
        <w:t>
более 1 года                        33964     20359          59,9
</w:t>
      </w:r>
    </w:p>
    <w:p>
      <w:pPr>
        <w:spacing w:after="0"/>
        <w:ind w:left="0"/>
        <w:jc w:val="both"/>
      </w:pPr>
      <w:r>
        <w:rPr>
          <w:rFonts w:ascii="Times New Roman"/>
          <w:b w:val="false"/>
          <w:i w:val="false"/>
          <w:color w:val="000000"/>
          <w:sz w:val="28"/>
        </w:rPr>
        <w:t>
Средняя продолжительность             5,9       5,9
</w:t>
      </w:r>
    </w:p>
    <w:p>
      <w:pPr>
        <w:spacing w:after="0"/>
        <w:ind w:left="0"/>
        <w:jc w:val="both"/>
      </w:pPr>
      <w:r>
        <w:rPr>
          <w:rFonts w:ascii="Times New Roman"/>
          <w:b w:val="false"/>
          <w:i w:val="false"/>
          <w:color w:val="000000"/>
          <w:sz w:val="28"/>
        </w:rPr>
        <w:t>
безработицы, месяцев
</w:t>
      </w:r>
    </w:p>
    <w:p>
      <w:pPr>
        <w:spacing w:after="0"/>
        <w:ind w:left="0"/>
        <w:jc w:val="both"/>
      </w:pPr>
      <w:r>
        <w:rPr>
          <w:rFonts w:ascii="Times New Roman"/>
          <w:b w:val="false"/>
          <w:i w:val="false"/>
          <w:color w:val="000000"/>
          <w:sz w:val="28"/>
        </w:rPr>
        <w:t>
На конец 1997 года
</w:t>
      </w:r>
    </w:p>
    <w:p>
      <w:pPr>
        <w:spacing w:after="0"/>
        <w:ind w:left="0"/>
        <w:jc w:val="both"/>
      </w:pPr>
      <w:r>
        <w:rPr>
          <w:rFonts w:ascii="Times New Roman"/>
          <w:b w:val="false"/>
          <w:i w:val="false"/>
          <w:color w:val="000000"/>
          <w:sz w:val="28"/>
        </w:rPr>
        <w:t>
Численность безработных - всего    257484    171498          66,6
</w:t>
      </w:r>
    </w:p>
    <w:p>
      <w:pPr>
        <w:spacing w:after="0"/>
        <w:ind w:left="0"/>
        <w:jc w:val="both"/>
      </w:pPr>
      <w:r>
        <w:rPr>
          <w:rFonts w:ascii="Times New Roman"/>
          <w:b w:val="false"/>
          <w:i w:val="false"/>
          <w:color w:val="000000"/>
          <w:sz w:val="28"/>
        </w:rPr>
        <w:t>
в том числе имевшие
</w:t>
      </w:r>
    </w:p>
    <w:p>
      <w:pPr>
        <w:spacing w:after="0"/>
        <w:ind w:left="0"/>
        <w:jc w:val="both"/>
      </w:pPr>
      <w:r>
        <w:rPr>
          <w:rFonts w:ascii="Times New Roman"/>
          <w:b w:val="false"/>
          <w:i w:val="false"/>
          <w:color w:val="000000"/>
          <w:sz w:val="28"/>
        </w:rPr>
        <w:t>
продолжительность безработицы:
</w:t>
      </w:r>
    </w:p>
    <w:p>
      <w:pPr>
        <w:spacing w:after="0"/>
        <w:ind w:left="0"/>
        <w:jc w:val="both"/>
      </w:pPr>
      <w:r>
        <w:rPr>
          <w:rFonts w:ascii="Times New Roman"/>
          <w:b w:val="false"/>
          <w:i w:val="false"/>
          <w:color w:val="000000"/>
          <w:sz w:val="28"/>
        </w:rPr>
        <w:t>
до 1 месяца                         28266     18177          64,3
</w:t>
      </w:r>
    </w:p>
    <w:p>
      <w:pPr>
        <w:spacing w:after="0"/>
        <w:ind w:left="0"/>
        <w:jc w:val="both"/>
      </w:pPr>
      <w:r>
        <w:rPr>
          <w:rFonts w:ascii="Times New Roman"/>
          <w:b w:val="false"/>
          <w:i w:val="false"/>
          <w:color w:val="000000"/>
          <w:sz w:val="28"/>
        </w:rPr>
        <w:t>
от 1 до 3 месяцев                   62209     40751          65,5
</w:t>
      </w:r>
    </w:p>
    <w:p>
      <w:pPr>
        <w:spacing w:after="0"/>
        <w:ind w:left="0"/>
        <w:jc w:val="both"/>
      </w:pPr>
      <w:r>
        <w:rPr>
          <w:rFonts w:ascii="Times New Roman"/>
          <w:b w:val="false"/>
          <w:i w:val="false"/>
          <w:color w:val="000000"/>
          <w:sz w:val="28"/>
        </w:rPr>
        <w:t>
от 3 до 6 месяцев                   71241     48711          68,4
</w:t>
      </w:r>
    </w:p>
    <w:p>
      <w:pPr>
        <w:spacing w:after="0"/>
        <w:ind w:left="0"/>
        <w:jc w:val="both"/>
      </w:pPr>
      <w:r>
        <w:rPr>
          <w:rFonts w:ascii="Times New Roman"/>
          <w:b w:val="false"/>
          <w:i w:val="false"/>
          <w:color w:val="000000"/>
          <w:sz w:val="28"/>
        </w:rPr>
        <w:t>
от 6 до 12 месяцев                  59733     40263          67,4
</w:t>
      </w:r>
    </w:p>
    <w:p>
      <w:pPr>
        <w:spacing w:after="0"/>
        <w:ind w:left="0"/>
        <w:jc w:val="both"/>
      </w:pPr>
      <w:r>
        <w:rPr>
          <w:rFonts w:ascii="Times New Roman"/>
          <w:b w:val="false"/>
          <w:i w:val="false"/>
          <w:color w:val="000000"/>
          <w:sz w:val="28"/>
        </w:rPr>
        <w:t>
более 1 года                        36035     23596          65,5
</w:t>
      </w:r>
    </w:p>
    <w:p>
      <w:pPr>
        <w:spacing w:after="0"/>
        <w:ind w:left="0"/>
        <w:jc w:val="both"/>
      </w:pPr>
      <w:r>
        <w:rPr>
          <w:rFonts w:ascii="Times New Roman"/>
          <w:b w:val="false"/>
          <w:i w:val="false"/>
          <w:color w:val="000000"/>
          <w:sz w:val="28"/>
        </w:rPr>
        <w:t>
Средняя продолжительность             6,0       6,0
</w:t>
      </w:r>
    </w:p>
    <w:p>
      <w:pPr>
        <w:spacing w:after="0"/>
        <w:ind w:left="0"/>
        <w:jc w:val="both"/>
      </w:pPr>
      <w:r>
        <w:rPr>
          <w:rFonts w:ascii="Times New Roman"/>
          <w:b w:val="false"/>
          <w:i w:val="false"/>
          <w:color w:val="000000"/>
          <w:sz w:val="28"/>
        </w:rPr>
        <w:t>
безработицы, месяцев
</w:t>
      </w:r>
    </w:p>
    <w:p>
      <w:pPr>
        <w:spacing w:after="0"/>
        <w:ind w:left="0"/>
        <w:jc w:val="both"/>
      </w:pPr>
      <w:r>
        <w:rPr>
          <w:rFonts w:ascii="Times New Roman"/>
          <w:b w:val="false"/>
          <w:i w:val="false"/>
          <w:color w:val="000000"/>
          <w:sz w:val="28"/>
        </w:rPr>
        <w:t>
На конец 1998 года
</w:t>
      </w:r>
    </w:p>
    <w:p>
      <w:pPr>
        <w:spacing w:after="0"/>
        <w:ind w:left="0"/>
        <w:jc w:val="both"/>
      </w:pPr>
      <w:r>
        <w:rPr>
          <w:rFonts w:ascii="Times New Roman"/>
          <w:b w:val="false"/>
          <w:i w:val="false"/>
          <w:color w:val="000000"/>
          <w:sz w:val="28"/>
        </w:rPr>
        <w:t>
Численность безработных - всего     251939   156415          62,1
</w:t>
      </w:r>
    </w:p>
    <w:p>
      <w:pPr>
        <w:spacing w:after="0"/>
        <w:ind w:left="0"/>
        <w:jc w:val="both"/>
      </w:pPr>
      <w:r>
        <w:rPr>
          <w:rFonts w:ascii="Times New Roman"/>
          <w:b w:val="false"/>
          <w:i w:val="false"/>
          <w:color w:val="000000"/>
          <w:sz w:val="28"/>
        </w:rPr>
        <w:t>
в том числе имевшие 
</w:t>
      </w:r>
    </w:p>
    <w:p>
      <w:pPr>
        <w:spacing w:after="0"/>
        <w:ind w:left="0"/>
        <w:jc w:val="both"/>
      </w:pPr>
      <w:r>
        <w:rPr>
          <w:rFonts w:ascii="Times New Roman"/>
          <w:b w:val="false"/>
          <w:i w:val="false"/>
          <w:color w:val="000000"/>
          <w:sz w:val="28"/>
        </w:rPr>
        <w:t>
продолжительность безработицы:
</w:t>
      </w:r>
    </w:p>
    <w:p>
      <w:pPr>
        <w:spacing w:after="0"/>
        <w:ind w:left="0"/>
        <w:jc w:val="both"/>
      </w:pPr>
      <w:r>
        <w:rPr>
          <w:rFonts w:ascii="Times New Roman"/>
          <w:b w:val="false"/>
          <w:i w:val="false"/>
          <w:color w:val="000000"/>
          <w:sz w:val="28"/>
        </w:rPr>
        <w:t>
до 1 месяца                          31955    19091          59,7
</w:t>
      </w:r>
    </w:p>
    <w:p>
      <w:pPr>
        <w:spacing w:after="0"/>
        <w:ind w:left="0"/>
        <w:jc w:val="both"/>
      </w:pPr>
      <w:r>
        <w:rPr>
          <w:rFonts w:ascii="Times New Roman"/>
          <w:b w:val="false"/>
          <w:i w:val="false"/>
          <w:color w:val="000000"/>
          <w:sz w:val="28"/>
        </w:rPr>
        <w:t>
от 1 до 3 месяцев                    56518    35177          62,2
</w:t>
      </w:r>
    </w:p>
    <w:p>
      <w:pPr>
        <w:spacing w:after="0"/>
        <w:ind w:left="0"/>
        <w:jc w:val="both"/>
      </w:pPr>
      <w:r>
        <w:rPr>
          <w:rFonts w:ascii="Times New Roman"/>
          <w:b w:val="false"/>
          <w:i w:val="false"/>
          <w:color w:val="000000"/>
          <w:sz w:val="28"/>
        </w:rPr>
        <w:t>
от 3 до 6 месяцев                    65355    40890          62,6
</w:t>
      </w:r>
    </w:p>
    <w:p>
      <w:pPr>
        <w:spacing w:after="0"/>
        <w:ind w:left="0"/>
        <w:jc w:val="both"/>
      </w:pPr>
      <w:r>
        <w:rPr>
          <w:rFonts w:ascii="Times New Roman"/>
          <w:b w:val="false"/>
          <w:i w:val="false"/>
          <w:color w:val="000000"/>
          <w:sz w:val="28"/>
        </w:rPr>
        <w:t>
от 6 до 12 месяцев                   63425    38036          60,0
</w:t>
      </w:r>
    </w:p>
    <w:p>
      <w:pPr>
        <w:spacing w:after="0"/>
        <w:ind w:left="0"/>
        <w:jc w:val="both"/>
      </w:pPr>
      <w:r>
        <w:rPr>
          <w:rFonts w:ascii="Times New Roman"/>
          <w:b w:val="false"/>
          <w:i w:val="false"/>
          <w:color w:val="000000"/>
          <w:sz w:val="28"/>
        </w:rPr>
        <w:t>
более 1 года                         34686    23221          66,9
</w:t>
      </w:r>
    </w:p>
    <w:p>
      <w:pPr>
        <w:spacing w:after="0"/>
        <w:ind w:left="0"/>
        <w:jc w:val="both"/>
      </w:pPr>
      <w:r>
        <w:rPr>
          <w:rFonts w:ascii="Times New Roman"/>
          <w:b w:val="false"/>
          <w:i w:val="false"/>
          <w:color w:val="000000"/>
          <w:sz w:val="28"/>
        </w:rPr>
        <w:t>
Средняя продолжительность
</w:t>
      </w:r>
    </w:p>
    <w:p>
      <w:pPr>
        <w:spacing w:after="0"/>
        <w:ind w:left="0"/>
        <w:jc w:val="both"/>
      </w:pPr>
      <w:r>
        <w:rPr>
          <w:rFonts w:ascii="Times New Roman"/>
          <w:b w:val="false"/>
          <w:i w:val="false"/>
          <w:color w:val="000000"/>
          <w:sz w:val="28"/>
        </w:rPr>
        <w:t>
безработицы, месяцев                   6,0      6,1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Таблица 30. Трудоустройство женщин         
</w:t>
      </w:r>
    </w:p>
    <w:p>
      <w:pPr>
        <w:spacing w:after="0"/>
        <w:ind w:left="0"/>
        <w:jc w:val="both"/>
      </w:pPr>
      <w:r>
        <w:rPr>
          <w:rFonts w:ascii="Times New Roman"/>
          <w:b w:val="false"/>
          <w:i w:val="false"/>
          <w:color w:val="000000"/>
          <w:sz w:val="28"/>
        </w:rPr>
        <w:t>
                      (по данным Минтрудсоцзащиты РК)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   1994    !   1995    !  1996     !   1997   !  1998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!женщин!в % !женщин!в % !женщин!в % !женщин!в %!женщин!в %
</w:t>
      </w:r>
    </w:p>
    <w:p>
      <w:pPr>
        <w:spacing w:after="0"/>
        <w:ind w:left="0"/>
        <w:jc w:val="both"/>
      </w:pPr>
      <w:r>
        <w:rPr>
          <w:rFonts w:ascii="Times New Roman"/>
          <w:b w:val="false"/>
          <w:i w:val="false"/>
          <w:color w:val="000000"/>
          <w:sz w:val="28"/>
        </w:rPr>
        <w:t>
               !      !к об!      !к об!      !к об!      !к об      !к об
</w:t>
      </w:r>
    </w:p>
    <w:p>
      <w:pPr>
        <w:spacing w:after="0"/>
        <w:ind w:left="0"/>
        <w:jc w:val="both"/>
      </w:pPr>
      <w:r>
        <w:rPr>
          <w:rFonts w:ascii="Times New Roman"/>
          <w:b w:val="false"/>
          <w:i w:val="false"/>
          <w:color w:val="000000"/>
          <w:sz w:val="28"/>
        </w:rPr>
        <w:t>
               !      !щей !      !щей !      !щей !      !щей!      !щей
</w:t>
      </w:r>
    </w:p>
    <w:p>
      <w:pPr>
        <w:spacing w:after="0"/>
        <w:ind w:left="0"/>
        <w:jc w:val="both"/>
      </w:pPr>
      <w:r>
        <w:rPr>
          <w:rFonts w:ascii="Times New Roman"/>
          <w:b w:val="false"/>
          <w:i w:val="false"/>
          <w:color w:val="000000"/>
          <w:sz w:val="28"/>
        </w:rPr>
        <w:t>
               !      !чис-!      !чис-!      !чис-!      !чис!      !чис-
</w:t>
      </w:r>
    </w:p>
    <w:p>
      <w:pPr>
        <w:spacing w:after="0"/>
        <w:ind w:left="0"/>
        <w:jc w:val="both"/>
      </w:pPr>
      <w:r>
        <w:rPr>
          <w:rFonts w:ascii="Times New Roman"/>
          <w:b w:val="false"/>
          <w:i w:val="false"/>
          <w:color w:val="000000"/>
          <w:sz w:val="28"/>
        </w:rPr>
        <w:t>
               !      !лен-!      !лен-!      !лен-!      !лен!      !лен-
</w:t>
      </w:r>
    </w:p>
    <w:p>
      <w:pPr>
        <w:spacing w:after="0"/>
        <w:ind w:left="0"/>
        <w:jc w:val="both"/>
      </w:pPr>
      <w:r>
        <w:rPr>
          <w:rFonts w:ascii="Times New Roman"/>
          <w:b w:val="false"/>
          <w:i w:val="false"/>
          <w:color w:val="000000"/>
          <w:sz w:val="28"/>
        </w:rPr>
        <w:t>
               !      !нос-!      !нос-!      !нос-!      !нос!      !нос-
</w:t>
      </w:r>
    </w:p>
    <w:p>
      <w:pPr>
        <w:spacing w:after="0"/>
        <w:ind w:left="0"/>
        <w:jc w:val="both"/>
      </w:pPr>
      <w:r>
        <w:rPr>
          <w:rFonts w:ascii="Times New Roman"/>
          <w:b w:val="false"/>
          <w:i w:val="false"/>
          <w:color w:val="000000"/>
          <w:sz w:val="28"/>
        </w:rPr>
        <w:t>
               !      !ти  !      !ти  !      !ти  !      !ти !      !ти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Численность    45409  68,8 83957  60,2 178433 63,2 171498 66,6 156415 62,1
</w:t>
      </w:r>
    </w:p>
    <w:p>
      <w:pPr>
        <w:spacing w:after="0"/>
        <w:ind w:left="0"/>
        <w:jc w:val="both"/>
      </w:pPr>
      <w:r>
        <w:rPr>
          <w:rFonts w:ascii="Times New Roman"/>
          <w:b w:val="false"/>
          <w:i w:val="false"/>
          <w:color w:val="000000"/>
          <w:sz w:val="28"/>
        </w:rPr>
        <w:t>
официально за-
</w:t>
      </w:r>
    </w:p>
    <w:p>
      <w:pPr>
        <w:spacing w:after="0"/>
        <w:ind w:left="0"/>
        <w:jc w:val="both"/>
      </w:pPr>
      <w:r>
        <w:rPr>
          <w:rFonts w:ascii="Times New Roman"/>
          <w:b w:val="false"/>
          <w:i w:val="false"/>
          <w:color w:val="000000"/>
          <w:sz w:val="28"/>
        </w:rPr>
        <w:t>
регистрирован-
</w:t>
      </w:r>
    </w:p>
    <w:p>
      <w:pPr>
        <w:spacing w:after="0"/>
        <w:ind w:left="0"/>
        <w:jc w:val="both"/>
      </w:pPr>
      <w:r>
        <w:rPr>
          <w:rFonts w:ascii="Times New Roman"/>
          <w:b w:val="false"/>
          <w:i w:val="false"/>
          <w:color w:val="000000"/>
          <w:sz w:val="28"/>
        </w:rPr>
        <w:t>
ных безработных
</w:t>
      </w:r>
    </w:p>
    <w:p>
      <w:pPr>
        <w:spacing w:after="0"/>
        <w:ind w:left="0"/>
        <w:jc w:val="both"/>
      </w:pPr>
      <w:r>
        <w:rPr>
          <w:rFonts w:ascii="Times New Roman"/>
          <w:b w:val="false"/>
          <w:i w:val="false"/>
          <w:color w:val="000000"/>
          <w:sz w:val="28"/>
        </w:rPr>
        <w:t>
на конец года
</w:t>
      </w:r>
    </w:p>
    <w:p>
      <w:pPr>
        <w:spacing w:after="0"/>
        <w:ind w:left="0"/>
        <w:jc w:val="both"/>
      </w:pPr>
      <w:r>
        <w:rPr>
          <w:rFonts w:ascii="Times New Roman"/>
          <w:b w:val="false"/>
          <w:i w:val="false"/>
          <w:color w:val="000000"/>
          <w:sz w:val="28"/>
        </w:rPr>
        <w:t>
из них прожива 23833  63,4 44366  58   80616  57,7 59195  60,7  51031 54,7
</w:t>
      </w:r>
    </w:p>
    <w:p>
      <w:pPr>
        <w:spacing w:after="0"/>
        <w:ind w:left="0"/>
        <w:jc w:val="both"/>
      </w:pPr>
      <w:r>
        <w:rPr>
          <w:rFonts w:ascii="Times New Roman"/>
          <w:b w:val="false"/>
          <w:i w:val="false"/>
          <w:color w:val="000000"/>
          <w:sz w:val="28"/>
        </w:rPr>
        <w:t>
ют в сельской
</w:t>
      </w:r>
    </w:p>
    <w:p>
      <w:pPr>
        <w:spacing w:after="0"/>
        <w:ind w:left="0"/>
        <w:jc w:val="both"/>
      </w:pPr>
      <w:r>
        <w:rPr>
          <w:rFonts w:ascii="Times New Roman"/>
          <w:b w:val="false"/>
          <w:i w:val="false"/>
          <w:color w:val="000000"/>
          <w:sz w:val="28"/>
        </w:rPr>
        <w:t>
местности
</w:t>
      </w:r>
    </w:p>
    <w:p>
      <w:pPr>
        <w:spacing w:after="0"/>
        <w:ind w:left="0"/>
        <w:jc w:val="both"/>
      </w:pPr>
      <w:r>
        <w:rPr>
          <w:rFonts w:ascii="Times New Roman"/>
          <w:b w:val="false"/>
          <w:i w:val="false"/>
          <w:color w:val="000000"/>
          <w:sz w:val="28"/>
        </w:rPr>
        <w:t>
Уровень офици-   х    1,4    х    2,7    х    5,6    х    5,5     х   5,0*
</w:t>
      </w:r>
    </w:p>
    <w:p>
      <w:pPr>
        <w:spacing w:after="0"/>
        <w:ind w:left="0"/>
        <w:jc w:val="both"/>
      </w:pPr>
      <w:r>
        <w:rPr>
          <w:rFonts w:ascii="Times New Roman"/>
          <w:b w:val="false"/>
          <w:i w:val="false"/>
          <w:color w:val="000000"/>
          <w:sz w:val="28"/>
        </w:rPr>
        <w:t>
альной безрабо-
</w:t>
      </w:r>
    </w:p>
    <w:p>
      <w:pPr>
        <w:spacing w:after="0"/>
        <w:ind w:left="0"/>
        <w:jc w:val="both"/>
      </w:pPr>
      <w:r>
        <w:rPr>
          <w:rFonts w:ascii="Times New Roman"/>
          <w:b w:val="false"/>
          <w:i w:val="false"/>
          <w:color w:val="000000"/>
          <w:sz w:val="28"/>
        </w:rPr>
        <w:t>
тицы в % к эко-
</w:t>
      </w:r>
    </w:p>
    <w:p>
      <w:pPr>
        <w:spacing w:after="0"/>
        <w:ind w:left="0"/>
        <w:jc w:val="both"/>
      </w:pPr>
      <w:r>
        <w:rPr>
          <w:rFonts w:ascii="Times New Roman"/>
          <w:b w:val="false"/>
          <w:i w:val="false"/>
          <w:color w:val="000000"/>
          <w:sz w:val="28"/>
        </w:rPr>
        <w:t>
номически актив-
</w:t>
      </w:r>
    </w:p>
    <w:p>
      <w:pPr>
        <w:spacing w:after="0"/>
        <w:ind w:left="0"/>
        <w:jc w:val="both"/>
      </w:pPr>
      <w:r>
        <w:rPr>
          <w:rFonts w:ascii="Times New Roman"/>
          <w:b w:val="false"/>
          <w:i w:val="false"/>
          <w:color w:val="000000"/>
          <w:sz w:val="28"/>
        </w:rPr>
        <w:t>
ному населению
</w:t>
      </w:r>
    </w:p>
    <w:p>
      <w:pPr>
        <w:spacing w:after="0"/>
        <w:ind w:left="0"/>
        <w:jc w:val="both"/>
      </w:pPr>
      <w:r>
        <w:rPr>
          <w:rFonts w:ascii="Times New Roman"/>
          <w:b w:val="false"/>
          <w:i w:val="false"/>
          <w:color w:val="000000"/>
          <w:sz w:val="28"/>
        </w:rPr>
        <w:t>
на конец года
</w:t>
      </w:r>
    </w:p>
    <w:p>
      <w:pPr>
        <w:spacing w:after="0"/>
        <w:ind w:left="0"/>
        <w:jc w:val="both"/>
      </w:pPr>
      <w:r>
        <w:rPr>
          <w:rFonts w:ascii="Times New Roman"/>
          <w:b w:val="false"/>
          <w:i w:val="false"/>
          <w:color w:val="000000"/>
          <w:sz w:val="28"/>
        </w:rPr>
        <w:t>
Обратилось по  136219 50,3 177848 50,5 313546 55,8 316971 59,4 295939 55,1
</w:t>
      </w:r>
    </w:p>
    <w:p>
      <w:pPr>
        <w:spacing w:after="0"/>
        <w:ind w:left="0"/>
        <w:jc w:val="both"/>
      </w:pPr>
      <w:r>
        <w:rPr>
          <w:rFonts w:ascii="Times New Roman"/>
          <w:b w:val="false"/>
          <w:i w:val="false"/>
          <w:color w:val="000000"/>
          <w:sz w:val="28"/>
        </w:rPr>
        <w:t>
вопросу трудо-
</w:t>
      </w:r>
    </w:p>
    <w:p>
      <w:pPr>
        <w:spacing w:after="0"/>
        <w:ind w:left="0"/>
        <w:jc w:val="both"/>
      </w:pPr>
      <w:r>
        <w:rPr>
          <w:rFonts w:ascii="Times New Roman"/>
          <w:b w:val="false"/>
          <w:i w:val="false"/>
          <w:color w:val="000000"/>
          <w:sz w:val="28"/>
        </w:rPr>
        <w:t>
устройства в
</w:t>
      </w:r>
    </w:p>
    <w:p>
      <w:pPr>
        <w:spacing w:after="0"/>
        <w:ind w:left="0"/>
        <w:jc w:val="both"/>
      </w:pPr>
      <w:r>
        <w:rPr>
          <w:rFonts w:ascii="Times New Roman"/>
          <w:b w:val="false"/>
          <w:i w:val="false"/>
          <w:color w:val="000000"/>
          <w:sz w:val="28"/>
        </w:rPr>
        <w:t>
течение года
</w:t>
      </w:r>
    </w:p>
    <w:p>
      <w:pPr>
        <w:spacing w:after="0"/>
        <w:ind w:left="0"/>
        <w:jc w:val="both"/>
      </w:pPr>
      <w:r>
        <w:rPr>
          <w:rFonts w:ascii="Times New Roman"/>
          <w:b w:val="false"/>
          <w:i w:val="false"/>
          <w:color w:val="000000"/>
          <w:sz w:val="28"/>
        </w:rPr>
        <w:t>
Трудоустроены   39560 42,3  36779 39,9 40887  40,7  42262 43,8 49317  46,8
</w:t>
      </w:r>
    </w:p>
    <w:p>
      <w:pPr>
        <w:spacing w:after="0"/>
        <w:ind w:left="0"/>
        <w:jc w:val="both"/>
      </w:pPr>
      <w:r>
        <w:rPr>
          <w:rFonts w:ascii="Times New Roman"/>
          <w:b w:val="false"/>
          <w:i w:val="false"/>
          <w:color w:val="000000"/>
          <w:sz w:val="28"/>
        </w:rPr>
        <w:t>
в течение года
</w:t>
      </w:r>
    </w:p>
    <w:p>
      <w:pPr>
        <w:spacing w:after="0"/>
        <w:ind w:left="0"/>
        <w:jc w:val="both"/>
      </w:pPr>
      <w:r>
        <w:rPr>
          <w:rFonts w:ascii="Times New Roman"/>
          <w:b w:val="false"/>
          <w:i w:val="false"/>
          <w:color w:val="000000"/>
          <w:sz w:val="28"/>
        </w:rPr>
        <w:t>
в том числе:
</w:t>
      </w:r>
    </w:p>
    <w:p>
      <w:pPr>
        <w:spacing w:after="0"/>
        <w:ind w:left="0"/>
        <w:jc w:val="both"/>
      </w:pPr>
      <w:r>
        <w:rPr>
          <w:rFonts w:ascii="Times New Roman"/>
          <w:b w:val="false"/>
          <w:i w:val="false"/>
          <w:color w:val="000000"/>
          <w:sz w:val="28"/>
        </w:rPr>
        <w:t>
рабочими        26458 36,1  24781 33,6 27505  34,8  26244 36,5 30717  39,7
</w:t>
      </w:r>
    </w:p>
    <w:p>
      <w:pPr>
        <w:spacing w:after="0"/>
        <w:ind w:left="0"/>
        <w:jc w:val="both"/>
      </w:pPr>
      <w:r>
        <w:rPr>
          <w:rFonts w:ascii="Times New Roman"/>
          <w:b w:val="false"/>
          <w:i w:val="false"/>
          <w:color w:val="000000"/>
          <w:sz w:val="28"/>
        </w:rPr>
        <w:t>
из числа трудо-
</w:t>
      </w:r>
    </w:p>
    <w:p>
      <w:pPr>
        <w:spacing w:after="0"/>
        <w:ind w:left="0"/>
        <w:jc w:val="both"/>
      </w:pPr>
      <w:r>
        <w:rPr>
          <w:rFonts w:ascii="Times New Roman"/>
          <w:b w:val="false"/>
          <w:i w:val="false"/>
          <w:color w:val="000000"/>
          <w:sz w:val="28"/>
        </w:rPr>
        <w:t>
устроенных
</w:t>
      </w:r>
    </w:p>
    <w:p>
      <w:pPr>
        <w:spacing w:after="0"/>
        <w:ind w:left="0"/>
        <w:jc w:val="both"/>
      </w:pPr>
      <w:r>
        <w:rPr>
          <w:rFonts w:ascii="Times New Roman"/>
          <w:b w:val="false"/>
          <w:i w:val="false"/>
          <w:color w:val="000000"/>
          <w:sz w:val="28"/>
        </w:rPr>
        <w:t>
лица предпенси-   427 46,1    494 41,8  295   37,4   202  33,9  175   31,9
</w:t>
      </w:r>
    </w:p>
    <w:p>
      <w:pPr>
        <w:spacing w:after="0"/>
        <w:ind w:left="0"/>
        <w:jc w:val="both"/>
      </w:pPr>
      <w:r>
        <w:rPr>
          <w:rFonts w:ascii="Times New Roman"/>
          <w:b w:val="false"/>
          <w:i w:val="false"/>
          <w:color w:val="000000"/>
          <w:sz w:val="28"/>
        </w:rPr>
        <w:t>
онного возраста
</w:t>
      </w:r>
    </w:p>
    <w:p>
      <w:pPr>
        <w:spacing w:after="0"/>
        <w:ind w:left="0"/>
        <w:jc w:val="both"/>
      </w:pPr>
      <w:r>
        <w:rPr>
          <w:rFonts w:ascii="Times New Roman"/>
          <w:b w:val="false"/>
          <w:i w:val="false"/>
          <w:color w:val="000000"/>
          <w:sz w:val="28"/>
        </w:rPr>
        <w:t>
Признаны безра-
</w:t>
      </w:r>
    </w:p>
    <w:p>
      <w:pPr>
        <w:spacing w:after="0"/>
        <w:ind w:left="0"/>
        <w:jc w:val="both"/>
      </w:pPr>
      <w:r>
        <w:rPr>
          <w:rFonts w:ascii="Times New Roman"/>
          <w:b w:val="false"/>
          <w:i w:val="false"/>
          <w:color w:val="000000"/>
          <w:sz w:val="28"/>
        </w:rPr>
        <w:t>
ботными
</w:t>
      </w:r>
    </w:p>
    <w:p>
      <w:pPr>
        <w:spacing w:after="0"/>
        <w:ind w:left="0"/>
        <w:jc w:val="both"/>
      </w:pPr>
      <w:r>
        <w:rPr>
          <w:rFonts w:ascii="Times New Roman"/>
          <w:b w:val="false"/>
          <w:i w:val="false"/>
          <w:color w:val="000000"/>
          <w:sz w:val="28"/>
        </w:rPr>
        <w:t>
в течение года  66216 58,6 114695 56,5 235065 60,0 243354 63,6 220130 57,6
</w:t>
      </w:r>
    </w:p>
    <w:p>
      <w:pPr>
        <w:spacing w:after="0"/>
        <w:ind w:left="0"/>
        <w:jc w:val="both"/>
      </w:pPr>
      <w:r>
        <w:rPr>
          <w:rFonts w:ascii="Times New Roman"/>
          <w:b w:val="false"/>
          <w:i w:val="false"/>
          <w:color w:val="000000"/>
          <w:sz w:val="28"/>
        </w:rPr>
        <w:t>
служащими       13102 65,1  11998 65,0  13382 62,7  16018 65,1  18600 66,6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 Предварительные данные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96. Право на труд гарантировано в статье 24 Конституции  
</w:t>
      </w:r>
      <w:r>
        <w:rPr>
          <w:rFonts w:ascii="Times New Roman"/>
          <w:b w:val="false"/>
          <w:i w:val="false"/>
          <w:color w:val="000000"/>
          <w:sz w:val="28"/>
        </w:rPr>
        <w:t xml:space="preserve"> K951000_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Каждый имеет право на свободу труда, свободный выбор рода деятельности и профессии. Принудительный труд допускается только по приговору суда либо в условиях чрезвычайного или военного положения. 
</w:t>
      </w:r>
      <w:r>
        <w:br/>
      </w:r>
      <w:r>
        <w:rPr>
          <w:rFonts w:ascii="Times New Roman"/>
          <w:b w:val="false"/>
          <w:i w:val="false"/>
          <w:color w:val="000000"/>
          <w:sz w:val="28"/>
        </w:rPr>
        <w:t>
      Более широко право на труд трактует статья 4 Закона 
</w:t>
      </w:r>
      <w:r>
        <w:rPr>
          <w:rFonts w:ascii="Times New Roman"/>
          <w:b w:val="false"/>
          <w:i w:val="false"/>
          <w:color w:val="000000"/>
          <w:sz w:val="28"/>
        </w:rPr>
        <w:t xml:space="preserve"> Z980341_ </w:t>
      </w:r>
      <w:r>
        <w:rPr>
          <w:rFonts w:ascii="Times New Roman"/>
          <w:b w:val="false"/>
          <w:i w:val="false"/>
          <w:color w:val="000000"/>
          <w:sz w:val="28"/>
        </w:rPr>
        <w:t>
 "О занятости населения" от 30 декабря 1998 года, которая содержит следующие положения: 
</w:t>
      </w:r>
      <w:r>
        <w:br/>
      </w:r>
      <w:r>
        <w:rPr>
          <w:rFonts w:ascii="Times New Roman"/>
          <w:b w:val="false"/>
          <w:i w:val="false"/>
          <w:color w:val="000000"/>
          <w:sz w:val="28"/>
        </w:rPr>
        <w:t>
      1. Государство обеспечивает проведение политики, способствующей достижению продуктивной и свободно избранной занятости граждан. 
</w:t>
      </w:r>
      <w:r>
        <w:br/>
      </w:r>
      <w:r>
        <w:rPr>
          <w:rFonts w:ascii="Times New Roman"/>
          <w:b w:val="false"/>
          <w:i w:val="false"/>
          <w:color w:val="000000"/>
          <w:sz w:val="28"/>
        </w:rPr>
        <w:t>
      2. Государственная политика в сфере занятости направлена на: 
</w:t>
      </w:r>
      <w:r>
        <w:br/>
      </w:r>
      <w:r>
        <w:rPr>
          <w:rFonts w:ascii="Times New Roman"/>
          <w:b w:val="false"/>
          <w:i w:val="false"/>
          <w:color w:val="000000"/>
          <w:sz w:val="28"/>
        </w:rPr>
        <w:t>
      обеспечение равных возможностей всем гражданам, постоянно проживающим на территории Республики Казахстан, независимо от их расы, национальности, пола, языка, социального, должностного и имущественного положения, происхождения, отношения к религии, убеждений, членства в общественном объединении, в выборе занятости и трудоустройстве. 
</w:t>
      </w:r>
      <w:r>
        <w:br/>
      </w:r>
      <w:r>
        <w:rPr>
          <w:rFonts w:ascii="Times New Roman"/>
          <w:b w:val="false"/>
          <w:i w:val="false"/>
          <w:color w:val="000000"/>
          <w:sz w:val="28"/>
        </w:rPr>
        <w:t>
      97. Кодекс Законов о труде Казахской ССР 
</w:t>
      </w:r>
      <w:r>
        <w:rPr>
          <w:rFonts w:ascii="Times New Roman"/>
          <w:b w:val="false"/>
          <w:i w:val="false"/>
          <w:color w:val="000000"/>
          <w:sz w:val="28"/>
        </w:rPr>
        <w:t xml:space="preserve"> K723000_ </w:t>
      </w:r>
      <w:r>
        <w:rPr>
          <w:rFonts w:ascii="Times New Roman"/>
          <w:b w:val="false"/>
          <w:i w:val="false"/>
          <w:color w:val="000000"/>
          <w:sz w:val="28"/>
        </w:rPr>
        <w:t>
 от 21 июля 1972 г., действующий в Республике Казахстан, в статье 16 содержит следующее положение: 
</w:t>
      </w:r>
      <w:r>
        <w:br/>
      </w:r>
      <w:r>
        <w:rPr>
          <w:rFonts w:ascii="Times New Roman"/>
          <w:b w:val="false"/>
          <w:i w:val="false"/>
          <w:color w:val="000000"/>
          <w:sz w:val="28"/>
        </w:rPr>
        <w:t>
      какое бы то ни было прямое или косвенное ограничение прав или установление прямых или косвенных преимуществ при приеме на работу в зависимости от пола, расы, национальной принадлежности и отношения к религии не допускается. 
</w:t>
      </w:r>
      <w:r>
        <w:br/>
      </w:r>
      <w:r>
        <w:rPr>
          <w:rFonts w:ascii="Times New Roman"/>
          <w:b w:val="false"/>
          <w:i w:val="false"/>
          <w:color w:val="000000"/>
          <w:sz w:val="28"/>
        </w:rPr>
        <w:t>
      Закон 
</w:t>
      </w:r>
      <w:r>
        <w:rPr>
          <w:rFonts w:ascii="Times New Roman"/>
          <w:b w:val="false"/>
          <w:i w:val="false"/>
          <w:color w:val="000000"/>
          <w:sz w:val="28"/>
        </w:rPr>
        <w:t xml:space="preserve"> Z980341_ </w:t>
      </w:r>
      <w:r>
        <w:rPr>
          <w:rFonts w:ascii="Times New Roman"/>
          <w:b w:val="false"/>
          <w:i w:val="false"/>
          <w:color w:val="000000"/>
          <w:sz w:val="28"/>
        </w:rPr>
        <w:t>
 "О занятости населения" от 15 декабря 1990 г. ввел дополнительные гарантии занятости населения (статья 7), в том числе: 
</w:t>
      </w:r>
      <w:r>
        <w:br/>
      </w:r>
      <w:r>
        <w:rPr>
          <w:rFonts w:ascii="Times New Roman"/>
          <w:b w:val="false"/>
          <w:i w:val="false"/>
          <w:color w:val="000000"/>
          <w:sz w:val="28"/>
        </w:rPr>
        <w:t>
      бесплатное предоставление профориентационных услуг, профессиональной подготовки и переподготовки, информации о свободных рабочих местах и вакансиях, посреднической помощи в подборе подходящей работы и трудоустройстве; 
</w:t>
      </w:r>
      <w:r>
        <w:br/>
      </w:r>
      <w:r>
        <w:rPr>
          <w:rFonts w:ascii="Times New Roman"/>
          <w:b w:val="false"/>
          <w:i w:val="false"/>
          <w:color w:val="000000"/>
          <w:sz w:val="28"/>
        </w:rPr>
        <w:t>
      защиту от необоснованного отказа в приеме на работу и увольнения, а также содействие в сохранении работы; 
</w:t>
      </w:r>
      <w:r>
        <w:br/>
      </w:r>
      <w:r>
        <w:rPr>
          <w:rFonts w:ascii="Times New Roman"/>
          <w:b w:val="false"/>
          <w:i w:val="false"/>
          <w:color w:val="000000"/>
          <w:sz w:val="28"/>
        </w:rPr>
        <w:t>
      защиту от любых форм дискриминации и обеспечение всем трудящимся равных возможностей в получении профессии и работы, условий занятости и труда. 
</w:t>
      </w:r>
      <w:r>
        <w:br/>
      </w:r>
      <w:r>
        <w:rPr>
          <w:rFonts w:ascii="Times New Roman"/>
          <w:b w:val="false"/>
          <w:i w:val="false"/>
          <w:color w:val="000000"/>
          <w:sz w:val="28"/>
        </w:rPr>
        <w:t>
      98. 
</w:t>
      </w:r>
      <w:r>
        <w:rPr>
          <w:rFonts w:ascii="Times New Roman"/>
          <w:b w:val="false"/>
          <w:i w:val="false"/>
          <w:color w:val="000000"/>
          <w:sz w:val="28"/>
        </w:rPr>
        <w:t xml:space="preserve"> Z933000_ </w:t>
      </w:r>
      <w:r>
        <w:rPr>
          <w:rFonts w:ascii="Times New Roman"/>
          <w:b w:val="false"/>
          <w:i w:val="false"/>
          <w:color w:val="000000"/>
          <w:sz w:val="28"/>
        </w:rPr>
        <w:t>
 "Закон об охране труда", принятый Верховным Советом Республики Казахстан 22 января 1993 г., в статье 17 содержит следующее положение, обязывающее работодателя применять неравные критерии при найме на работу мужчин и женщин: 
</w:t>
      </w:r>
      <w:r>
        <w:br/>
      </w:r>
      <w:r>
        <w:rPr>
          <w:rFonts w:ascii="Times New Roman"/>
          <w:b w:val="false"/>
          <w:i w:val="false"/>
          <w:color w:val="000000"/>
          <w:sz w:val="28"/>
        </w:rPr>
        <w:t>
      Все женщины, а также лица моложе восемнадцати лет принимаются на работу только после предварительного медицинского осмотра, и в дальнейшем до достижения женщинами возраста 45 лет, а несовершеннолетними - 18 лет, они должны проходить обязательный ежегодный медицинский осмотр. 
</w:t>
      </w:r>
      <w:r>
        <w:br/>
      </w:r>
      <w:r>
        <w:rPr>
          <w:rFonts w:ascii="Times New Roman"/>
          <w:b w:val="false"/>
          <w:i w:val="false"/>
          <w:color w:val="000000"/>
          <w:sz w:val="28"/>
        </w:rPr>
        <w:t>
      99. Статья 24 Конституции гласит: 
</w:t>
      </w:r>
      <w:r>
        <w:br/>
      </w:r>
      <w:r>
        <w:rPr>
          <w:rFonts w:ascii="Times New Roman"/>
          <w:b w:val="false"/>
          <w:i w:val="false"/>
          <w:color w:val="000000"/>
          <w:sz w:val="28"/>
        </w:rPr>
        <w:t>
      Каждый имеет право на свободу труда, свободный выбор рода деятельности и профессии. Принудительный труд допускается только по приговору суда либо в условиях чрезвычайного или военного положения. 
</w:t>
      </w:r>
      <w:r>
        <w:br/>
      </w:r>
      <w:r>
        <w:rPr>
          <w:rFonts w:ascii="Times New Roman"/>
          <w:b w:val="false"/>
          <w:i w:val="false"/>
          <w:color w:val="000000"/>
          <w:sz w:val="28"/>
        </w:rPr>
        <w:t>
      "Концепция государственной политики улучшения положения женщин в Республике Казахстан" 
</w:t>
      </w:r>
      <w:r>
        <w:rPr>
          <w:rFonts w:ascii="Times New Roman"/>
          <w:b w:val="false"/>
          <w:i w:val="false"/>
          <w:color w:val="000000"/>
          <w:sz w:val="28"/>
        </w:rPr>
        <w:t xml:space="preserve"> N973395_ </w:t>
      </w:r>
      <w:r>
        <w:rPr>
          <w:rFonts w:ascii="Times New Roman"/>
          <w:b w:val="false"/>
          <w:i w:val="false"/>
          <w:color w:val="000000"/>
          <w:sz w:val="28"/>
        </w:rPr>
        <w:t>
 , одобренная распоряжением Президента 5 марта 1997 года и считающаяся документом, определяющим общую стратегию государственной политики в отношении женщин, устанавливает следующие приоритеты по реализации конституционных прав и возможностей на рынке труда: 
</w:t>
      </w:r>
      <w:r>
        <w:br/>
      </w:r>
      <w:r>
        <w:rPr>
          <w:rFonts w:ascii="Times New Roman"/>
          <w:b w:val="false"/>
          <w:i w:val="false"/>
          <w:color w:val="000000"/>
          <w:sz w:val="28"/>
        </w:rPr>
        <w:t>
      "Установление фактического равенства прав и возможностей женщин и мужчин на рынке труда, обеспечения условий для повышения конкурентоспособности женщин, их адаптации к новым экономическим отношениям; 
</w:t>
      </w:r>
      <w:r>
        <w:br/>
      </w:r>
      <w:r>
        <w:rPr>
          <w:rFonts w:ascii="Times New Roman"/>
          <w:b w:val="false"/>
          <w:i w:val="false"/>
          <w:color w:val="000000"/>
          <w:sz w:val="28"/>
        </w:rPr>
        <w:t>
      Приведение законодательства Республики Казахстан в соответствие с ратифицированными республикой международными договорами о равенстве возможностей и обращения в сфере занятости, провести оценку политики равных прав и возможностей мужчин и женщин на рынке труда и имеющихся нормативных правовых актов (найм, увольнение, профессиональный рост); разработка механизмов их эффективного применения, укрепление системы профессионального обучения, создание условий для профессиональной реадаптации, повышение квалификации или переобучения женщин, имеющих перерывы в трудовой деятельности, организация постоянной гендерной экспертизы правовых норм, регулирующих трудовые отношения и исключающих дискриминацию по полу и возрасту. Разработка мер по реализации принципов равной оплаты за равный труд и работу равной ценности, преодолению разрыва в оплате труда между отраслями с преимущественной занятостью мужчин или женщин. Создание условий для обеспечения занятости женщин с пониженной конкурентоспособностью (инвалидов, многодетных матерей, глав неполных семей, жен военнослужащих и др.), разработка системы мер, стимулирующих работодателя к использованию труда и приему на работу слабозащищенных категорий населения. Гарантирование этим категориям правовую защиту в случае ущемления их трудовых прав. 
</w:t>
      </w:r>
      <w:r>
        <w:br/>
      </w:r>
      <w:r>
        <w:rPr>
          <w:rFonts w:ascii="Times New Roman"/>
          <w:b w:val="false"/>
          <w:i w:val="false"/>
          <w:color w:val="000000"/>
          <w:sz w:val="28"/>
        </w:rPr>
        <w:t>
      Концепция по своей правовой природе не имеет статуса нормативно- правового акта. Правовые государственные акты по реализации этих содержащихся в Концепции принципов и положений государством не принимались. 
</w:t>
      </w:r>
      <w:r>
        <w:br/>
      </w:r>
      <w:r>
        <w:rPr>
          <w:rFonts w:ascii="Times New Roman"/>
          <w:b w:val="false"/>
          <w:i w:val="false"/>
          <w:color w:val="000000"/>
          <w:sz w:val="28"/>
        </w:rPr>
        <w:t>
      Закон 
</w:t>
      </w:r>
      <w:r>
        <w:rPr>
          <w:rFonts w:ascii="Times New Roman"/>
          <w:b w:val="false"/>
          <w:i w:val="false"/>
          <w:color w:val="000000"/>
          <w:sz w:val="28"/>
        </w:rPr>
        <w:t xml:space="preserve"> Z980341_ </w:t>
      </w:r>
      <w:r>
        <w:rPr>
          <w:rFonts w:ascii="Times New Roman"/>
          <w:b w:val="false"/>
          <w:i w:val="false"/>
          <w:color w:val="000000"/>
          <w:sz w:val="28"/>
        </w:rPr>
        <w:t>
 "О занятости населения" от 30 декабря 1998 года в статье 5 включил в государственные гарантии в сфере занятости понятие дискриминации: 
</w:t>
      </w:r>
      <w:r>
        <w:br/>
      </w:r>
      <w:r>
        <w:rPr>
          <w:rFonts w:ascii="Times New Roman"/>
          <w:b w:val="false"/>
          <w:i w:val="false"/>
          <w:color w:val="000000"/>
          <w:sz w:val="28"/>
        </w:rPr>
        <w:t>
      "Государство гарантирует гражданам: 
</w:t>
      </w:r>
      <w:r>
        <w:br/>
      </w:r>
      <w:r>
        <w:rPr>
          <w:rFonts w:ascii="Times New Roman"/>
          <w:b w:val="false"/>
          <w:i w:val="false"/>
          <w:color w:val="000000"/>
          <w:sz w:val="28"/>
        </w:rPr>
        <w:t>
      1) свободу выбора ими вида занятости, защиту их трудовых прав; 
</w:t>
      </w:r>
      <w:r>
        <w:br/>
      </w:r>
      <w:r>
        <w:rPr>
          <w:rFonts w:ascii="Times New Roman"/>
          <w:b w:val="false"/>
          <w:i w:val="false"/>
          <w:color w:val="000000"/>
          <w:sz w:val="28"/>
        </w:rPr>
        <w:t>
      2) защиту от любых форм дискриминации и обеспечение всем равных возможностей в получении профессии и работы; 
</w:t>
      </w:r>
      <w:r>
        <w:br/>
      </w:r>
      <w:r>
        <w:rPr>
          <w:rFonts w:ascii="Times New Roman"/>
          <w:b w:val="false"/>
          <w:i w:val="false"/>
          <w:color w:val="000000"/>
          <w:sz w:val="28"/>
        </w:rPr>
        <w:t>
      3) подбор подходящей работы и трудоустройство".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Ограничения применения труда женщин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100. Кодекс Законов о труде Казахской ССР 
</w:t>
      </w:r>
      <w:r>
        <w:rPr>
          <w:rFonts w:ascii="Times New Roman"/>
          <w:b w:val="false"/>
          <w:i w:val="false"/>
          <w:color w:val="000000"/>
          <w:sz w:val="28"/>
        </w:rPr>
        <w:t xml:space="preserve"> K723000_ </w:t>
      </w:r>
      <w:r>
        <w:rPr>
          <w:rFonts w:ascii="Times New Roman"/>
          <w:b w:val="false"/>
          <w:i w:val="false"/>
          <w:color w:val="000000"/>
          <w:sz w:val="28"/>
        </w:rPr>
        <w:t>
 от 21 июля 1972 г. в статьях 154 и 155 установил следующие ограничения применению труда женщин, действующие по сегодняшний день: 
</w:t>
      </w:r>
      <w:r>
        <w:br/>
      </w:r>
      <w:r>
        <w:rPr>
          <w:rFonts w:ascii="Times New Roman"/>
          <w:b w:val="false"/>
          <w:i w:val="false"/>
          <w:color w:val="000000"/>
          <w:sz w:val="28"/>
        </w:rPr>
        <w:t>
      Статья 154. Запрещается применение труда женщин на тяжелых работах и на работах с вредными условиями труда, а также на подземных работах, кроме некоторых подземных работ (нефизических работ или работ по санитарному и бытовому обслуживанию). 
</w:t>
      </w:r>
      <w:r>
        <w:br/>
      </w:r>
      <w:r>
        <w:rPr>
          <w:rFonts w:ascii="Times New Roman"/>
          <w:b w:val="false"/>
          <w:i w:val="false"/>
          <w:color w:val="000000"/>
          <w:sz w:val="28"/>
        </w:rPr>
        <w:t>
      Список тяжелых работ и работ с вредными условиями труда, на которых запрещается применение труда женщин, утверждается в порядке, установленном законодательством. 
</w:t>
      </w:r>
      <w:r>
        <w:br/>
      </w:r>
      <w:r>
        <w:rPr>
          <w:rFonts w:ascii="Times New Roman"/>
          <w:b w:val="false"/>
          <w:i w:val="false"/>
          <w:color w:val="000000"/>
          <w:sz w:val="28"/>
        </w:rPr>
        <w:t>
      Запрещается переноска и передвижение женщинами тяжестей, превышающих установленные для них предельные нормы. 
</w:t>
      </w:r>
      <w:r>
        <w:br/>
      </w:r>
      <w:r>
        <w:rPr>
          <w:rFonts w:ascii="Times New Roman"/>
          <w:b w:val="false"/>
          <w:i w:val="false"/>
          <w:color w:val="000000"/>
          <w:sz w:val="28"/>
        </w:rPr>
        <w:t>
      Статья 155. Ограничение труда женщин на работах в ночное время. 
</w:t>
      </w:r>
      <w:r>
        <w:br/>
      </w:r>
      <w:r>
        <w:rPr>
          <w:rFonts w:ascii="Times New Roman"/>
          <w:b w:val="false"/>
          <w:i w:val="false"/>
          <w:color w:val="000000"/>
          <w:sz w:val="28"/>
        </w:rPr>
        <w:t>
      Привлечение женщин к работам в ночное время не допускается, за исключением тех отраслей народного хозяйства, где это вызывается особой необходимостью и разрешается в качестве временной меры. 
</w:t>
      </w:r>
      <w:r>
        <w:br/>
      </w:r>
      <w:r>
        <w:rPr>
          <w:rFonts w:ascii="Times New Roman"/>
          <w:b w:val="false"/>
          <w:i w:val="false"/>
          <w:color w:val="000000"/>
          <w:sz w:val="28"/>
        </w:rPr>
        <w:t>
      "Закон об охране труда" 
</w:t>
      </w:r>
      <w:r>
        <w:rPr>
          <w:rFonts w:ascii="Times New Roman"/>
          <w:b w:val="false"/>
          <w:i w:val="false"/>
          <w:color w:val="000000"/>
          <w:sz w:val="28"/>
        </w:rPr>
        <w:t xml:space="preserve"> Z933000_ </w:t>
      </w:r>
      <w:r>
        <w:rPr>
          <w:rFonts w:ascii="Times New Roman"/>
          <w:b w:val="false"/>
          <w:i w:val="false"/>
          <w:color w:val="000000"/>
          <w:sz w:val="28"/>
        </w:rPr>
        <w:t>
 , принятый Верховным Советом Республики Казахстан 22 января 1993 г., в статье 17 содержит следующее положение, ограничивающее для женщин право на свободный выбор профессии или рода работы: 
</w:t>
      </w:r>
      <w:r>
        <w:br/>
      </w:r>
      <w:r>
        <w:rPr>
          <w:rFonts w:ascii="Times New Roman"/>
          <w:b w:val="false"/>
          <w:i w:val="false"/>
          <w:color w:val="000000"/>
          <w:sz w:val="28"/>
        </w:rPr>
        <w:t>
      Ограничивается применение труда женщин и лиц моложе восемнадцати лет на работах с вредными и опасными условиями труда, а также на работах, связанных с подъемом и перемещением тяжестей вручную в порядке, установленном законодательством. 
</w:t>
      </w:r>
      <w:r>
        <w:br/>
      </w:r>
      <w:r>
        <w:rPr>
          <w:rFonts w:ascii="Times New Roman"/>
          <w:b w:val="false"/>
          <w:i w:val="false"/>
          <w:color w:val="000000"/>
          <w:sz w:val="28"/>
        </w:rPr>
        <w:t>
      В соответствии с положениями двух указанных выше законов, на автомобильном транспорте не используется труд женщин в качестве водителей автомобилей грузоподъемностью свыше 3,5 тонн и в ряде других высокооплачиваемых профессиях.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Военнослужащие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Министерство обороны определило перечень служебных должностей, на которых могут проходить службу женщины. 
</w:t>
      </w:r>
      <w:r>
        <w:br/>
      </w:r>
      <w:r>
        <w:rPr>
          <w:rFonts w:ascii="Times New Roman"/>
          <w:b w:val="false"/>
          <w:i w:val="false"/>
          <w:color w:val="000000"/>
          <w:sz w:val="28"/>
        </w:rPr>
        <w:t>
      Планируется расширять сферу участия женщин в армейской службе, вплоть до назначения на руководящие должности в частях и подразделениях. 
</w:t>
      </w:r>
      <w:r>
        <w:br/>
      </w:r>
      <w:r>
        <w:rPr>
          <w:rFonts w:ascii="Times New Roman"/>
          <w:b w:val="false"/>
          <w:i w:val="false"/>
          <w:color w:val="000000"/>
          <w:sz w:val="28"/>
        </w:rPr>
        <w:t>
      101. В Законе 
</w:t>
      </w:r>
      <w:r>
        <w:rPr>
          <w:rFonts w:ascii="Times New Roman"/>
          <w:b w:val="false"/>
          <w:i w:val="false"/>
          <w:color w:val="000000"/>
          <w:sz w:val="28"/>
        </w:rPr>
        <w:t xml:space="preserve"> Z970136_ </w:t>
      </w:r>
      <w:r>
        <w:rPr>
          <w:rFonts w:ascii="Times New Roman"/>
          <w:b w:val="false"/>
          <w:i w:val="false"/>
          <w:color w:val="000000"/>
          <w:sz w:val="28"/>
        </w:rPr>
        <w:t>
 "О пенсионном обеспечении в Республике Казахстан" от 20 июня 1997 г. предусматривается норма (статья 11), по которой в трудовой стаж для назначения пенсии засчитывается период проживания жен лиц офицерского состава, прапорщиков, мичманов и военнослужащих сверхсрочной службы с мужьями в местностях, где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отсутствовала возможность их трудоустройства по специальности, но не более 
</w:t>
      </w:r>
    </w:p>
    <w:p>
      <w:pPr>
        <w:spacing w:after="0"/>
        <w:ind w:left="0"/>
        <w:jc w:val="both"/>
      </w:pPr>
      <w:r>
        <w:rPr>
          <w:rFonts w:ascii="Times New Roman"/>
          <w:b w:val="false"/>
          <w:i w:val="false"/>
          <w:color w:val="000000"/>
          <w:sz w:val="28"/>
        </w:rPr>
        <w:t>
10 лет. 
</w:t>
      </w:r>
    </w:p>
    <w:p>
      <w:pPr>
        <w:spacing w:after="0"/>
        <w:ind w:left="0"/>
        <w:jc w:val="both"/>
      </w:pPr>
      <w:r>
        <w:rPr>
          <w:rFonts w:ascii="Times New Roman"/>
          <w:b w:val="false"/>
          <w:i w:val="false"/>
          <w:color w:val="000000"/>
          <w:sz w:val="28"/>
        </w:rPr>
        <w:t>
     Аналогичной нормы в отношении мужей не предусмотрено.
</w:t>
      </w:r>
    </w:p>
    <w:p>
      <w:pPr>
        <w:spacing w:after="0"/>
        <w:ind w:left="0"/>
        <w:jc w:val="both"/>
      </w:pPr>
      <w:r>
        <w:rPr>
          <w:rFonts w:ascii="Times New Roman"/>
          <w:b w:val="false"/>
          <w:i w:val="false"/>
          <w:color w:val="000000"/>
          <w:sz w:val="28"/>
        </w:rPr>
        <w:t>
     Дополнительные гарантии трудоустройства для социально уязвимых слоев 
</w:t>
      </w:r>
    </w:p>
    <w:p>
      <w:pPr>
        <w:spacing w:after="0"/>
        <w:ind w:left="0"/>
        <w:jc w:val="both"/>
      </w:pPr>
      <w:r>
        <w:rPr>
          <w:rFonts w:ascii="Times New Roman"/>
          <w:b w:val="false"/>
          <w:i w:val="false"/>
          <w:color w:val="000000"/>
          <w:sz w:val="28"/>
        </w:rPr>
        <w:t>
населения.
</w:t>
      </w:r>
    </w:p>
    <w:p>
      <w:pPr>
        <w:spacing w:after="0"/>
        <w:ind w:left="0"/>
        <w:jc w:val="both"/>
      </w:pPr>
      <w:r>
        <w:rPr>
          <w:rFonts w:ascii="Times New Roman"/>
          <w:b w:val="false"/>
          <w:i w:val="false"/>
          <w:color w:val="000000"/>
          <w:sz w:val="28"/>
        </w:rPr>
        <w:t>
     102. С 1990 г. в Казахстане принимаются меры по дополнительным 
</w:t>
      </w:r>
    </w:p>
    <w:p>
      <w:pPr>
        <w:spacing w:after="0"/>
        <w:ind w:left="0"/>
        <w:jc w:val="both"/>
      </w:pPr>
      <w:r>
        <w:rPr>
          <w:rFonts w:ascii="Times New Roman"/>
          <w:b w:val="false"/>
          <w:i w:val="false"/>
          <w:color w:val="000000"/>
          <w:sz w:val="28"/>
        </w:rPr>
        <w:t>
гарантиям трудоустройства лиц, требующих социальной защиты.
</w:t>
      </w:r>
    </w:p>
    <w:p>
      <w:pPr>
        <w:spacing w:after="0"/>
        <w:ind w:left="0"/>
        <w:jc w:val="both"/>
      </w:pPr>
      <w:r>
        <w:rPr>
          <w:rFonts w:ascii="Times New Roman"/>
          <w:b w:val="false"/>
          <w:i w:val="false"/>
          <w:color w:val="000000"/>
          <w:sz w:val="28"/>
        </w:rPr>
        <w:t>
     Закон "О занятости населения" от 15 декабря 1990 г. отнес к лицам, 
</w:t>
      </w:r>
    </w:p>
    <w:p>
      <w:pPr>
        <w:spacing w:after="0"/>
        <w:ind w:left="0"/>
        <w:jc w:val="both"/>
      </w:pPr>
      <w:r>
        <w:rPr>
          <w:rFonts w:ascii="Times New Roman"/>
          <w:b w:val="false"/>
          <w:i w:val="false"/>
          <w:color w:val="000000"/>
          <w:sz w:val="28"/>
        </w:rPr>
        <w:t>
требующим социальной защиты:
</w:t>
      </w:r>
    </w:p>
    <w:p>
      <w:pPr>
        <w:spacing w:after="0"/>
        <w:ind w:left="0"/>
        <w:jc w:val="both"/>
      </w:pPr>
      <w:r>
        <w:rPr>
          <w:rFonts w:ascii="Times New Roman"/>
          <w:b w:val="false"/>
          <w:i w:val="false"/>
          <w:color w:val="000000"/>
          <w:sz w:val="28"/>
        </w:rPr>
        <w:t>
     одиноких и многодетных родителей, имеющих несовершеннолетних детей,
</w:t>
      </w:r>
    </w:p>
    <w:p>
      <w:pPr>
        <w:spacing w:after="0"/>
        <w:ind w:left="0"/>
        <w:jc w:val="both"/>
      </w:pPr>
      <w:r>
        <w:rPr>
          <w:rFonts w:ascii="Times New Roman"/>
          <w:b w:val="false"/>
          <w:i w:val="false"/>
          <w:color w:val="000000"/>
          <w:sz w:val="28"/>
        </w:rPr>
        <w:t>
     лиц, имеющих на иждивении двух и более человек,
</w:t>
      </w:r>
    </w:p>
    <w:p>
      <w:pPr>
        <w:spacing w:after="0"/>
        <w:ind w:left="0"/>
        <w:jc w:val="both"/>
      </w:pPr>
      <w:r>
        <w:rPr>
          <w:rFonts w:ascii="Times New Roman"/>
          <w:b w:val="false"/>
          <w:i w:val="false"/>
          <w:color w:val="000000"/>
          <w:sz w:val="28"/>
        </w:rPr>
        <w:t>
     молодежь до 20 лет,
</w:t>
      </w:r>
    </w:p>
    <w:p>
      <w:pPr>
        <w:spacing w:after="0"/>
        <w:ind w:left="0"/>
        <w:jc w:val="both"/>
      </w:pPr>
      <w:r>
        <w:rPr>
          <w:rFonts w:ascii="Times New Roman"/>
          <w:b w:val="false"/>
          <w:i w:val="false"/>
          <w:color w:val="000000"/>
          <w:sz w:val="28"/>
        </w:rPr>
        <w:t>
     инвалидов,
</w:t>
      </w:r>
    </w:p>
    <w:p>
      <w:pPr>
        <w:spacing w:after="0"/>
        <w:ind w:left="0"/>
        <w:jc w:val="both"/>
      </w:pPr>
      <w:r>
        <w:rPr>
          <w:rFonts w:ascii="Times New Roman"/>
          <w:b w:val="false"/>
          <w:i w:val="false"/>
          <w:color w:val="000000"/>
          <w:sz w:val="28"/>
        </w:rPr>
        <w:t>
     лиц предпенсионного возраста,
</w:t>
      </w:r>
    </w:p>
    <w:p>
      <w:pPr>
        <w:spacing w:after="0"/>
        <w:ind w:left="0"/>
        <w:jc w:val="both"/>
      </w:pPr>
      <w:r>
        <w:rPr>
          <w:rFonts w:ascii="Times New Roman"/>
          <w:b w:val="false"/>
          <w:i w:val="false"/>
          <w:color w:val="000000"/>
          <w:sz w:val="28"/>
        </w:rPr>
        <w:t>
     уволенных в запас из армии,
</w:t>
      </w:r>
    </w:p>
    <w:p>
      <w:pPr>
        <w:spacing w:after="0"/>
        <w:ind w:left="0"/>
        <w:jc w:val="both"/>
      </w:pPr>
      <w:r>
        <w:rPr>
          <w:rFonts w:ascii="Times New Roman"/>
          <w:b w:val="false"/>
          <w:i w:val="false"/>
          <w:color w:val="000000"/>
          <w:sz w:val="28"/>
        </w:rPr>
        <w:t>
     воинов-интернационалистов (как правило, воевавших в Афганистане),
</w:t>
      </w:r>
    </w:p>
    <w:p>
      <w:pPr>
        <w:spacing w:after="0"/>
        <w:ind w:left="0"/>
        <w:jc w:val="both"/>
      </w:pPr>
      <w:r>
        <w:rPr>
          <w:rFonts w:ascii="Times New Roman"/>
          <w:b w:val="false"/>
          <w:i w:val="false"/>
          <w:color w:val="000000"/>
          <w:sz w:val="28"/>
        </w:rPr>
        <w:t>
     граждан, освобожденных из мест лишения свободы,
</w:t>
      </w:r>
    </w:p>
    <w:p>
      <w:pPr>
        <w:spacing w:after="0"/>
        <w:ind w:left="0"/>
        <w:jc w:val="both"/>
      </w:pPr>
      <w:r>
        <w:rPr>
          <w:rFonts w:ascii="Times New Roman"/>
          <w:b w:val="false"/>
          <w:i w:val="false"/>
          <w:color w:val="000000"/>
          <w:sz w:val="28"/>
        </w:rPr>
        <w:t>
     прошедших лечение по решению суда,
</w:t>
      </w:r>
    </w:p>
    <w:p>
      <w:pPr>
        <w:spacing w:after="0"/>
        <w:ind w:left="0"/>
        <w:jc w:val="both"/>
      </w:pPr>
      <w:r>
        <w:rPr>
          <w:rFonts w:ascii="Times New Roman"/>
          <w:b w:val="false"/>
          <w:i w:val="false"/>
          <w:color w:val="000000"/>
          <w:sz w:val="28"/>
        </w:rPr>
        <w:t>
     вынужденных мигрантов.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Этот же Закон установил, что местные органы власти могут устанавливать предприятиям и организациям, расположенным на их территории минимальное количество специальных рабочих мест для этих лиц, но не более трех процентов от общего числа работающих. 
</w:t>
      </w:r>
      <w:r>
        <w:br/>
      </w:r>
      <w:r>
        <w:rPr>
          <w:rFonts w:ascii="Times New Roman"/>
          <w:b w:val="false"/>
          <w:i w:val="false"/>
          <w:color w:val="000000"/>
          <w:sz w:val="28"/>
        </w:rPr>
        <w:t>
      Положение о порядке квотирования приема на работу лиц, нуждающихся в социальной защите и испытывающих затруднения в трудоустройстве, утвержденное Кабинетом Министров 4 ноября 1991 г., добавило в категорию граждан, требующих особой социальной поддержки лиц, длительное время не имеющих работы. 
</w:t>
      </w:r>
      <w:r>
        <w:br/>
      </w:r>
      <w:r>
        <w:rPr>
          <w:rFonts w:ascii="Times New Roman"/>
          <w:b w:val="false"/>
          <w:i w:val="false"/>
          <w:color w:val="000000"/>
          <w:sz w:val="28"/>
        </w:rPr>
        <w:t>
      15 декабря 1992 г. в эти категории были включены: беженцы, вынужденные переселенцы и члены их семей. 
</w:t>
      </w:r>
      <w:r>
        <w:br/>
      </w:r>
      <w:r>
        <w:rPr>
          <w:rFonts w:ascii="Times New Roman"/>
          <w:b w:val="false"/>
          <w:i w:val="false"/>
          <w:color w:val="000000"/>
          <w:sz w:val="28"/>
        </w:rPr>
        <w:t>
      Законом "О занятости населения" от 30 декабря 1998 года, в эти категории были дополнительно включены (статья 5): 
</w:t>
      </w:r>
      <w:r>
        <w:br/>
      </w:r>
      <w:r>
        <w:rPr>
          <w:rFonts w:ascii="Times New Roman"/>
          <w:b w:val="false"/>
          <w:i w:val="false"/>
          <w:color w:val="000000"/>
          <w:sz w:val="28"/>
        </w:rPr>
        <w:t>
      женщины; 
</w:t>
      </w:r>
      <w:r>
        <w:br/>
      </w:r>
      <w:r>
        <w:rPr>
          <w:rFonts w:ascii="Times New Roman"/>
          <w:b w:val="false"/>
          <w:i w:val="false"/>
          <w:color w:val="000000"/>
          <w:sz w:val="28"/>
        </w:rPr>
        <w:t>
      сельское население; 
</w:t>
      </w:r>
      <w:r>
        <w:br/>
      </w:r>
      <w:r>
        <w:rPr>
          <w:rFonts w:ascii="Times New Roman"/>
          <w:b w:val="false"/>
          <w:i w:val="false"/>
          <w:color w:val="000000"/>
          <w:sz w:val="28"/>
        </w:rPr>
        <w:t>
      население, проживающее в регионах экологического бедствия. 
</w:t>
      </w:r>
      <w:r>
        <w:br/>
      </w:r>
      <w:r>
        <w:rPr>
          <w:rFonts w:ascii="Times New Roman"/>
          <w:b w:val="false"/>
          <w:i w:val="false"/>
          <w:color w:val="000000"/>
          <w:sz w:val="28"/>
        </w:rPr>
        <w:t>
      Этот закон (статья 17) обязывает местные исполнительные органы власти ежегодно устанавливать организациям, расположенным на их территории, квоты для приема на работу лиц, указанных категорий. Постановлением Правительства Республики Казахстан от 25 июня 1999 года утверждены примерные Правила о порядке установления организациям минимального количества рабочих мест (квоты) для приема на работу лиц, нуждающихся в социальной защите, в соответствии с которым местными исполнительными органами устанавливаются организациям квоты на рабочие места для приема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лиц, особо нуждающихся в социальной защите, в размере не более 5% от 
</w:t>
      </w:r>
    </w:p>
    <w:p>
      <w:pPr>
        <w:spacing w:after="0"/>
        <w:ind w:left="0"/>
        <w:jc w:val="both"/>
      </w:pPr>
      <w:r>
        <w:rPr>
          <w:rFonts w:ascii="Times New Roman"/>
          <w:b w:val="false"/>
          <w:i w:val="false"/>
          <w:color w:val="000000"/>
          <w:sz w:val="28"/>
        </w:rPr>
        <w:t>
численности работающих.
</w:t>
      </w:r>
    </w:p>
    <w:p>
      <w:pPr>
        <w:spacing w:after="0"/>
        <w:ind w:left="0"/>
        <w:jc w:val="both"/>
      </w:pPr>
      <w:r>
        <w:rPr>
          <w:rFonts w:ascii="Times New Roman"/>
          <w:b w:val="false"/>
          <w:i w:val="false"/>
          <w:color w:val="000000"/>
          <w:sz w:val="28"/>
        </w:rPr>
        <w:t>
     103. Положение женщин в вертикальной структуре занятости достаточно 
</w:t>
      </w:r>
    </w:p>
    <w:p>
      <w:pPr>
        <w:spacing w:after="0"/>
        <w:ind w:left="0"/>
        <w:jc w:val="both"/>
      </w:pPr>
      <w:r>
        <w:rPr>
          <w:rFonts w:ascii="Times New Roman"/>
          <w:b w:val="false"/>
          <w:i w:val="false"/>
          <w:color w:val="000000"/>
          <w:sz w:val="28"/>
        </w:rPr>
        <w:t>
удручающе. Несмотря на абсолютное преобладание женщин среди специалистов и 
</w:t>
      </w:r>
    </w:p>
    <w:p>
      <w:pPr>
        <w:spacing w:after="0"/>
        <w:ind w:left="0"/>
        <w:jc w:val="both"/>
      </w:pPr>
      <w:r>
        <w:rPr>
          <w:rFonts w:ascii="Times New Roman"/>
          <w:b w:val="false"/>
          <w:i w:val="false"/>
          <w:color w:val="000000"/>
          <w:sz w:val="28"/>
        </w:rPr>
        <w:t>
административного персонала их численность среди руководителей всех 
</w:t>
      </w:r>
    </w:p>
    <w:p>
      <w:pPr>
        <w:spacing w:after="0"/>
        <w:ind w:left="0"/>
        <w:jc w:val="both"/>
      </w:pPr>
      <w:r>
        <w:rPr>
          <w:rFonts w:ascii="Times New Roman"/>
          <w:b w:val="false"/>
          <w:i w:val="false"/>
          <w:color w:val="000000"/>
          <w:sz w:val="28"/>
        </w:rPr>
        <w:t>
уровней крайне низка и имеет устойчивую тенденцию к дальнейшему снижению.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Таблица 31. Численность занятых в экономике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    1996           !     1997          !      1998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!всего!из них!уд.вес!всего!из них!уд.вес!всего!из них!уд.вес
</w:t>
      </w:r>
    </w:p>
    <w:p>
      <w:pPr>
        <w:spacing w:after="0"/>
        <w:ind w:left="0"/>
        <w:jc w:val="both"/>
      </w:pPr>
      <w:r>
        <w:rPr>
          <w:rFonts w:ascii="Times New Roman"/>
          <w:b w:val="false"/>
          <w:i w:val="false"/>
          <w:color w:val="000000"/>
          <w:sz w:val="28"/>
        </w:rPr>
        <w:t>
              !тыс. !женщин!женщин!тыс. !женщин!женщин!тыс. !женщин!женщин,
</w:t>
      </w:r>
    </w:p>
    <w:p>
      <w:pPr>
        <w:spacing w:after="0"/>
        <w:ind w:left="0"/>
        <w:jc w:val="both"/>
      </w:pPr>
      <w:r>
        <w:rPr>
          <w:rFonts w:ascii="Times New Roman"/>
          <w:b w:val="false"/>
          <w:i w:val="false"/>
          <w:color w:val="000000"/>
          <w:sz w:val="28"/>
        </w:rPr>
        <w:t>
              !чел. !      !  %   !чел. !      !  %   !чел. !      !  %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Численность,   6518,9 3024,8 46,4  6472,3 2951,4  45,6  6300  2885,4  45,8
</w:t>
      </w:r>
    </w:p>
    <w:p>
      <w:pPr>
        <w:spacing w:after="0"/>
        <w:ind w:left="0"/>
        <w:jc w:val="both"/>
      </w:pPr>
      <w:r>
        <w:rPr>
          <w:rFonts w:ascii="Times New Roman"/>
          <w:b w:val="false"/>
          <w:i w:val="false"/>
          <w:color w:val="000000"/>
          <w:sz w:val="28"/>
        </w:rPr>
        <w:t>
занятых в 
</w:t>
      </w:r>
    </w:p>
    <w:p>
      <w:pPr>
        <w:spacing w:after="0"/>
        <w:ind w:left="0"/>
        <w:jc w:val="both"/>
      </w:pPr>
      <w:r>
        <w:rPr>
          <w:rFonts w:ascii="Times New Roman"/>
          <w:b w:val="false"/>
          <w:i w:val="false"/>
          <w:color w:val="000000"/>
          <w:sz w:val="28"/>
        </w:rPr>
        <w:t>
экономике, в
</w:t>
      </w:r>
    </w:p>
    <w:p>
      <w:pPr>
        <w:spacing w:after="0"/>
        <w:ind w:left="0"/>
        <w:jc w:val="both"/>
      </w:pPr>
      <w:r>
        <w:rPr>
          <w:rFonts w:ascii="Times New Roman"/>
          <w:b w:val="false"/>
          <w:i w:val="false"/>
          <w:color w:val="000000"/>
          <w:sz w:val="28"/>
        </w:rPr>
        <w:t>
среднем за год*
</w:t>
      </w:r>
    </w:p>
    <w:p>
      <w:pPr>
        <w:spacing w:after="0"/>
        <w:ind w:left="0"/>
        <w:jc w:val="both"/>
      </w:pPr>
      <w:r>
        <w:rPr>
          <w:rFonts w:ascii="Times New Roman"/>
          <w:b w:val="false"/>
          <w:i w:val="false"/>
          <w:color w:val="000000"/>
          <w:sz w:val="28"/>
        </w:rPr>
        <w:t>
Численность    4380,5 2084,6 47,6  3628,8 1728,2  47,6  3070,6  1405  45,8
</w:t>
      </w:r>
    </w:p>
    <w:p>
      <w:pPr>
        <w:spacing w:after="0"/>
        <w:ind w:left="0"/>
        <w:jc w:val="both"/>
      </w:pPr>
      <w:r>
        <w:rPr>
          <w:rFonts w:ascii="Times New Roman"/>
          <w:b w:val="false"/>
          <w:i w:val="false"/>
          <w:color w:val="000000"/>
          <w:sz w:val="28"/>
        </w:rPr>
        <w:t>
работающих по
</w:t>
      </w:r>
    </w:p>
    <w:p>
      <w:pPr>
        <w:spacing w:after="0"/>
        <w:ind w:left="0"/>
        <w:jc w:val="both"/>
      </w:pPr>
      <w:r>
        <w:rPr>
          <w:rFonts w:ascii="Times New Roman"/>
          <w:b w:val="false"/>
          <w:i w:val="false"/>
          <w:color w:val="000000"/>
          <w:sz w:val="28"/>
        </w:rPr>
        <w:t>
найму 
</w:t>
      </w:r>
    </w:p>
    <w:p>
      <w:pPr>
        <w:spacing w:after="0"/>
        <w:ind w:left="0"/>
        <w:jc w:val="both"/>
      </w:pPr>
      <w:r>
        <w:rPr>
          <w:rFonts w:ascii="Times New Roman"/>
          <w:b w:val="false"/>
          <w:i w:val="false"/>
          <w:color w:val="000000"/>
          <w:sz w:val="28"/>
        </w:rPr>
        <w:t>
работников в
</w:t>
      </w:r>
    </w:p>
    <w:p>
      <w:pPr>
        <w:spacing w:after="0"/>
        <w:ind w:left="0"/>
        <w:jc w:val="both"/>
      </w:pPr>
      <w:r>
        <w:rPr>
          <w:rFonts w:ascii="Times New Roman"/>
          <w:b w:val="false"/>
          <w:i w:val="false"/>
          <w:color w:val="000000"/>
          <w:sz w:val="28"/>
        </w:rPr>
        <w:t>
среднем за год**
</w:t>
      </w:r>
    </w:p>
    <w:p>
      <w:pPr>
        <w:spacing w:after="0"/>
        <w:ind w:left="0"/>
        <w:jc w:val="both"/>
      </w:pPr>
      <w:r>
        <w:rPr>
          <w:rFonts w:ascii="Times New Roman"/>
          <w:b w:val="false"/>
          <w:i w:val="false"/>
          <w:color w:val="000000"/>
          <w:sz w:val="28"/>
        </w:rPr>
        <w:t>
в их числе
</w:t>
      </w:r>
    </w:p>
    <w:p>
      <w:pPr>
        <w:spacing w:after="0"/>
        <w:ind w:left="0"/>
        <w:jc w:val="both"/>
      </w:pPr>
      <w:r>
        <w:rPr>
          <w:rFonts w:ascii="Times New Roman"/>
          <w:b w:val="false"/>
          <w:i w:val="false"/>
          <w:color w:val="000000"/>
          <w:sz w:val="28"/>
        </w:rPr>
        <w:t>
рабочие        2864,9 1085,6 37,9  2298,4  844,5  36,7  1852,8  627,1 33,8
</w:t>
      </w:r>
    </w:p>
    <w:p>
      <w:pPr>
        <w:spacing w:after="0"/>
        <w:ind w:left="0"/>
        <w:jc w:val="both"/>
      </w:pPr>
      <w:r>
        <w:rPr>
          <w:rFonts w:ascii="Times New Roman"/>
          <w:b w:val="false"/>
          <w:i w:val="false"/>
          <w:color w:val="000000"/>
          <w:sz w:val="28"/>
        </w:rPr>
        <w:t>
служащие       1515,6    999 65,9  1330,4  883,7  66,4  1217,8  777,9 63,9
</w:t>
      </w:r>
    </w:p>
    <w:p>
      <w:pPr>
        <w:spacing w:after="0"/>
        <w:ind w:left="0"/>
        <w:jc w:val="both"/>
      </w:pPr>
      <w:r>
        <w:rPr>
          <w:rFonts w:ascii="Times New Roman"/>
          <w:b w:val="false"/>
          <w:i w:val="false"/>
          <w:color w:val="000000"/>
          <w:sz w:val="28"/>
        </w:rPr>
        <w:t>
в том числе:
</w:t>
      </w:r>
    </w:p>
    <w:p>
      <w:pPr>
        <w:spacing w:after="0"/>
        <w:ind w:left="0"/>
        <w:jc w:val="both"/>
      </w:pPr>
      <w:r>
        <w:rPr>
          <w:rFonts w:ascii="Times New Roman"/>
          <w:b w:val="false"/>
          <w:i w:val="false"/>
          <w:color w:val="000000"/>
          <w:sz w:val="28"/>
        </w:rPr>
        <w:t>
руководители    250,4   93,9 37,5   220,8   80,6  36,5   189,1   67,2 35,5
</w:t>
      </w:r>
    </w:p>
    <w:p>
      <w:pPr>
        <w:spacing w:after="0"/>
        <w:ind w:left="0"/>
        <w:jc w:val="both"/>
      </w:pPr>
      <w:r>
        <w:rPr>
          <w:rFonts w:ascii="Times New Roman"/>
          <w:b w:val="false"/>
          <w:i w:val="false"/>
          <w:color w:val="000000"/>
          <w:sz w:val="28"/>
        </w:rPr>
        <w:t>
специалисты    1086,1  783,2 72,1   942,2  691,1  73,3   884,5  617,8 69,8
</w:t>
      </w:r>
    </w:p>
    <w:p>
      <w:pPr>
        <w:spacing w:after="0"/>
        <w:ind w:left="0"/>
        <w:jc w:val="both"/>
      </w:pPr>
      <w:r>
        <w:rPr>
          <w:rFonts w:ascii="Times New Roman"/>
          <w:b w:val="false"/>
          <w:i w:val="false"/>
          <w:color w:val="000000"/>
          <w:sz w:val="28"/>
        </w:rPr>
        <w:t>
другие          179,1  121,9 68,1   167,4    112  66,9   144,2   92,9 64,4
</w:t>
      </w:r>
    </w:p>
    <w:p>
      <w:pPr>
        <w:spacing w:after="0"/>
        <w:ind w:left="0"/>
        <w:jc w:val="both"/>
      </w:pPr>
      <w:r>
        <w:rPr>
          <w:rFonts w:ascii="Times New Roman"/>
          <w:b w:val="false"/>
          <w:i w:val="false"/>
          <w:color w:val="000000"/>
          <w:sz w:val="28"/>
        </w:rPr>
        <w:t>
служащие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Примечания: * Данные по 1998 году - предварительные. 
</w:t>
      </w:r>
    </w:p>
    <w:p>
      <w:pPr>
        <w:spacing w:after="0"/>
        <w:ind w:left="0"/>
        <w:jc w:val="both"/>
      </w:pPr>
      <w:r>
        <w:rPr>
          <w:rFonts w:ascii="Times New Roman"/>
          <w:b w:val="false"/>
          <w:i w:val="false"/>
          <w:color w:val="000000"/>
          <w:sz w:val="28"/>
        </w:rPr>
        <w:t>
     **  Данные приведены без учета малых предприятий с численностью не 
</w:t>
      </w:r>
    </w:p>
    <w:p>
      <w:pPr>
        <w:spacing w:after="0"/>
        <w:ind w:left="0"/>
        <w:jc w:val="both"/>
      </w:pPr>
      <w:r>
        <w:rPr>
          <w:rFonts w:ascii="Times New Roman"/>
          <w:b w:val="false"/>
          <w:i w:val="false"/>
          <w:color w:val="000000"/>
          <w:sz w:val="28"/>
        </w:rPr>
        <w:t>
более 50 человек.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104. Статья 24 Конституции гарантирует некоторые права в области 
</w:t>
      </w:r>
    </w:p>
    <w:p>
      <w:pPr>
        <w:spacing w:after="0"/>
        <w:ind w:left="0"/>
        <w:jc w:val="both"/>
      </w:pPr>
      <w:r>
        <w:rPr>
          <w:rFonts w:ascii="Times New Roman"/>
          <w:b w:val="false"/>
          <w:i w:val="false"/>
          <w:color w:val="000000"/>
          <w:sz w:val="28"/>
        </w:rPr>
        <w:t>
трудовых отношений: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Каждый имеет право на условия труда, отвечающие требованиям безопасности и гигиены, на вознаграждение за труд без какой-либо дискриминации, а также на социальную защиту от безработицы. 
</w:t>
      </w:r>
      <w:r>
        <w:br/>
      </w:r>
      <w:r>
        <w:rPr>
          <w:rFonts w:ascii="Times New Roman"/>
          <w:b w:val="false"/>
          <w:i w:val="false"/>
          <w:color w:val="000000"/>
          <w:sz w:val="28"/>
        </w:rPr>
        <w:t>
      Кодекс Законов о труде Казахской ССР 
</w:t>
      </w:r>
      <w:r>
        <w:rPr>
          <w:rFonts w:ascii="Times New Roman"/>
          <w:b w:val="false"/>
          <w:i w:val="false"/>
          <w:color w:val="000000"/>
          <w:sz w:val="28"/>
        </w:rPr>
        <w:t xml:space="preserve"> K723000_ </w:t>
      </w:r>
      <w:r>
        <w:rPr>
          <w:rFonts w:ascii="Times New Roman"/>
          <w:b w:val="false"/>
          <w:i w:val="false"/>
          <w:color w:val="000000"/>
          <w:sz w:val="28"/>
        </w:rPr>
        <w:t>
 от 21 июля 1972 г. в статье 75 запрещает какое бы то ни было понижение размеров оплаты труда в зависимости от пола, возраста, расы, национальной принадлежности. 
</w:t>
      </w:r>
      <w:r>
        <w:br/>
      </w:r>
      <w:r>
        <w:rPr>
          <w:rFonts w:ascii="Times New Roman"/>
          <w:b w:val="false"/>
          <w:i w:val="false"/>
          <w:color w:val="000000"/>
          <w:sz w:val="28"/>
        </w:rPr>
        <w:t>
      105. Отдельных статистических данных по средней заработной плате работников-женщин не имеется. 
</w:t>
      </w:r>
      <w:r>
        <w:br/>
      </w:r>
      <w:r>
        <w:rPr>
          <w:rFonts w:ascii="Times New Roman"/>
          <w:b w:val="false"/>
          <w:i w:val="false"/>
          <w:color w:val="000000"/>
          <w:sz w:val="28"/>
        </w:rPr>
        <w:t>
      Начиная с 1999 года, Агентство по статистике будет отслеживать (но только по организациям с численностью свыше 50 человек), с полугодовой периодичностью следующие данные по женщинам: численность, начисленный им фонд заработной платы, среднемесячная номинальная заработная плата, прием и выбытие женщин. 
</w:t>
      </w:r>
      <w:r>
        <w:br/>
      </w:r>
      <w:r>
        <w:rPr>
          <w:rFonts w:ascii="Times New Roman"/>
          <w:b w:val="false"/>
          <w:i w:val="false"/>
          <w:color w:val="000000"/>
          <w:sz w:val="28"/>
        </w:rPr>
        <w:t>
      Средняя заработная плата по областям экономики (% численности). Статистических данных по средней заработной плате женщин-работниц не имеется. Для сведения, среднемесячная заработная плата работников по видам экономической деятельности за январь-декабрь 1998 года (в тенге): Всего - 9682, сельское хозяйство, охота и лесоводство - 3891, промышленность - 13826, строительство - 11864, торговля, ремонт автомобилей и изделий домашнего пользования - 7985, транспорт и связь - 11926, финансовая деятельность -19030, государственное управление - 10313, образование - 7244, здравоохранение и социальные услуги - 6397. 
</w:t>
      </w:r>
      <w:r>
        <w:br/>
      </w:r>
      <w:r>
        <w:rPr>
          <w:rFonts w:ascii="Times New Roman"/>
          <w:b w:val="false"/>
          <w:i w:val="false"/>
          <w:color w:val="000000"/>
          <w:sz w:val="28"/>
        </w:rPr>
        <w:t>
      106. Право на социальную защиту от безработицы содержится и статье 24 Конституции, право на отдых и ежегодный оплачиваемый отпуск - в пункте 4 статьи 24 Конституции, социальное обеспечение в случае ухода на пенсию, болезни, инвалидности, по возрасту - в пункте 1 статьи 28 Конституции. 
</w:t>
      </w:r>
      <w:r>
        <w:br/>
      </w:r>
      <w:r>
        <w:rPr>
          <w:rFonts w:ascii="Times New Roman"/>
          <w:b w:val="false"/>
          <w:i w:val="false"/>
          <w:color w:val="000000"/>
          <w:sz w:val="28"/>
        </w:rPr>
        <w:t>
      Кодекс Законов о труде Казахской ССР от 21 июля 1972 г. установил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обязательное государственное социальное страхование следующих видов:
</w:t>
      </w:r>
    </w:p>
    <w:p>
      <w:pPr>
        <w:spacing w:after="0"/>
        <w:ind w:left="0"/>
        <w:jc w:val="both"/>
      </w:pPr>
      <w:r>
        <w:rPr>
          <w:rFonts w:ascii="Times New Roman"/>
          <w:b w:val="false"/>
          <w:i w:val="false"/>
          <w:color w:val="000000"/>
          <w:sz w:val="28"/>
        </w:rPr>
        <w:t>
     пособием по временной нетрудоспособности, в том числе от трудового 
</w:t>
      </w:r>
    </w:p>
    <w:p>
      <w:pPr>
        <w:spacing w:after="0"/>
        <w:ind w:left="0"/>
        <w:jc w:val="both"/>
      </w:pPr>
      <w:r>
        <w:rPr>
          <w:rFonts w:ascii="Times New Roman"/>
          <w:b w:val="false"/>
          <w:i w:val="false"/>
          <w:color w:val="000000"/>
          <w:sz w:val="28"/>
        </w:rPr>
        <w:t>
увечья и профессионального заболевания (ст. 234);
</w:t>
      </w:r>
    </w:p>
    <w:p>
      <w:pPr>
        <w:spacing w:after="0"/>
        <w:ind w:left="0"/>
        <w:jc w:val="both"/>
      </w:pPr>
      <w:r>
        <w:rPr>
          <w:rFonts w:ascii="Times New Roman"/>
          <w:b w:val="false"/>
          <w:i w:val="false"/>
          <w:color w:val="000000"/>
          <w:sz w:val="28"/>
        </w:rPr>
        <w:t>
     пособием по беременности и родам (ст. 235);
</w:t>
      </w:r>
    </w:p>
    <w:p>
      <w:pPr>
        <w:spacing w:after="0"/>
        <w:ind w:left="0"/>
        <w:jc w:val="both"/>
      </w:pPr>
      <w:r>
        <w:rPr>
          <w:rFonts w:ascii="Times New Roman"/>
          <w:b w:val="false"/>
          <w:i w:val="false"/>
          <w:color w:val="000000"/>
          <w:sz w:val="28"/>
        </w:rPr>
        <w:t>
     санаторным лечением;
</w:t>
      </w:r>
    </w:p>
    <w:p>
      <w:pPr>
        <w:spacing w:after="0"/>
        <w:ind w:left="0"/>
        <w:jc w:val="both"/>
      </w:pPr>
      <w:r>
        <w:rPr>
          <w:rFonts w:ascii="Times New Roman"/>
          <w:b w:val="false"/>
          <w:i w:val="false"/>
          <w:color w:val="000000"/>
          <w:sz w:val="28"/>
        </w:rPr>
        <w:t>
     пособием на рождение ребенка;
</w:t>
      </w:r>
    </w:p>
    <w:p>
      <w:pPr>
        <w:spacing w:after="0"/>
        <w:ind w:left="0"/>
        <w:jc w:val="both"/>
      </w:pPr>
      <w:r>
        <w:rPr>
          <w:rFonts w:ascii="Times New Roman"/>
          <w:b w:val="false"/>
          <w:i w:val="false"/>
          <w:color w:val="000000"/>
          <w:sz w:val="28"/>
        </w:rPr>
        <w:t>
     пособием на погребение;
</w:t>
      </w:r>
    </w:p>
    <w:p>
      <w:pPr>
        <w:spacing w:after="0"/>
        <w:ind w:left="0"/>
        <w:jc w:val="both"/>
      </w:pPr>
      <w:r>
        <w:rPr>
          <w:rFonts w:ascii="Times New Roman"/>
          <w:b w:val="false"/>
          <w:i w:val="false"/>
          <w:color w:val="000000"/>
          <w:sz w:val="28"/>
        </w:rPr>
        <w:t>
     пенсиями по старости, по инвалидности, по случаю потери кормильца 
</w:t>
      </w:r>
    </w:p>
    <w:p>
      <w:pPr>
        <w:spacing w:after="0"/>
        <w:ind w:left="0"/>
        <w:jc w:val="both"/>
      </w:pPr>
      <w:r>
        <w:rPr>
          <w:rFonts w:ascii="Times New Roman"/>
          <w:b w:val="false"/>
          <w:i w:val="false"/>
          <w:color w:val="000000"/>
          <w:sz w:val="28"/>
        </w:rPr>
        <w:t>
(ст. 236, 237, 238).
</w:t>
      </w:r>
    </w:p>
    <w:p>
      <w:pPr>
        <w:spacing w:after="0"/>
        <w:ind w:left="0"/>
        <w:jc w:val="both"/>
      </w:pPr>
      <w:r>
        <w:rPr>
          <w:rFonts w:ascii="Times New Roman"/>
          <w:b w:val="false"/>
          <w:i w:val="false"/>
          <w:color w:val="000000"/>
          <w:sz w:val="28"/>
        </w:rPr>
        <w:t>
     Закон от 17.12.1998 г. внес изменения в Кодекс Законов о труде, 
</w:t>
      </w:r>
    </w:p>
    <w:p>
      <w:pPr>
        <w:spacing w:after="0"/>
        <w:ind w:left="0"/>
        <w:jc w:val="both"/>
      </w:pPr>
      <w:r>
        <w:rPr>
          <w:rFonts w:ascii="Times New Roman"/>
          <w:b w:val="false"/>
          <w:i w:val="false"/>
          <w:color w:val="000000"/>
          <w:sz w:val="28"/>
        </w:rPr>
        <w:t>
отменив ст. 236, 237, 238 и добавив следующие виды обязательного 
</w:t>
      </w:r>
    </w:p>
    <w:p>
      <w:pPr>
        <w:spacing w:after="0"/>
        <w:ind w:left="0"/>
        <w:jc w:val="both"/>
      </w:pPr>
      <w:r>
        <w:rPr>
          <w:rFonts w:ascii="Times New Roman"/>
          <w:b w:val="false"/>
          <w:i w:val="false"/>
          <w:color w:val="000000"/>
          <w:sz w:val="28"/>
        </w:rPr>
        <w:t>
социального обеспечения:
</w:t>
      </w:r>
    </w:p>
    <w:p>
      <w:pPr>
        <w:spacing w:after="0"/>
        <w:ind w:left="0"/>
        <w:jc w:val="both"/>
      </w:pPr>
      <w:r>
        <w:rPr>
          <w:rFonts w:ascii="Times New Roman"/>
          <w:b w:val="false"/>
          <w:i w:val="false"/>
          <w:color w:val="000000"/>
          <w:sz w:val="28"/>
        </w:rPr>
        <w:t>
     социальная поддержка на случай безработицы;
</w:t>
      </w:r>
    </w:p>
    <w:p>
      <w:pPr>
        <w:spacing w:after="0"/>
        <w:ind w:left="0"/>
        <w:jc w:val="both"/>
      </w:pPr>
      <w:r>
        <w:rPr>
          <w:rFonts w:ascii="Times New Roman"/>
          <w:b w:val="false"/>
          <w:i w:val="false"/>
          <w:color w:val="000000"/>
          <w:sz w:val="28"/>
        </w:rPr>
        <w:t>
     получение бесплатного гарантированного объема медицинской помощи.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Закон 
</w:t>
      </w:r>
      <w:r>
        <w:rPr>
          <w:rFonts w:ascii="Times New Roman"/>
          <w:b w:val="false"/>
          <w:i w:val="false"/>
          <w:color w:val="000000"/>
          <w:sz w:val="28"/>
        </w:rPr>
        <w:t xml:space="preserve"> Z990365_ </w:t>
      </w:r>
      <w:r>
        <w:rPr>
          <w:rFonts w:ascii="Times New Roman"/>
          <w:b w:val="false"/>
          <w:i w:val="false"/>
          <w:color w:val="000000"/>
          <w:sz w:val="28"/>
        </w:rPr>
        <w:t>
 "О специальном государственном пособии в Республике Казахстан" от 5 апреля 1999 года отменил обязательное социальное обеспечение, заменив его на социальное обеспечение работников за счет средств работодателя.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Пособия по временной нетрудоспособности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107. Кодексом Законов о труде Казахской ССР от 21 июля 1972 г. размер пособия по временной нетрудоспособности был установлен в размере до полного заработка, в зависимости от непрерывного трудового стажа. 
</w:t>
      </w:r>
      <w:r>
        <w:br/>
      </w:r>
      <w:r>
        <w:rPr>
          <w:rFonts w:ascii="Times New Roman"/>
          <w:b w:val="false"/>
          <w:i w:val="false"/>
          <w:color w:val="000000"/>
          <w:sz w:val="28"/>
        </w:rPr>
        <w:t>
      Законом от 17.12.1998 г. размер пособия по временной нетрудоспособности был ограничен верхним пределом в 15 расчетных показателей, на 1.01.99 г. - 9900 тенге в месяц (115 долларов США). 
</w:t>
      </w:r>
      <w:r>
        <w:br/>
      </w:r>
      <w:r>
        <w:rPr>
          <w:rFonts w:ascii="Times New Roman"/>
          <w:b w:val="false"/>
          <w:i w:val="false"/>
          <w:color w:val="000000"/>
          <w:sz w:val="28"/>
        </w:rPr>
        <w:t>
      Размер пособия по временной нетрудоспособности, связанной с трудовым увечьем или профессиональным заболеванием, остался прежним - в размере ста процентов средней заработной платы. 
</w:t>
      </w:r>
      <w:r>
        <w:br/>
      </w:r>
      <w:r>
        <w:rPr>
          <w:rFonts w:ascii="Times New Roman"/>
          <w:b w:val="false"/>
          <w:i w:val="false"/>
          <w:color w:val="000000"/>
          <w:sz w:val="28"/>
        </w:rPr>
        <w:t>
      С 1 января по 17 апреля 1999 года пособия по временной нетрудоспособности выплачивались работающим гражданам из расчета среднемесячной заработной платы, но не более пятнадцатикратной величины месячного расчетного показателя. При этом пособия по временной нетрудоспособности выплачивались по основному месту работы государственными учреждениями - за счет экономии фонда оплаты труда, другими работодателями - за счет собственных средств. 
</w:t>
      </w:r>
      <w:r>
        <w:br/>
      </w:r>
      <w:r>
        <w:rPr>
          <w:rFonts w:ascii="Times New Roman"/>
          <w:b w:val="false"/>
          <w:i w:val="false"/>
          <w:color w:val="000000"/>
          <w:sz w:val="28"/>
        </w:rPr>
        <w:t>
      С 18 апреля 1999 года пособия по временной нетрудоспособности выплачиваются работающим гражданам из расчета среднемесячной заработной платы, но не более десятикратной величины месячного расчетного показателя, за счет средств работодателя.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Особые категории населения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108. Закон 
</w:t>
      </w:r>
      <w:r>
        <w:rPr>
          <w:rFonts w:ascii="Times New Roman"/>
          <w:b w:val="false"/>
          <w:i w:val="false"/>
          <w:color w:val="000000"/>
          <w:sz w:val="28"/>
        </w:rPr>
        <w:t xml:space="preserve"> Z980323_ </w:t>
      </w:r>
      <w:r>
        <w:rPr>
          <w:rFonts w:ascii="Times New Roman"/>
          <w:b w:val="false"/>
          <w:i w:val="false"/>
          <w:color w:val="000000"/>
          <w:sz w:val="28"/>
        </w:rPr>
        <w:t>
 "О внесении изменений и дополнений в некоторые законодательные акты Республики Казахстан по вопросам социального обеспечения" Республики Казахстан от 17 декабря 1998 года установил, что пособие по уходу за больным ребенком, проживающим на территориях, пострадавших от воздействия ядерных испытаний, оплачивается в размере ста процентов одному из родителей или лицам, их заменяющим, за весь период болезни.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Пособия по беременности и родам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109. Кодексом Законов о труде Казахской ССР от 21 июля 1972 г. размер пособия по беременности и родам был установлен в размере полного среднего заработка. 
</w:t>
      </w:r>
      <w:r>
        <w:br/>
      </w:r>
      <w:r>
        <w:rPr>
          <w:rFonts w:ascii="Times New Roman"/>
          <w:b w:val="false"/>
          <w:i w:val="false"/>
          <w:color w:val="000000"/>
          <w:sz w:val="28"/>
        </w:rPr>
        <w:t>
      Длительность отпуска по беременности и родам по этому же Кодексу составила 112 календарных дней (56 до и 56 после родов, в случае осложненных родов или рождения двух или более детей 70 календарных дней после родов). 
</w:t>
      </w:r>
      <w:r>
        <w:br/>
      </w:r>
      <w:r>
        <w:rPr>
          <w:rFonts w:ascii="Times New Roman"/>
          <w:b w:val="false"/>
          <w:i w:val="false"/>
          <w:color w:val="000000"/>
          <w:sz w:val="28"/>
        </w:rPr>
        <w:t>
      Закон от 6 декабря 1990 г. увеличил срок отпуска по беременности и родам до 126 дней (70 дней до и 56 после родов). 
</w:t>
      </w:r>
      <w:r>
        <w:br/>
      </w:r>
      <w:r>
        <w:rPr>
          <w:rFonts w:ascii="Times New Roman"/>
          <w:b w:val="false"/>
          <w:i w:val="false"/>
          <w:color w:val="000000"/>
          <w:sz w:val="28"/>
        </w:rPr>
        <w:t>
      С 1 января по 17 апреля 1999 года пособия по беременности и родам работающим женщинам оплачивались в течение всего отпуска по беременности и родам в размере полного заработка. При этом пособие по беременности и родам выплачивались по основному месту работы государственными учреждениями - за счет экономии фонда оплаты труда, другими работодателями - за счет собственных средств. 
</w:t>
      </w:r>
      <w:r>
        <w:br/>
      </w:r>
      <w:r>
        <w:rPr>
          <w:rFonts w:ascii="Times New Roman"/>
          <w:b w:val="false"/>
          <w:i w:val="false"/>
          <w:color w:val="000000"/>
          <w:sz w:val="28"/>
        </w:rPr>
        <w:t>
      С 18 апреля 1999 года пособия по беременности и родам выплачиваются за счет собственных средств работодателя из расчета среднемесячной заработной платы, но не более десятикратной величины месячного расчетного показателя.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Особые категории населения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110. Закон 
</w:t>
      </w:r>
      <w:r>
        <w:rPr>
          <w:rFonts w:ascii="Times New Roman"/>
          <w:b w:val="false"/>
          <w:i w:val="false"/>
          <w:color w:val="000000"/>
          <w:sz w:val="28"/>
        </w:rPr>
        <w:t xml:space="preserve"> Z980323_ </w:t>
      </w:r>
      <w:r>
        <w:rPr>
          <w:rFonts w:ascii="Times New Roman"/>
          <w:b w:val="false"/>
          <w:i w:val="false"/>
          <w:color w:val="000000"/>
          <w:sz w:val="28"/>
        </w:rPr>
        <w:t>
 "О внесении изменений и дополнений в некоторые законодательные акты Республики Казахстан по вопросам социального обеспечения" Республики Казахстан от 17 декабря 1998 года установил для женщин, проживающих на территориях, подвергшихся воздействию ядерных испытаний, продолжительность отпуска по беременности и родам 170 календарных дней при нормальных родах и 184 дня в случаях осложненных родов или при рождении двух и более детей.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Гарантии и компенсации по безработице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111. Законом 
</w:t>
      </w:r>
      <w:r>
        <w:rPr>
          <w:rFonts w:ascii="Times New Roman"/>
          <w:b w:val="false"/>
          <w:i w:val="false"/>
          <w:color w:val="000000"/>
          <w:sz w:val="28"/>
        </w:rPr>
        <w:t xml:space="preserve"> Z902200_ </w:t>
      </w:r>
      <w:r>
        <w:rPr>
          <w:rFonts w:ascii="Times New Roman"/>
          <w:b w:val="false"/>
          <w:i w:val="false"/>
          <w:color w:val="000000"/>
          <w:sz w:val="28"/>
        </w:rPr>
        <w:t>
 "О занятости населения" от 15 декабря 1990 г.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были установлены следующие виды социальных гарантий и компенсаций:
</w:t>
      </w:r>
    </w:p>
    <w:p>
      <w:pPr>
        <w:spacing w:after="0"/>
        <w:ind w:left="0"/>
        <w:jc w:val="both"/>
      </w:pPr>
      <w:r>
        <w:rPr>
          <w:rFonts w:ascii="Times New Roman"/>
          <w:b w:val="false"/>
          <w:i w:val="false"/>
          <w:color w:val="000000"/>
          <w:sz w:val="28"/>
        </w:rPr>
        <w:t>
     сохранение общего и непрерывного стажа (играющего основную роль при 
</w:t>
      </w:r>
    </w:p>
    <w:p>
      <w:pPr>
        <w:spacing w:after="0"/>
        <w:ind w:left="0"/>
        <w:jc w:val="both"/>
      </w:pPr>
      <w:r>
        <w:rPr>
          <w:rFonts w:ascii="Times New Roman"/>
          <w:b w:val="false"/>
          <w:i w:val="false"/>
          <w:color w:val="000000"/>
          <w:sz w:val="28"/>
        </w:rPr>
        <w:t>
назначении пенсий);
</w:t>
      </w:r>
    </w:p>
    <w:p>
      <w:pPr>
        <w:spacing w:after="0"/>
        <w:ind w:left="0"/>
        <w:jc w:val="both"/>
      </w:pPr>
      <w:r>
        <w:rPr>
          <w:rFonts w:ascii="Times New Roman"/>
          <w:b w:val="false"/>
          <w:i w:val="false"/>
          <w:color w:val="000000"/>
          <w:sz w:val="28"/>
        </w:rPr>
        <w:t>
     выплата стипендий в период профессиональной подготовки, повышения 
</w:t>
      </w:r>
    </w:p>
    <w:p>
      <w:pPr>
        <w:spacing w:after="0"/>
        <w:ind w:left="0"/>
        <w:jc w:val="both"/>
      </w:pPr>
      <w:r>
        <w:rPr>
          <w:rFonts w:ascii="Times New Roman"/>
          <w:b w:val="false"/>
          <w:i w:val="false"/>
          <w:color w:val="000000"/>
          <w:sz w:val="28"/>
        </w:rPr>
        <w:t>
квалификации или переподготовки;
</w:t>
      </w:r>
    </w:p>
    <w:p>
      <w:pPr>
        <w:spacing w:after="0"/>
        <w:ind w:left="0"/>
        <w:jc w:val="both"/>
      </w:pPr>
      <w:r>
        <w:rPr>
          <w:rFonts w:ascii="Times New Roman"/>
          <w:b w:val="false"/>
          <w:i w:val="false"/>
          <w:color w:val="000000"/>
          <w:sz w:val="28"/>
        </w:rPr>
        <w:t>
     выплата вознаграждения за труд на оплачиваемых общественных работах;
</w:t>
      </w:r>
    </w:p>
    <w:p>
      <w:pPr>
        <w:spacing w:after="0"/>
        <w:ind w:left="0"/>
        <w:jc w:val="both"/>
      </w:pPr>
      <w:r>
        <w:rPr>
          <w:rFonts w:ascii="Times New Roman"/>
          <w:b w:val="false"/>
          <w:i w:val="false"/>
          <w:color w:val="000000"/>
          <w:sz w:val="28"/>
        </w:rPr>
        <w:t>
     пособие по безработице;
</w:t>
      </w:r>
    </w:p>
    <w:p>
      <w:pPr>
        <w:spacing w:after="0"/>
        <w:ind w:left="0"/>
        <w:jc w:val="both"/>
      </w:pPr>
      <w:r>
        <w:rPr>
          <w:rFonts w:ascii="Times New Roman"/>
          <w:b w:val="false"/>
          <w:i w:val="false"/>
          <w:color w:val="000000"/>
          <w:sz w:val="28"/>
        </w:rPr>
        <w:t>
     оказание материальной помощи безработному и находящимся на его 
</w:t>
      </w:r>
    </w:p>
    <w:p>
      <w:pPr>
        <w:spacing w:after="0"/>
        <w:ind w:left="0"/>
        <w:jc w:val="both"/>
      </w:pPr>
      <w:r>
        <w:rPr>
          <w:rFonts w:ascii="Times New Roman"/>
          <w:b w:val="false"/>
          <w:i w:val="false"/>
          <w:color w:val="000000"/>
          <w:sz w:val="28"/>
        </w:rPr>
        <w:t>
иждивении престарелым и несовершеннолетним лицам;
</w:t>
      </w:r>
    </w:p>
    <w:p>
      <w:pPr>
        <w:spacing w:after="0"/>
        <w:ind w:left="0"/>
        <w:jc w:val="both"/>
      </w:pPr>
      <w:r>
        <w:rPr>
          <w:rFonts w:ascii="Times New Roman"/>
          <w:b w:val="false"/>
          <w:i w:val="false"/>
          <w:color w:val="000000"/>
          <w:sz w:val="28"/>
        </w:rPr>
        <w:t>
     возможность досрочного (до 2-х лет) выхода на пенсию лицам 
</w:t>
      </w:r>
    </w:p>
    <w:p>
      <w:pPr>
        <w:spacing w:after="0"/>
        <w:ind w:left="0"/>
        <w:jc w:val="both"/>
      </w:pPr>
      <w:r>
        <w:rPr>
          <w:rFonts w:ascii="Times New Roman"/>
          <w:b w:val="false"/>
          <w:i w:val="false"/>
          <w:color w:val="000000"/>
          <w:sz w:val="28"/>
        </w:rPr>
        <w:t>
предпенсионного возраста.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Пособие но безработице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112. Законом 
</w:t>
      </w:r>
      <w:r>
        <w:rPr>
          <w:rFonts w:ascii="Times New Roman"/>
          <w:b w:val="false"/>
          <w:i w:val="false"/>
          <w:color w:val="000000"/>
          <w:sz w:val="28"/>
        </w:rPr>
        <w:t xml:space="preserve"> Z980341_ </w:t>
      </w:r>
      <w:r>
        <w:rPr>
          <w:rFonts w:ascii="Times New Roman"/>
          <w:b w:val="false"/>
          <w:i w:val="false"/>
          <w:color w:val="000000"/>
          <w:sz w:val="28"/>
        </w:rPr>
        <w:t>
 "О занятости населения" от 15 декабря 1990 года (статьи 28-32) были определены следующие размеры и сроки выплаты пособия по безработице: 
</w:t>
      </w:r>
      <w:r>
        <w:br/>
      </w:r>
      <w:r>
        <w:rPr>
          <w:rFonts w:ascii="Times New Roman"/>
          <w:b w:val="false"/>
          <w:i w:val="false"/>
          <w:color w:val="000000"/>
          <w:sz w:val="28"/>
        </w:rPr>
        <w:t>
      не менее 50 процентов заработной платы по последнему месту работы - до 26 недель за 12 месячный период (безработным предпенсионного возраста - до 36 недель); 
</w:t>
      </w:r>
      <w:r>
        <w:br/>
      </w:r>
      <w:r>
        <w:rPr>
          <w:rFonts w:ascii="Times New Roman"/>
          <w:b w:val="false"/>
          <w:i w:val="false"/>
          <w:color w:val="000000"/>
          <w:sz w:val="28"/>
        </w:rPr>
        <w:t>
      размер пособия устанавливался не ниже официального прожиточного минимума и не выше средней заработной платы по Казахстану; 
</w:t>
      </w:r>
      <w:r>
        <w:br/>
      </w:r>
      <w:r>
        <w:rPr>
          <w:rFonts w:ascii="Times New Roman"/>
          <w:b w:val="false"/>
          <w:i w:val="false"/>
          <w:color w:val="000000"/>
          <w:sz w:val="28"/>
        </w:rPr>
        <w:t>
      впервые ищущим работу - не менее 75 процентов официального прожиточного минимума до 13 недель; 
</w:t>
      </w:r>
      <w:r>
        <w:br/>
      </w:r>
      <w:r>
        <w:rPr>
          <w:rFonts w:ascii="Times New Roman"/>
          <w:b w:val="false"/>
          <w:i w:val="false"/>
          <w:color w:val="000000"/>
          <w:sz w:val="28"/>
        </w:rPr>
        <w:t>
      стремящимся возобновить трудовую деятельность после длительного перерыва (как правило, к ним относятся женщины) - от 75 до 100% официального прожиточного минимума до 13 недель за каждые 12 месяцев; 
</w:t>
      </w:r>
      <w:r>
        <w:br/>
      </w:r>
      <w:r>
        <w:rPr>
          <w:rFonts w:ascii="Times New Roman"/>
          <w:b w:val="false"/>
          <w:i w:val="false"/>
          <w:color w:val="000000"/>
          <w:sz w:val="28"/>
        </w:rPr>
        <w:t>
      безработным, имеющим детей в возрасте до 14 лет и иных иждивенцев, размер пособия увеличивается на 10 процентов на каждого иждивенца. 
</w:t>
      </w:r>
      <w:r>
        <w:br/>
      </w:r>
      <w:r>
        <w:rPr>
          <w:rFonts w:ascii="Times New Roman"/>
          <w:b w:val="false"/>
          <w:i w:val="false"/>
          <w:color w:val="000000"/>
          <w:sz w:val="28"/>
        </w:rPr>
        <w:t>
      Дополнительные пособия для безработных в связи с ликвидацией предприятия или сокращения численности работников. 
</w:t>
      </w:r>
      <w:r>
        <w:br/>
      </w:r>
      <w:r>
        <w:rPr>
          <w:rFonts w:ascii="Times New Roman"/>
          <w:b w:val="false"/>
          <w:i w:val="false"/>
          <w:color w:val="000000"/>
          <w:sz w:val="28"/>
        </w:rPr>
        <w:t>
      Месячное выходное пособие и в течение трех месяцев - средняя заработная плата.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Стипендии, выплачиваемые безработным в период 
</w:t>
      </w:r>
      <w:r>
        <w:br/>
      </w:r>
      <w:r>
        <w:rPr>
          <w:rFonts w:ascii="Times New Roman"/>
          <w:b w:val="false"/>
          <w:i w:val="false"/>
          <w:color w:val="000000"/>
          <w:sz w:val="28"/>
        </w:rPr>
        <w:t>
                  повышения квалификации и переподготовки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Законом "О занятости населения" от 15 декабря 1990 г. (ст. 34) были установлены следующие размеры и сроки выплаты стипендий безработным в период профессиональной подготовки, повышения квалификации или переподготовки: 
</w:t>
      </w:r>
      <w:r>
        <w:br/>
      </w:r>
      <w:r>
        <w:rPr>
          <w:rFonts w:ascii="Times New Roman"/>
          <w:b w:val="false"/>
          <w:i w:val="false"/>
          <w:color w:val="000000"/>
          <w:sz w:val="28"/>
        </w:rPr>
        <w:t>
      100 процентов заработной платы по последнему месту работы, но не ниже официального прожиточного минимума. 
</w:t>
      </w:r>
      <w:r>
        <w:br/>
      </w:r>
      <w:r>
        <w:rPr>
          <w:rFonts w:ascii="Times New Roman"/>
          <w:b w:val="false"/>
          <w:i w:val="false"/>
          <w:color w:val="000000"/>
          <w:sz w:val="28"/>
        </w:rPr>
        <w:t>
      Гражданам, длительное (более одного года) время не работающим - в размере 50 процентов средней заработной платы в Казахстане. 
</w:t>
      </w:r>
      <w:r>
        <w:br/>
      </w:r>
      <w:r>
        <w:rPr>
          <w:rFonts w:ascii="Times New Roman"/>
          <w:b w:val="false"/>
          <w:i w:val="false"/>
          <w:color w:val="000000"/>
          <w:sz w:val="28"/>
        </w:rPr>
        <w:t>
      Для ищущих работу впервые - 100 процентов официального прожиточного минимума. 
</w:t>
      </w:r>
      <w:r>
        <w:br/>
      </w:r>
      <w:r>
        <w:rPr>
          <w:rFonts w:ascii="Times New Roman"/>
          <w:b w:val="false"/>
          <w:i w:val="false"/>
          <w:color w:val="000000"/>
          <w:sz w:val="28"/>
        </w:rPr>
        <w:t>
      С 1 января 1999 года пособия по безработице не выплачиваются. Законом 
</w:t>
      </w:r>
      <w:r>
        <w:rPr>
          <w:rFonts w:ascii="Times New Roman"/>
          <w:b w:val="false"/>
          <w:i w:val="false"/>
          <w:color w:val="000000"/>
          <w:sz w:val="28"/>
        </w:rPr>
        <w:t xml:space="preserve"> Z990361_ </w:t>
      </w:r>
      <w:r>
        <w:rPr>
          <w:rFonts w:ascii="Times New Roman"/>
          <w:b w:val="false"/>
          <w:i w:val="false"/>
          <w:color w:val="000000"/>
          <w:sz w:val="28"/>
        </w:rPr>
        <w:t>
 "О внесении изменений в Закон Республики Казахстан "О занятости населения" от 5 апреля 1999 года с 1 апреля 1999 г. пособия по безработице и стипендии, выплачиваемые безработным, отменены и заменены, соответственно, оказанием материальной помощи безработным и предоставлением временной финансовой помощи, размер которых также не определен, поэтому такая помощь фактически не оказывается. 
</w:t>
      </w:r>
      <w:r>
        <w:br/>
      </w:r>
      <w:r>
        <w:rPr>
          <w:rFonts w:ascii="Times New Roman"/>
          <w:b w:val="false"/>
          <w:i w:val="false"/>
          <w:color w:val="000000"/>
          <w:sz w:val="28"/>
        </w:rPr>
        <w:t>
      Постановление Правительства 
</w:t>
      </w:r>
      <w:r>
        <w:rPr>
          <w:rFonts w:ascii="Times New Roman"/>
          <w:b w:val="false"/>
          <w:i w:val="false"/>
          <w:color w:val="000000"/>
          <w:sz w:val="28"/>
        </w:rPr>
        <w:t xml:space="preserve"> P991036_ </w:t>
      </w:r>
      <w:r>
        <w:rPr>
          <w:rFonts w:ascii="Times New Roman"/>
          <w:b w:val="false"/>
          <w:i w:val="false"/>
          <w:color w:val="000000"/>
          <w:sz w:val="28"/>
        </w:rPr>
        <w:t>
 "Об утверждении Временных правил оказания адресной социальной помощи" от 22 июля 1999 г. обязало местные органы власти оказывать материальную помощь на погребение безработного.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Особые категории населения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113. Законом 
</w:t>
      </w:r>
      <w:r>
        <w:rPr>
          <w:rFonts w:ascii="Times New Roman"/>
          <w:b w:val="false"/>
          <w:i w:val="false"/>
          <w:color w:val="000000"/>
          <w:sz w:val="28"/>
        </w:rPr>
        <w:t xml:space="preserve"> Z922600_ </w:t>
      </w:r>
      <w:r>
        <w:rPr>
          <w:rFonts w:ascii="Times New Roman"/>
          <w:b w:val="false"/>
          <w:i w:val="false"/>
          <w:color w:val="000000"/>
          <w:sz w:val="28"/>
        </w:rPr>
        <w:t>
 "О социальной защите граждан, пострадавших вследствие экологического бедствия в Приаралье" от 30 июня 1992 г., установлены дополнительные социальные гарантии и компенсации безработным в зоне экологического бедствия: 
</w:t>
      </w:r>
      <w:r>
        <w:br/>
      </w:r>
      <w:r>
        <w:rPr>
          <w:rFonts w:ascii="Times New Roman"/>
          <w:b w:val="false"/>
          <w:i w:val="false"/>
          <w:color w:val="000000"/>
          <w:sz w:val="28"/>
        </w:rPr>
        <w:t>
      выплата пособий по безработице высвобождаемым работникам не менее 75 процентов их основной заработной платы по последнему месту работы, но не выше средней заработной платы. 
</w:t>
      </w:r>
      <w:r>
        <w:br/>
      </w:r>
      <w:r>
        <w:rPr>
          <w:rFonts w:ascii="Times New Roman"/>
          <w:b w:val="false"/>
          <w:i w:val="false"/>
          <w:color w:val="000000"/>
          <w:sz w:val="28"/>
        </w:rPr>
        <w:t>
      114. Задолженность по социальным выплатам (пособие по безработице, стипендии, общественные работы) из средств Государственного фонда содействия занятости за 1998 год составила - 3279,8 млн. тенге, в том числе пособие по безработице - 3233,2 млн. тенге. В соответствии с постановлением Правительства Республики Казахстан от 29.01.99 г. N 68 с 1 января 1999 года Государственный фонд содействия занятости ликвидирован. За I квартал 1999 г. назначено, но не выплачено пособие по безработице за счет средств республиканского бюджета 21,2 тыс. чел. на сумму 53,1 млн. тенге. Вопрос погашения задолженности по социальным выплатам в настоящее время решается Правительством Республики Казахстан. 
</w:t>
      </w:r>
      <w:r>
        <w:br/>
      </w:r>
      <w:r>
        <w:rPr>
          <w:rFonts w:ascii="Times New Roman"/>
          <w:b w:val="false"/>
          <w:i w:val="false"/>
          <w:color w:val="000000"/>
          <w:sz w:val="28"/>
        </w:rPr>
        <w:t>
      115. Закон "О занятости населения" от 30 декабря 1998 года снижает уровень социальной защиты граждан Республики Казахстан от последствий безработицы: значительно снижен размер пособия по безработице, который по старому закону составлял 50% от заработной платы по последнему месту работы, а по новому - 3,5 расчетных показателя, или 2310 тенге (26 долларов) в месяц на I января 1999 года. 
</w:t>
      </w:r>
      <w:r>
        <w:br/>
      </w:r>
      <w:r>
        <w:rPr>
          <w:rFonts w:ascii="Times New Roman"/>
          <w:b w:val="false"/>
          <w:i w:val="false"/>
          <w:color w:val="000000"/>
          <w:sz w:val="28"/>
        </w:rPr>
        <w:t>
      Стипендия обучающимся безработным согласно старому закону составляла 100% заработной платы по последнему месту работы, по новому закону - 3 расчетных показателя - 1980 тенге на 1 января 1999 г. (23 доллара) в месяц. 
</w:t>
      </w:r>
      <w:r>
        <w:br/>
      </w:r>
      <w:r>
        <w:rPr>
          <w:rFonts w:ascii="Times New Roman"/>
          <w:b w:val="false"/>
          <w:i w:val="false"/>
          <w:color w:val="000000"/>
          <w:sz w:val="28"/>
        </w:rPr>
        <w:t>
      Для лиц предпенсионного возраста срок выплаты пособия составлял 9 месяцев, по новому закону - 6 месяцев. 
</w:t>
      </w:r>
      <w:r>
        <w:br/>
      </w:r>
      <w:r>
        <w:rPr>
          <w:rFonts w:ascii="Times New Roman"/>
          <w:b w:val="false"/>
          <w:i w:val="false"/>
          <w:color w:val="000000"/>
          <w:sz w:val="28"/>
        </w:rPr>
        <w:t>
      Законом отменена и надбавка в размере 10% на каждого иждивенца. 
</w:t>
      </w:r>
      <w:r>
        <w:br/>
      </w:r>
      <w:r>
        <w:rPr>
          <w:rFonts w:ascii="Times New Roman"/>
          <w:b w:val="false"/>
          <w:i w:val="false"/>
          <w:color w:val="000000"/>
          <w:sz w:val="28"/>
        </w:rPr>
        <w:t>
      Законом 
</w:t>
      </w:r>
      <w:r>
        <w:rPr>
          <w:rFonts w:ascii="Times New Roman"/>
          <w:b w:val="false"/>
          <w:i w:val="false"/>
          <w:color w:val="000000"/>
          <w:sz w:val="28"/>
        </w:rPr>
        <w:t xml:space="preserve"> Z990361_ </w:t>
      </w:r>
      <w:r>
        <w:rPr>
          <w:rFonts w:ascii="Times New Roman"/>
          <w:b w:val="false"/>
          <w:i w:val="false"/>
          <w:color w:val="000000"/>
          <w:sz w:val="28"/>
        </w:rPr>
        <w:t>
 "О внесении изменений в Закон Республики Казахстан "О занятости населения" от 5 апреля 1999 г. пособие по безработице отменено и заменено материальной помощью.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Пенсии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116. Пенсионное законодательство Казахстана в какой-то степени учитывает неоплачиваемый домашний труд и время ухода за ребенком для работающих женщин, предоставляя женщинам право выхода на пенсию на 5 лет раньше, чем мужчинам и, соответственно, требуя от женщин на 5 лет меньший трудовой стаж, чем от мужчин. 
</w:t>
      </w:r>
      <w:r>
        <w:br/>
      </w:r>
      <w:r>
        <w:rPr>
          <w:rFonts w:ascii="Times New Roman"/>
          <w:b w:val="false"/>
          <w:i w:val="false"/>
          <w:color w:val="000000"/>
          <w:sz w:val="28"/>
        </w:rPr>
        <w:t>
      В дальнейшем такой подход может измениться - Концепция реформирования системы пенсионного обеспечения в Казахстане, утвержденная Правительством 12 мая 1997 года предполагает к 2016 году постепенно повысить и выровнять предельный возраст выхода на пенсию мужчин и женщин. На этой Концепции основывается проводимая в настоящее время (по чилийскому образцу) пенсионная реформа. 
</w:t>
      </w:r>
      <w:r>
        <w:br/>
      </w:r>
      <w:r>
        <w:rPr>
          <w:rFonts w:ascii="Times New Roman"/>
          <w:b w:val="false"/>
          <w:i w:val="false"/>
          <w:color w:val="000000"/>
          <w:sz w:val="28"/>
        </w:rPr>
        <w:t>
      В 1996 году на предприятиях промышленности, строительства, транспорта и связи численность женщин, занятых на рабочих местах, не отвечающих санитарно-гигиеническим требованиям и нормам составляла более 100 тысяч человек. 
</w:t>
      </w:r>
      <w:r>
        <w:br/>
      </w:r>
      <w:r>
        <w:rPr>
          <w:rFonts w:ascii="Times New Roman"/>
          <w:b w:val="false"/>
          <w:i w:val="false"/>
          <w:color w:val="000000"/>
          <w:sz w:val="28"/>
        </w:rPr>
        <w:t>
      Пункт 2 статьи 24 Конституции определяет: 
</w:t>
      </w:r>
      <w:r>
        <w:br/>
      </w:r>
      <w:r>
        <w:rPr>
          <w:rFonts w:ascii="Times New Roman"/>
          <w:b w:val="false"/>
          <w:i w:val="false"/>
          <w:color w:val="000000"/>
          <w:sz w:val="28"/>
        </w:rPr>
        <w:t>
      "Каждый имеет право на условия труда, отвечающие требованиям- безопасности и гигиены, на вознаграждение за труд без какой-либо дискриминации, а также на социальную защиту от безработицы". 
</w:t>
      </w:r>
      <w:r>
        <w:br/>
      </w:r>
      <w:r>
        <w:rPr>
          <w:rFonts w:ascii="Times New Roman"/>
          <w:b w:val="false"/>
          <w:i w:val="false"/>
          <w:color w:val="000000"/>
          <w:sz w:val="28"/>
        </w:rPr>
        <w:t>
      "Закон об охране труда" 
</w:t>
      </w:r>
      <w:r>
        <w:rPr>
          <w:rFonts w:ascii="Times New Roman"/>
          <w:b w:val="false"/>
          <w:i w:val="false"/>
          <w:color w:val="000000"/>
          <w:sz w:val="28"/>
        </w:rPr>
        <w:t xml:space="preserve"> Z933000_ </w:t>
      </w:r>
      <w:r>
        <w:rPr>
          <w:rFonts w:ascii="Times New Roman"/>
          <w:b w:val="false"/>
          <w:i w:val="false"/>
          <w:color w:val="000000"/>
          <w:sz w:val="28"/>
        </w:rPr>
        <w:t>
 , принятый Верховным Советом Республики Казахстан 22 января 1993 г., в статье 17 содержит следующие положения: 
</w:t>
      </w:r>
      <w:r>
        <w:br/>
      </w:r>
      <w:r>
        <w:rPr>
          <w:rFonts w:ascii="Times New Roman"/>
          <w:b w:val="false"/>
          <w:i w:val="false"/>
          <w:color w:val="000000"/>
          <w:sz w:val="28"/>
        </w:rPr>
        <w:t>
      На работах, связанных с подъемом и перемещением тяжестей вручную женщинами и лицами моложе восемнадцати лет, администрация обязана предусматривать для транспортировки грузов средства механизации и автоматизации, другие приспособления. 
</w:t>
      </w:r>
      <w:r>
        <w:br/>
      </w:r>
      <w:r>
        <w:rPr>
          <w:rFonts w:ascii="Times New Roman"/>
          <w:b w:val="false"/>
          <w:i w:val="false"/>
          <w:color w:val="000000"/>
          <w:sz w:val="28"/>
        </w:rPr>
        <w:t>
      В случае, если нагрузка при подъеме и перемещении тяжести может причинить вред, ручная переноска должна быть исключена. 
</w:t>
      </w:r>
      <w:r>
        <w:br/>
      </w:r>
      <w:r>
        <w:rPr>
          <w:rFonts w:ascii="Times New Roman"/>
          <w:b w:val="false"/>
          <w:i w:val="false"/>
          <w:color w:val="000000"/>
          <w:sz w:val="28"/>
        </w:rPr>
        <w:t>
      Применение труда беременных женщин на работах, связанных с подъемом и перемещением тяжестей вручную, запрещается. 
</w:t>
      </w:r>
      <w:r>
        <w:br/>
      </w:r>
      <w:r>
        <w:rPr>
          <w:rFonts w:ascii="Times New Roman"/>
          <w:b w:val="false"/>
          <w:i w:val="false"/>
          <w:color w:val="000000"/>
          <w:sz w:val="28"/>
        </w:rPr>
        <w:t>
      Беременные женщины в соответствии с медицинским заключением переводятся на другую более легкую работу, исключающую воздействие опасных и вредных производственных факторов, в порядке, установленном законодательством. 
</w:t>
      </w:r>
      <w:r>
        <w:br/>
      </w:r>
      <w:r>
        <w:rPr>
          <w:rFonts w:ascii="Times New Roman"/>
          <w:b w:val="false"/>
          <w:i w:val="false"/>
          <w:color w:val="000000"/>
          <w:sz w:val="28"/>
        </w:rPr>
        <w:t>
      2. Для предупреждения дискриминации в отношении женщин по причине замужества или материнства и гарантирования им эффективного права на труд государства-участники принимают соответствующие меры для того, чтобы: 
</w:t>
      </w:r>
      <w:r>
        <w:br/>
      </w:r>
      <w:r>
        <w:rPr>
          <w:rFonts w:ascii="Times New Roman"/>
          <w:b w:val="false"/>
          <w:i w:val="false"/>
          <w:color w:val="000000"/>
          <w:sz w:val="28"/>
        </w:rPr>
        <w:t>
      а) запретить, под угрозой применения санкций, увольнение с работы на основании беременности или отпуска по беременности и родам или дискриминацию ввиду семейного положения при увольнении. 
</w:t>
      </w:r>
      <w:r>
        <w:br/>
      </w:r>
      <w:r>
        <w:rPr>
          <w:rFonts w:ascii="Times New Roman"/>
          <w:b w:val="false"/>
          <w:i w:val="false"/>
          <w:color w:val="000000"/>
          <w:sz w:val="28"/>
        </w:rPr>
        <w:t>
      Кодекс Законов о труде Казахской ССР от 21 июля 1972 г. (статья 164) установил следующие гарантии при приеме на работу и запрещение увольнения беременных женщин и женщин, имеющих детей: 
</w:t>
      </w:r>
      <w:r>
        <w:br/>
      </w:r>
      <w:r>
        <w:rPr>
          <w:rFonts w:ascii="Times New Roman"/>
          <w:b w:val="false"/>
          <w:i w:val="false"/>
          <w:color w:val="000000"/>
          <w:sz w:val="28"/>
        </w:rPr>
        <w:t>
      Запрещается отказывать женщинам в приеме на работу и снижать им заработную плату по мотивам, связанным с беременностью или наличием детей в возрасте до 3 лет, а одиноким матерям - с наличием ребенка до 14 лет (ребенка-инвалида до 16 лет). 
</w:t>
      </w:r>
      <w:r>
        <w:br/>
      </w:r>
      <w:r>
        <w:rPr>
          <w:rFonts w:ascii="Times New Roman"/>
          <w:b w:val="false"/>
          <w:i w:val="false"/>
          <w:color w:val="000000"/>
          <w:sz w:val="28"/>
        </w:rPr>
        <w:t>
      При отказе в приеме на работу указанным категориям женщин администрация обязана сообщать им причины отказа в письменной форме. Отказ в приеме на работу может быть обжалован в народный суд. 
</w:t>
      </w:r>
      <w:r>
        <w:br/>
      </w:r>
      <w:r>
        <w:rPr>
          <w:rFonts w:ascii="Times New Roman"/>
          <w:b w:val="false"/>
          <w:i w:val="false"/>
          <w:color w:val="000000"/>
          <w:sz w:val="28"/>
        </w:rPr>
        <w:t>
      Увольнение беременных женщин и женщин, имеющих детей в возрасте до 3 лет (одиноких матерей - при наличии у них ребенка в возрасте до 14 лет или ребенка-инвалида до 16 лет), по инициативе администрации не допускается, кроме случаев полной ликвидации предприятия, учреждения, организации, когда допускается увольнение с обязательным трудоустройством. Обязательное трудоустройство указанных женщин осуществляется администрацией также в случаях их увольнения по окончании срочного трудового договора. На период трудоустройства за ними сохраняется средняя заработная плата, но не свыше трех месяцев со дня окончания срочного трудового договора. 
</w:t>
      </w:r>
      <w:r>
        <w:br/>
      </w:r>
      <w:r>
        <w:rPr>
          <w:rFonts w:ascii="Times New Roman"/>
          <w:b w:val="false"/>
          <w:i w:val="false"/>
          <w:color w:val="000000"/>
          <w:sz w:val="28"/>
        </w:rPr>
        <w:t>
      Уголовный кодекс 
</w:t>
      </w:r>
      <w:r>
        <w:rPr>
          <w:rFonts w:ascii="Times New Roman"/>
          <w:b w:val="false"/>
          <w:i w:val="false"/>
          <w:color w:val="000000"/>
          <w:sz w:val="28"/>
        </w:rPr>
        <w:t xml:space="preserve"> K592000_ </w:t>
      </w:r>
      <w:r>
        <w:rPr>
          <w:rFonts w:ascii="Times New Roman"/>
          <w:b w:val="false"/>
          <w:i w:val="false"/>
          <w:color w:val="000000"/>
          <w:sz w:val="28"/>
        </w:rPr>
        <w:t>
 , действовавший до 1 января 1998 года, предусматривал (статья 127) санкции за отказ в приеме женщины на работу по мотивам ее беременности или наличия у нее грудного ребенка, снижение женщине заработной платы или увольнение по тем же мотивам исправительными работами на срок до шести месяцев или увольнением от должности. 
</w:t>
      </w:r>
      <w:r>
        <w:br/>
      </w:r>
      <w:r>
        <w:rPr>
          <w:rFonts w:ascii="Times New Roman"/>
          <w:b w:val="false"/>
          <w:i w:val="false"/>
          <w:color w:val="000000"/>
          <w:sz w:val="28"/>
        </w:rPr>
        <w:t>
      Новый Уголовный кодекс (ст.148.2) за этот же состав преступления предусматривает иные санкции, а именно: штраф от двухсот до пятисот месячных расчетных показателей (132-330 тыс. тенге на 1.01.99), либо лишение права занимать определенные должности на срок до пяти лет. Санкции за снижение заработной платы по этим же мотивам не предусмотрены; 
</w:t>
      </w:r>
      <w:r>
        <w:br/>
      </w:r>
      <w:r>
        <w:rPr>
          <w:rFonts w:ascii="Times New Roman"/>
          <w:b w:val="false"/>
          <w:i w:val="false"/>
          <w:color w:val="000000"/>
          <w:sz w:val="28"/>
        </w:rPr>
        <w:t>
      b) ввести оплачиваемые отпуска или отпуска с сопоставимыми социальными пособиями по беременности и родам без утраты прежнего места работы, старшинства или социальных пособий. 
</w:t>
      </w:r>
      <w:r>
        <w:br/>
      </w:r>
      <w:r>
        <w:rPr>
          <w:rFonts w:ascii="Times New Roman"/>
          <w:b w:val="false"/>
          <w:i w:val="false"/>
          <w:color w:val="000000"/>
          <w:sz w:val="28"/>
        </w:rPr>
        <w:t>
      Кодекс Законов о труде Казахской ССР от 21 июля 1972 г. в ст. 159-163, 235 установил следующие виды отпусков и социальных пособий: 
</w:t>
      </w:r>
      <w:r>
        <w:br/>
      </w:r>
      <w:r>
        <w:rPr>
          <w:rFonts w:ascii="Times New Roman"/>
          <w:b w:val="false"/>
          <w:i w:val="false"/>
          <w:color w:val="000000"/>
          <w:sz w:val="28"/>
        </w:rPr>
        <w:t>
      по беременности и родам. Подробнее см. пункт 109; 
</w:t>
      </w:r>
      <w:r>
        <w:br/>
      </w:r>
      <w:r>
        <w:rPr>
          <w:rFonts w:ascii="Times New Roman"/>
          <w:b w:val="false"/>
          <w:i w:val="false"/>
          <w:color w:val="000000"/>
          <w:sz w:val="28"/>
        </w:rPr>
        <w:t>
      с) поощрять предоставление необходимых дополнительных социальных услуг с тем, чтобы позволить родителям совмещать выполнение семейных обязанностей с трудовой деятельностью и участием в общественной жизни, в частности, посредством создания и расширения сети учреждений по уходу за детьми. 
</w:t>
      </w:r>
      <w:r>
        <w:br/>
      </w:r>
      <w:r>
        <w:rPr>
          <w:rFonts w:ascii="Times New Roman"/>
          <w:b w:val="false"/>
          <w:i w:val="false"/>
          <w:color w:val="000000"/>
          <w:sz w:val="28"/>
        </w:rPr>
        <w:t>
      Согласно ст. 159 Кодекса Законов о труде Казахской ССР от 21 июля 1972 г. женщине, по ее желанию предоставляется частично оплачиваемый отпуск до достижения ребенком возраста 1 года. За время отпуска сохраняется место работы (должность). 
</w:t>
      </w:r>
      <w:r>
        <w:br/>
      </w:r>
      <w:r>
        <w:rPr>
          <w:rFonts w:ascii="Times New Roman"/>
          <w:b w:val="false"/>
          <w:i w:val="false"/>
          <w:color w:val="000000"/>
          <w:sz w:val="28"/>
        </w:rPr>
        <w:t>
      Кроме частично оплачиваемого отпуска женщине предоставляется неоплачиваемый отпуск до достижения ребенком возраста 3 лет, за время отпуска также сохраняется место работы (должность). 
</w:t>
      </w:r>
      <w:r>
        <w:br/>
      </w:r>
      <w:r>
        <w:rPr>
          <w:rFonts w:ascii="Times New Roman"/>
          <w:b w:val="false"/>
          <w:i w:val="false"/>
          <w:color w:val="000000"/>
          <w:sz w:val="28"/>
        </w:rPr>
        <w:t>
      Закон от 6 декабря 1990 г. увеличил срок частично оплачиваемого отпуска до 1,5 лет и впервые предоставил возможность использовать частично оплачиваемый отпуск и дополнительный неоплачиваемый отпуск не только матери ребенка, но и отцу, бабушке, деду и иным лицам, фактически осуществляющим уход за ребенком по заявлению родителей. 
</w:t>
      </w:r>
      <w:r>
        <w:br/>
      </w:r>
      <w:r>
        <w:rPr>
          <w:rFonts w:ascii="Times New Roman"/>
          <w:b w:val="false"/>
          <w:i w:val="false"/>
          <w:color w:val="000000"/>
          <w:sz w:val="28"/>
        </w:rPr>
        <w:t>
      Этот Закон также предоставил возможность женщине или другим лицам, ухаживающим за ребенком, работать на условиях неполного рабочего времени или на дому, сохраняя право на получение пособия по уходу за ребенком. 
</w:t>
      </w:r>
      <w:r>
        <w:br/>
      </w:r>
      <w:r>
        <w:rPr>
          <w:rFonts w:ascii="Times New Roman"/>
          <w:b w:val="false"/>
          <w:i w:val="false"/>
          <w:color w:val="000000"/>
          <w:sz w:val="28"/>
        </w:rPr>
        <w:t>
      Законом от 26 июня 1992 г. компенсация (в размере 60 рублей в месяц) работающим гражданам, находящимся в отпуске по уходу за ребенком, до достижения им возраста полутора лет была отменена. 
</w:t>
      </w:r>
      <w:r>
        <w:br/>
      </w:r>
      <w:r>
        <w:rPr>
          <w:rFonts w:ascii="Times New Roman"/>
          <w:b w:val="false"/>
          <w:i w:val="false"/>
          <w:color w:val="000000"/>
          <w:sz w:val="28"/>
        </w:rPr>
        <w:t>
      Закон от 5 апреля 1999 г. отменил частично оплачиваемый отпуск по уходу за ребенком. 
</w:t>
      </w:r>
      <w:r>
        <w:br/>
      </w:r>
      <w:r>
        <w:rPr>
          <w:rFonts w:ascii="Times New Roman"/>
          <w:b w:val="false"/>
          <w:i w:val="false"/>
          <w:color w:val="000000"/>
          <w:sz w:val="28"/>
        </w:rPr>
        <w:t>
      Кодекс Законов о труде также предусматривает: 
</w:t>
      </w:r>
      <w:r>
        <w:br/>
      </w:r>
      <w:r>
        <w:rPr>
          <w:rFonts w:ascii="Times New Roman"/>
          <w:b w:val="false"/>
          <w:i w:val="false"/>
          <w:color w:val="000000"/>
          <w:sz w:val="28"/>
        </w:rPr>
        <w:t>
      В статье 163: перерывы для кормления ребенка, которые включаются в рабочее время и оплачиваются по среднему заработку женщинам, имеющим детей в возрасте до полутора лет. 
</w:t>
      </w:r>
      <w:r>
        <w:br/>
      </w:r>
      <w:r>
        <w:rPr>
          <w:rFonts w:ascii="Times New Roman"/>
          <w:b w:val="false"/>
          <w:i w:val="false"/>
          <w:color w:val="000000"/>
          <w:sz w:val="28"/>
        </w:rPr>
        <w:t>
      В статье 166: организацию на предприятиях с широким применением женского труда детских яслей и садов, комнат для кормления грудных детей, комнат личной гигиены женщин. 
</w:t>
      </w:r>
      <w:r>
        <w:br/>
      </w:r>
      <w:r>
        <w:rPr>
          <w:rFonts w:ascii="Times New Roman"/>
          <w:b w:val="false"/>
          <w:i w:val="false"/>
          <w:color w:val="000000"/>
          <w:sz w:val="28"/>
        </w:rPr>
        <w:t>
      В ст. 158: женщины, имеющие детей в возрасте до полутора лет, в случае невозможности выполнения прежней работы переводятся на другую работу с сохранением среднего заработка по прежней работе до достижения ребенком возраста полутора лет. 
</w:t>
      </w:r>
      <w:r>
        <w:br/>
      </w:r>
      <w:r>
        <w:rPr>
          <w:rFonts w:ascii="Times New Roman"/>
          <w:b w:val="false"/>
          <w:i w:val="false"/>
          <w:color w:val="000000"/>
          <w:sz w:val="28"/>
        </w:rPr>
        <w:t>
      В статье 74: в случае необходимости работникам предоставляются кратковременные отпуска по семейным обстоятельствам, без сохранения заработной платы. 
</w:t>
      </w:r>
      <w:r>
        <w:br/>
      </w:r>
      <w:r>
        <w:rPr>
          <w:rFonts w:ascii="Times New Roman"/>
          <w:b w:val="false"/>
          <w:i w:val="false"/>
          <w:color w:val="000000"/>
          <w:sz w:val="28"/>
        </w:rPr>
        <w:t>
      Налоговое законодательство Казахстана с 1995 г. требует относить социальные услуги, связанные с совмещением семейных обязанностей с трудовой деятельностью на расходы, которые предприятие может производить только за счет налогооблагаемой прибыли; 
</w:t>
      </w:r>
      <w:r>
        <w:br/>
      </w:r>
      <w:r>
        <w:rPr>
          <w:rFonts w:ascii="Times New Roman"/>
          <w:b w:val="false"/>
          <w:i w:val="false"/>
          <w:color w:val="000000"/>
          <w:sz w:val="28"/>
        </w:rPr>
        <w:t>
      d) обеспечивать женщинам особую защиту в период беременности на тех видах работ, вредность которых для их здоровья доказана. 
</w:t>
      </w:r>
      <w:r>
        <w:br/>
      </w:r>
      <w:r>
        <w:rPr>
          <w:rFonts w:ascii="Times New Roman"/>
          <w:b w:val="false"/>
          <w:i w:val="false"/>
          <w:color w:val="000000"/>
          <w:sz w:val="28"/>
        </w:rPr>
        <w:t>
      Кодекс Законов о труде Казахский ССР от 21 июля 1972 г. (статьи 47, 53, 156) запрещает привлечение к работам в ночное время, к сверхурочным работам и работам в выходные дни и направление в командировку беременных женщин, а также женщин, имеющих детей в возрасте до трех лет. (Ночным считается время с 10 часов вечера до 6 часов утра). 
</w:t>
      </w:r>
      <w:r>
        <w:br/>
      </w:r>
      <w:r>
        <w:rPr>
          <w:rFonts w:ascii="Times New Roman"/>
          <w:b w:val="false"/>
          <w:i w:val="false"/>
          <w:color w:val="000000"/>
          <w:sz w:val="28"/>
        </w:rPr>
        <w:t>
      Беременным женщинам (статья 158) в соответствии с медицинским заключением снижаются нормы выработки, нормы обслуживания либо они переводятся на более легкую работу, исключающую воздействие неблагоприятных производственных факторов, с сохранением прежнего среднего заработка. 
</w:t>
      </w:r>
      <w:r>
        <w:br/>
      </w:r>
      <w:r>
        <w:rPr>
          <w:rFonts w:ascii="Times New Roman"/>
          <w:b w:val="false"/>
          <w:i w:val="false"/>
          <w:color w:val="000000"/>
          <w:sz w:val="28"/>
        </w:rPr>
        <w:t>
      "Закон об охране труда", принятый Верховным Советом Республики Казахстан 22 января 1993 г., в статье 17 содержит следующие положения: 
</w:t>
      </w:r>
      <w:r>
        <w:br/>
      </w:r>
      <w:r>
        <w:rPr>
          <w:rFonts w:ascii="Times New Roman"/>
          <w:b w:val="false"/>
          <w:i w:val="false"/>
          <w:color w:val="000000"/>
          <w:sz w:val="28"/>
        </w:rPr>
        <w:t>
      Применение труда беременных женщин на работах, связанных с подъемом и перемещением тяжестей вручную, запрещается. 
</w:t>
      </w:r>
      <w:r>
        <w:br/>
      </w:r>
      <w:r>
        <w:rPr>
          <w:rFonts w:ascii="Times New Roman"/>
          <w:b w:val="false"/>
          <w:i w:val="false"/>
          <w:color w:val="000000"/>
          <w:sz w:val="28"/>
        </w:rPr>
        <w:t>
      Согласно Закону 
</w:t>
      </w:r>
      <w:r>
        <w:rPr>
          <w:rFonts w:ascii="Times New Roman"/>
          <w:b w:val="false"/>
          <w:i w:val="false"/>
          <w:color w:val="000000"/>
          <w:sz w:val="28"/>
        </w:rPr>
        <w:t xml:space="preserve"> Z970111_ </w:t>
      </w:r>
      <w:r>
        <w:rPr>
          <w:rFonts w:ascii="Times New Roman"/>
          <w:b w:val="false"/>
          <w:i w:val="false"/>
          <w:color w:val="000000"/>
          <w:sz w:val="28"/>
        </w:rPr>
        <w:t>
 "Об охране здоровья граждан в Республике Казахстан" от 19 мая 1997 г. охрана материнства (статья 54) обеспечивается: рациональным трудоустройством беременных женщин с предоставлением им возможности выполнять медицинские предписания; установлением индивидуальных графиков работы и режима неполного рабочего времени. 
</w:t>
      </w:r>
      <w:r>
        <w:br/>
      </w:r>
      <w:r>
        <w:rPr>
          <w:rFonts w:ascii="Times New Roman"/>
          <w:b w:val="false"/>
          <w:i w:val="false"/>
          <w:color w:val="000000"/>
          <w:sz w:val="28"/>
        </w:rPr>
        <w:t>
      3. Законодательство, касающееся защиты прав, затрагиваемых в настоящей статье, периодически рассматривается в свете научно-технических знаний, а также пересматривается, отменяется или расширяется, насколько это необходимо. 
</w:t>
      </w:r>
      <w:r>
        <w:br/>
      </w:r>
      <w:r>
        <w:rPr>
          <w:rFonts w:ascii="Times New Roman"/>
          <w:b w:val="false"/>
          <w:i w:val="false"/>
          <w:color w:val="000000"/>
          <w:sz w:val="28"/>
        </w:rPr>
        <w:t>
      Постановлением Правительства Республики Казахстан от 21 января 1997 г. 
</w:t>
      </w:r>
      <w:r>
        <w:rPr>
          <w:rFonts w:ascii="Times New Roman"/>
          <w:b w:val="false"/>
          <w:i w:val="false"/>
          <w:color w:val="000000"/>
          <w:sz w:val="28"/>
        </w:rPr>
        <w:t xml:space="preserve"> P970089_ </w:t>
      </w:r>
      <w:r>
        <w:rPr>
          <w:rFonts w:ascii="Times New Roman"/>
          <w:b w:val="false"/>
          <w:i w:val="false"/>
          <w:color w:val="000000"/>
          <w:sz w:val="28"/>
        </w:rPr>
        <w:t>
 "Об основных направлениях по улучшению условий и охраны труда в отраслях экономики Республики Казахстан на 1997-2000 годы" предусмотрена разработка в 1998 г. Списка производств, профессий и работ с тяжелыми и вредными условиями труда, на которых запрещается применение труда женщин и в 1999 г. комплексная гигиеническая и физиолого-эргономическая оценка тяжести и напряженности труда женщин и разработка предельно допустимых нагрузок при подъеме и перемещении груза вручную в ведущих отраслях экономики.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Статья 12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1. Государства-участники принимают все соответствующие меры для ликвидации дискриминации в отношении женщин в области здравоохранения, с тем, чтобы обеспечить на основе равенства мужчин и женщин доступ к медицинскому обслуживанию, в частности в том, что касается планирования размера семьи. 
</w:t>
      </w:r>
      <w:r>
        <w:br/>
      </w:r>
      <w:r>
        <w:rPr>
          <w:rFonts w:ascii="Times New Roman"/>
          <w:b w:val="false"/>
          <w:i w:val="false"/>
          <w:color w:val="000000"/>
          <w:sz w:val="28"/>
        </w:rPr>
        <w:t>
      117. В отдельных регионах страны, особенно южных, наблюдается неравенство между мужчинами и женщинами; не всегда вопросы планирования семьи зависят от женщин. 
</w:t>
      </w:r>
      <w:r>
        <w:br/>
      </w:r>
      <w:r>
        <w:rPr>
          <w:rFonts w:ascii="Times New Roman"/>
          <w:b w:val="false"/>
          <w:i w:val="false"/>
          <w:color w:val="000000"/>
          <w:sz w:val="28"/>
        </w:rPr>
        <w:t>
      В результате ухудшается здоровье женщин и детей, снижается рождаемость, высоким остается уровень осложнений течения беременности и родов, быстрым темпом растут социально значимые заболевания, особенно болезни, передаваемые половым путем. 
</w:t>
      </w:r>
      <w:r>
        <w:br/>
      </w:r>
      <w:r>
        <w:rPr>
          <w:rFonts w:ascii="Times New Roman"/>
          <w:b w:val="false"/>
          <w:i w:val="false"/>
          <w:color w:val="000000"/>
          <w:sz w:val="28"/>
        </w:rPr>
        <w:t>
      На ухудшающее состояние здоровья населения республики в значительной мере влияет и широкое распространение табакокурения, потребление алкоголя и наркотических веществ, особенно среди молодежи. Сегодня в Казахстане курят около 60% мужчин и 20% женщин, употребляют алкоголь 70% мужчин и 25% женщин. Появились серьезные опасения за генофонд нации. 
</w:t>
      </w:r>
      <w:r>
        <w:br/>
      </w:r>
      <w:r>
        <w:rPr>
          <w:rFonts w:ascii="Times New Roman"/>
          <w:b w:val="false"/>
          <w:i w:val="false"/>
          <w:color w:val="000000"/>
          <w:sz w:val="28"/>
        </w:rPr>
        <w:t>
      В целом по республике индекс здоровья женщин составляет 20 процентов, а в Восточно-Казахстанской, Кызылординской, Южно-Казахстанской областях - 10 процентов и ниже. 
</w:t>
      </w:r>
      <w:r>
        <w:br/>
      </w:r>
      <w:r>
        <w:rPr>
          <w:rFonts w:ascii="Times New Roman"/>
          <w:b w:val="false"/>
          <w:i w:val="false"/>
          <w:color w:val="000000"/>
          <w:sz w:val="28"/>
        </w:rPr>
        <w:t>
      70 процентов женщин в Казахстане страдают анемией. В Южно- Казахстанской области этой патологии подвержены 76%, в городе Алматы - 63 % будущих матерей. 
</w:t>
      </w:r>
      <w:r>
        <w:br/>
      </w:r>
      <w:r>
        <w:rPr>
          <w:rFonts w:ascii="Times New Roman"/>
          <w:b w:val="false"/>
          <w:i w:val="false"/>
          <w:color w:val="000000"/>
          <w:sz w:val="28"/>
        </w:rPr>
        <w:t>
      Неутешителен ближайший прогноз ученых о том, что в Казахстане ожидается дальнейшее снижение показателей здоровья женщин. Основой его является значительное число новорожденных, рождающихся больными, а по данным Научного центра педиатрии и детской хирургии за последние 10 лет частота таких заболеваний, как болезни почек, эндокринной системы, анемии у детей возросла в 2 раза. 
</w:t>
      </w:r>
      <w:r>
        <w:br/>
      </w:r>
      <w:r>
        <w:rPr>
          <w:rFonts w:ascii="Times New Roman"/>
          <w:b w:val="false"/>
          <w:i w:val="false"/>
          <w:color w:val="000000"/>
          <w:sz w:val="28"/>
        </w:rPr>
        <w:t>
      В силу ухудшения доступности медицинской помощи населению в республике проводится реформирование здравоохранения. 
</w:t>
      </w:r>
      <w:r>
        <w:br/>
      </w:r>
      <w:r>
        <w:rPr>
          <w:rFonts w:ascii="Times New Roman"/>
          <w:b w:val="false"/>
          <w:i w:val="false"/>
          <w:color w:val="000000"/>
          <w:sz w:val="28"/>
        </w:rPr>
        <w:t>
      118. Конституция 
</w:t>
      </w:r>
      <w:r>
        <w:rPr>
          <w:rFonts w:ascii="Times New Roman"/>
          <w:b w:val="false"/>
          <w:i w:val="false"/>
          <w:color w:val="000000"/>
          <w:sz w:val="28"/>
        </w:rPr>
        <w:t xml:space="preserve"> K951000_ </w:t>
      </w:r>
      <w:r>
        <w:rPr>
          <w:rFonts w:ascii="Times New Roman"/>
          <w:b w:val="false"/>
          <w:i w:val="false"/>
          <w:color w:val="000000"/>
          <w:sz w:val="28"/>
        </w:rPr>
        <w:t>
 от 30 августа 1995 г. в пункте 2 статьи 29 предоставляет гражданам право на бесплатный гарантированный объем медицинской помощи, установленный законом. 
</w:t>
      </w:r>
      <w:r>
        <w:br/>
      </w:r>
      <w:r>
        <w:rPr>
          <w:rFonts w:ascii="Times New Roman"/>
          <w:b w:val="false"/>
          <w:i w:val="false"/>
          <w:color w:val="000000"/>
          <w:sz w:val="28"/>
        </w:rPr>
        <w:t>
      Закон 
</w:t>
      </w:r>
      <w:r>
        <w:rPr>
          <w:rFonts w:ascii="Times New Roman"/>
          <w:b w:val="false"/>
          <w:i w:val="false"/>
          <w:color w:val="000000"/>
          <w:sz w:val="28"/>
        </w:rPr>
        <w:t xml:space="preserve"> Z970111_ </w:t>
      </w:r>
      <w:r>
        <w:rPr>
          <w:rFonts w:ascii="Times New Roman"/>
          <w:b w:val="false"/>
          <w:i w:val="false"/>
          <w:color w:val="000000"/>
          <w:sz w:val="28"/>
        </w:rPr>
        <w:t>
 "Об охране здоровья граждан в Республике Казахстан" от 19 мая 1997 г. гарантирует (статья 4) доступность и бесплатность в рамках гарантированного объема медико-санитарной, медико-социальной и лекарственной помощи, оказываемой государственными организациями здравоохранения. 
</w:t>
      </w:r>
      <w:r>
        <w:br/>
      </w:r>
      <w:r>
        <w:rPr>
          <w:rFonts w:ascii="Times New Roman"/>
          <w:b w:val="false"/>
          <w:i w:val="false"/>
          <w:color w:val="000000"/>
          <w:sz w:val="28"/>
        </w:rPr>
        <w:t>
      При этом первичная медико-санитарная помощь (п. 3 статьи 15) является основным, доступным и бесплатным для каждого гражданина видом медицинского обслуживания и включает: лечение наиболее распространенных болезней, травм, отравлений и других неотложных состояний, родовспоможение, проведение санитарно-гигиенических и противоэпидемических мероприятий, медицинской профилактики важнейших заболеваний, санитарно-гигиеническое образование, проведение мер по охране семьи, материнства, отцовства и детства, проведение других мероприятий, связанных с оказанием медицинской помощи по месту жительства. 
</w:t>
      </w:r>
      <w:r>
        <w:br/>
      </w:r>
      <w:r>
        <w:rPr>
          <w:rFonts w:ascii="Times New Roman"/>
          <w:b w:val="false"/>
          <w:i w:val="false"/>
          <w:color w:val="000000"/>
          <w:sz w:val="28"/>
        </w:rPr>
        <w:t>
      Скорая медицинская помощь (п. 2 статьи 15) оказывается бесплатно взрослому и детскому населению при угрожающих жизни обстоятельствах, несчастных случаях и острых тяжелых заболеваниях специальными медицинскими организациями, входящими в государственную систему здравоохранения. 
</w:t>
      </w:r>
      <w:r>
        <w:br/>
      </w:r>
      <w:r>
        <w:rPr>
          <w:rFonts w:ascii="Times New Roman"/>
          <w:b w:val="false"/>
          <w:i w:val="false"/>
          <w:color w:val="000000"/>
          <w:sz w:val="28"/>
        </w:rPr>
        <w:t>
      При этом законодательством оговорено оказание скорой медицинской помощи при выезде по адресу больного. 
</w:t>
      </w:r>
      <w:r>
        <w:br/>
      </w:r>
      <w:r>
        <w:rPr>
          <w:rFonts w:ascii="Times New Roman"/>
          <w:b w:val="false"/>
          <w:i w:val="false"/>
          <w:color w:val="000000"/>
          <w:sz w:val="28"/>
        </w:rPr>
        <w:t>
      Перечень бесплатного гарантированного объема медицинской помощи гражданам ежегодно определяется постановлением правительства в соответствии с ежегодным Законом "О республиканском бюджете". 
</w:t>
      </w:r>
      <w:r>
        <w:br/>
      </w:r>
      <w:r>
        <w:rPr>
          <w:rFonts w:ascii="Times New Roman"/>
          <w:b w:val="false"/>
          <w:i w:val="false"/>
          <w:color w:val="000000"/>
          <w:sz w:val="28"/>
        </w:rPr>
        <w:t>
      119. В Республике Казахстан служба здравоохранения ориентирована на общее медицинское обеспечение населения, вне зависимости от его полового, социального положения и возрастного различия. Продолжается реформа здравоохранения, конечной целью которой является повышение качества медицинской помощи населению. Во всех регионах внедрена "Программа по снижению смертности беременных, рожениц и родильниц", в основе которой заложена оптимизация и этапность медицинской помощи. Женщины имеют право на высокий уровень физического и психического здоровья, состояние которого определяется социальными, политическими и экономическими условиями жизни. Однако для большинства женщин Казахстана это право не востребовано. В связи с сокращением затрат на нужды здравоохранения и нерациональной оптимизацией лечебно-профилактических учреждений ухудшилось медицинское обеспечение населения. В сельской местности резко сократились учреждения первичного звена, около 1200 аулов остались без фельдшерско-акушерских пунктов, где, в основном, получали первичную медико-санитарную помощь беременные женщины, кормящие матери. (В соответствии с постановлением Правительства от 26 апреля 1999 г. за 8 месяцев 1999 г. восстановлен 51 фельдшерско-акушерский пункт (ФАП), вновь открыто 43 ФАПа, 6 семейных врачебных амбулаторий, 3 сельских больницы). В последние 3 года количество акушерско-гинекологических коек сократились в 1,5 раза. В некоторых регионах гинекологическая помощь стала (неофициально) платной. В настоящее время из-за возникших социально-экономических проблем жительницы села не способны обеспечить себя полноценным питанием, в связи с дороговизной проезда, а порою отсутствием транспорта не могут своевременно приехать в районные и областные центры для обследования и заблаговременной госпитализации. 
</w:t>
      </w:r>
      <w:r>
        <w:br/>
      </w:r>
      <w:r>
        <w:rPr>
          <w:rFonts w:ascii="Times New Roman"/>
          <w:b w:val="false"/>
          <w:i w:val="false"/>
          <w:color w:val="000000"/>
          <w:sz w:val="28"/>
        </w:rPr>
        <w:t>
      120. Высокий уровень заболеваемости в Казахстане некоторыми болезнями превращает их в серьезную государственную проблему. 
</w:t>
      </w:r>
      <w:r>
        <w:br/>
      </w:r>
      <w:r>
        <w:rPr>
          <w:rFonts w:ascii="Times New Roman"/>
          <w:b w:val="false"/>
          <w:i w:val="false"/>
          <w:color w:val="000000"/>
          <w:sz w:val="28"/>
        </w:rPr>
        <w:t>
      Статья 59 Закона "Об охране здоровья граждан в Республике Казахстан" от 19 мая 1997 г. обязывает граждан, больных туберкулезом, лепрой, СПИДом, венерическими заболеваниями и карантинными инфекциями по требованию медицинских организаций проходить обследование и лечение. В случае уклонения от обследования и лечения граждане подвергаются лечению в принудительном порядке.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Туберкулез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121. Заболеваемость туберкулезом приняла характер эпидемии. За период с 1991 года по 1997 год заболеваемость возросла в целом по стране на 41%. 
</w:t>
      </w:r>
      <w:r>
        <w:br/>
      </w:r>
      <w:r>
        <w:rPr>
          <w:rFonts w:ascii="Times New Roman"/>
          <w:b w:val="false"/>
          <w:i w:val="false"/>
          <w:color w:val="000000"/>
          <w:sz w:val="28"/>
        </w:rPr>
        <w:t>
      Ежегодно регистрируется до 14,5 тысяч новых случаев активного туберкулеза. В конце 1998 г. на диспансерном учете в противотуберкулезных учреждениях состояло более 58 тысяч больных активным туберкулезом, из которых 13000 - с заразной формой. С выраженными последствиями от перенесенного заболевания насчитывается 208 тысяч человек. 
</w:t>
      </w:r>
      <w:r>
        <w:br/>
      </w:r>
      <w:r>
        <w:rPr>
          <w:rFonts w:ascii="Times New Roman"/>
          <w:b w:val="false"/>
          <w:i w:val="false"/>
          <w:color w:val="000000"/>
          <w:sz w:val="28"/>
        </w:rPr>
        <w:t>
      Около 13 тысяч больных активной формой туберкулеза находятся в исправительно-трудовых учреждениях системы Министерства внутренних дел Республики Казахстан, где за 1997 год было выявлено 4484 впервые заболевших. Заболеваемость среди спецконтингента в 65 раз выше, чем у остальной части населения. 
</w:t>
      </w:r>
      <w:r>
        <w:br/>
      </w:r>
      <w:r>
        <w:rPr>
          <w:rFonts w:ascii="Times New Roman"/>
          <w:b w:val="false"/>
          <w:i w:val="false"/>
          <w:color w:val="000000"/>
          <w:sz w:val="28"/>
        </w:rPr>
        <w:t>
      В 1997 году от туберкулеза в Казахстане умерло 5948 больных, среди них - 1358 человек в исправительно-трудовых учреждениях Министерства внутренних дел Республики Казахстан. 
</w:t>
      </w:r>
      <w:r>
        <w:br/>
      </w:r>
      <w:r>
        <w:rPr>
          <w:rFonts w:ascii="Times New Roman"/>
          <w:b w:val="false"/>
          <w:i w:val="false"/>
          <w:color w:val="000000"/>
          <w:sz w:val="28"/>
        </w:rPr>
        <w:t>
      Анализ создавшейся ситуации показывает, что в Казахстане, как и в других странах мира, распространение туберкулеза зависит от социальных и экономических факторов, состояния экологии регионов, объема и качества оказываемых населению лечебно-оздоровительных мер. Доступность и качество медицинской помощи больным туберкулезом в последние годы в стране ухудшились, проводимые лечебно-профилактические мероприятия по борьбе с туберкулезом оказались неэффективными. 
</w:t>
      </w:r>
      <w:r>
        <w:br/>
      </w:r>
      <w:r>
        <w:rPr>
          <w:rFonts w:ascii="Times New Roman"/>
          <w:b w:val="false"/>
          <w:i w:val="false"/>
          <w:color w:val="000000"/>
          <w:sz w:val="28"/>
        </w:rPr>
        <w:t>
      В связи с этим 4 сентября 1998 г. Правительство приняло специальное постановление 
</w:t>
      </w:r>
      <w:r>
        <w:rPr>
          <w:rFonts w:ascii="Times New Roman"/>
          <w:b w:val="false"/>
          <w:i w:val="false"/>
          <w:color w:val="000000"/>
          <w:sz w:val="28"/>
        </w:rPr>
        <w:t xml:space="preserve"> P980839_ </w:t>
      </w:r>
      <w:r>
        <w:rPr>
          <w:rFonts w:ascii="Times New Roman"/>
          <w:b w:val="false"/>
          <w:i w:val="false"/>
          <w:color w:val="000000"/>
          <w:sz w:val="28"/>
        </w:rPr>
        <w:t>
 "О неотложных мерах защиты населения от туберкулеза в Республике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СПИД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122. В Казахстане уровень ВИЧ-инфекции принял угрожающий характер - количество ВИЧ-инфицированных на 1 июня 1999 г. составило 919 случаев, умерли от СПИДа 59 человек. 
</w:t>
      </w:r>
      <w:r>
        <w:br/>
      </w:r>
      <w:r>
        <w:rPr>
          <w:rFonts w:ascii="Times New Roman"/>
          <w:b w:val="false"/>
          <w:i w:val="false"/>
          <w:color w:val="000000"/>
          <w:sz w:val="28"/>
        </w:rPr>
        <w:t>
      Рост числа ВИЧ-инфицированных в 1996-1998 гг. (1996 - 48 случаев, в 1997 - 437 случаев, 1998 - 299 случаев, за первые 5 месяцев 1999 - 85 случаев), связан со вспышкой в Темиртау, где по официальным данным из 32000 молодых людей в возрасте 15-22 лет 3000 являются внутривенными наркоманами. 
</w:t>
      </w:r>
      <w:r>
        <w:br/>
      </w:r>
      <w:r>
        <w:rPr>
          <w:rFonts w:ascii="Times New Roman"/>
          <w:b w:val="false"/>
          <w:i w:val="false"/>
          <w:color w:val="000000"/>
          <w:sz w:val="28"/>
        </w:rPr>
        <w:t>
      Начиная с 1996 г. основным путем передачи стал парентеральный (через кровь), особенно среди наркоманов - 89%. Половым путем - около 7%. От матери к плоду заражение произошло в 0,2% случаев. Не установлен путь передачи инфекции в 4% случаев. 
</w:t>
      </w:r>
      <w:r>
        <w:br/>
      </w:r>
      <w:r>
        <w:rPr>
          <w:rFonts w:ascii="Times New Roman"/>
          <w:b w:val="false"/>
          <w:i w:val="false"/>
          <w:color w:val="000000"/>
          <w:sz w:val="28"/>
        </w:rPr>
        <w:t>
      Прогноз на 2000 год составит более 10000 инфицированных. 
</w:t>
      </w:r>
      <w:r>
        <w:br/>
      </w:r>
      <w:r>
        <w:rPr>
          <w:rFonts w:ascii="Times New Roman"/>
          <w:b w:val="false"/>
          <w:i w:val="false"/>
          <w:color w:val="000000"/>
          <w:sz w:val="28"/>
        </w:rPr>
        <w:t>
      В рамках программы "Здоровье народа" Правительством в 1998 г. предусмотрены меры по профилактике СПИДа. 
</w:t>
      </w:r>
      <w:r>
        <w:br/>
      </w:r>
      <w:r>
        <w:rPr>
          <w:rFonts w:ascii="Times New Roman"/>
          <w:b w:val="false"/>
          <w:i w:val="false"/>
          <w:color w:val="000000"/>
          <w:sz w:val="28"/>
        </w:rPr>
        <w:t>
      Закон 
</w:t>
      </w:r>
      <w:r>
        <w:rPr>
          <w:rFonts w:ascii="Times New Roman"/>
          <w:b w:val="false"/>
          <w:i w:val="false"/>
          <w:color w:val="000000"/>
          <w:sz w:val="28"/>
        </w:rPr>
        <w:t xml:space="preserve"> Z946000_ </w:t>
      </w:r>
      <w:r>
        <w:rPr>
          <w:rFonts w:ascii="Times New Roman"/>
          <w:b w:val="false"/>
          <w:i w:val="false"/>
          <w:color w:val="000000"/>
          <w:sz w:val="28"/>
        </w:rPr>
        <w:t>
 "О профилактике заболевания СПИД" от 5 октября 1994 г. предоставляет право каждому, находящемуся на территории Казахстана, пройти анонимное освидетельствование на выявление ВИЧ-инфекции. В случае достаточных оснований (статья 6) граждане Республики Казахстан, иностранные граждане и лица без гражданства обязаны проходить медицинское освидетельствование. 
</w:t>
      </w:r>
      <w:r>
        <w:br/>
      </w:r>
      <w:r>
        <w:rPr>
          <w:rFonts w:ascii="Times New Roman"/>
          <w:b w:val="false"/>
          <w:i w:val="false"/>
          <w:color w:val="000000"/>
          <w:sz w:val="28"/>
        </w:rPr>
        <w:t>
      Граждане Казахстана и лица без гражданства (статья 7) в случае заражения ВИЧ имеют право на бесплатное лечение. 
</w:t>
      </w:r>
      <w:r>
        <w:br/>
      </w:r>
      <w:r>
        <w:rPr>
          <w:rFonts w:ascii="Times New Roman"/>
          <w:b w:val="false"/>
          <w:i w:val="false"/>
          <w:color w:val="000000"/>
          <w:sz w:val="28"/>
        </w:rPr>
        <w:t>
      Не допускаются увольнения с работы, отказ в приемах на работу, в учебные заведения, а также ущемление иных прав лиц, зараженных ВИЧ или больных СПИД.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Венерические болезни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123. Важным фактором, оказывающим влияние на репродуктивное здоровье, являются заболевания, передаваемые половым путем. Так, в 1998 г. зарегистрировано: сифилиса - 231,4, гонореи - 81,9 на 100 тыс. населения. 
</w:t>
      </w:r>
      <w:r>
        <w:br/>
      </w:r>
      <w:r>
        <w:rPr>
          <w:rFonts w:ascii="Times New Roman"/>
          <w:b w:val="false"/>
          <w:i w:val="false"/>
          <w:color w:val="000000"/>
          <w:sz w:val="28"/>
        </w:rPr>
        <w:t>
      2. Наряду с положениями пункта 1 этой статьи государства-участники обеспечивают женщинам соответствующее обслуживание в период беременности, родов и послеродовой период, предоставляя, когда это необходимо, бесплатные услуги, а также соответствующее питание в период беременности и кормления. 
</w:t>
      </w:r>
      <w:r>
        <w:br/>
      </w:r>
      <w:r>
        <w:rPr>
          <w:rFonts w:ascii="Times New Roman"/>
          <w:b w:val="false"/>
          <w:i w:val="false"/>
          <w:color w:val="000000"/>
          <w:sz w:val="28"/>
        </w:rPr>
        <w:t>
      124. См. п.1. Комментария к ст.12. 
</w:t>
      </w:r>
      <w:r>
        <w:br/>
      </w:r>
      <w:r>
        <w:rPr>
          <w:rFonts w:ascii="Times New Roman"/>
          <w:b w:val="false"/>
          <w:i w:val="false"/>
          <w:color w:val="000000"/>
          <w:sz w:val="28"/>
        </w:rPr>
        <w:t>
      125. Согласно пункту 1 статьи 54 Закона 
</w:t>
      </w:r>
      <w:r>
        <w:rPr>
          <w:rFonts w:ascii="Times New Roman"/>
          <w:b w:val="false"/>
          <w:i w:val="false"/>
          <w:color w:val="000000"/>
          <w:sz w:val="28"/>
        </w:rPr>
        <w:t xml:space="preserve"> Z970111_ </w:t>
      </w:r>
      <w:r>
        <w:rPr>
          <w:rFonts w:ascii="Times New Roman"/>
          <w:b w:val="false"/>
          <w:i w:val="false"/>
          <w:color w:val="000000"/>
          <w:sz w:val="28"/>
        </w:rPr>
        <w:t>
 "Об охране здоровья граждан в Республике Казахстан" от 19 мая 1997 г. женщине предоставляется право самой решать вопрос о материнстве. В целях охраны здоровья женщине могут быть проведены современные методы предупреждения нежелательной беременности. 
</w:t>
      </w:r>
      <w:r>
        <w:br/>
      </w:r>
      <w:r>
        <w:rPr>
          <w:rFonts w:ascii="Times New Roman"/>
          <w:b w:val="false"/>
          <w:i w:val="false"/>
          <w:color w:val="000000"/>
          <w:sz w:val="28"/>
        </w:rPr>
        <w:t>
      Эта статья вступает в противоречие с Законом 
</w:t>
      </w:r>
      <w:r>
        <w:rPr>
          <w:rFonts w:ascii="Times New Roman"/>
          <w:b w:val="false"/>
          <w:i w:val="false"/>
          <w:color w:val="000000"/>
          <w:sz w:val="28"/>
        </w:rPr>
        <w:t xml:space="preserve"> Z980321_ </w:t>
      </w:r>
      <w:r>
        <w:rPr>
          <w:rFonts w:ascii="Times New Roman"/>
          <w:b w:val="false"/>
          <w:i w:val="false"/>
          <w:color w:val="000000"/>
          <w:sz w:val="28"/>
        </w:rPr>
        <w:t>
 "О браке и семье" от 17 декабря 1998 г. (статья 29), которая предусматривает, что вопросы материнства и отцовства решаются супругами совместно. 
</w:t>
      </w:r>
      <w:r>
        <w:br/>
      </w:r>
      <w:r>
        <w:rPr>
          <w:rFonts w:ascii="Times New Roman"/>
          <w:b w:val="false"/>
          <w:i w:val="false"/>
          <w:color w:val="000000"/>
          <w:sz w:val="28"/>
        </w:rPr>
        <w:t>
      Статья 54 в настоящее время является единственной законодательной нормой, регламентирующей право на прерывание беременности. В совокупности со статьей 117 Уголовного кодекса, действующего с 1 января 1998 г. (незаконное производство аборта), без какой-либо квалификации состава преступления Закон запрещает прерывание беременности, кроме как по медицинским показаниям. На практике такая норма не применяется, но само ее существование вызывает серьезную обеспокоенность ряда женских неправительственных организаций, выступающих за свободу репродуктивных прав человека - женщины и мужчины. 
</w:t>
      </w:r>
      <w:r>
        <w:br/>
      </w:r>
      <w:r>
        <w:rPr>
          <w:rFonts w:ascii="Times New Roman"/>
          <w:b w:val="false"/>
          <w:i w:val="false"/>
          <w:color w:val="000000"/>
          <w:sz w:val="28"/>
        </w:rPr>
        <w:t>
      126. Аборты вообще являются крайне актуальной проблемой для республики. Хотя в течение последних 8 лет их количество снизилось почти в 2 раза, они остаются одной из ведущих причин материнской смертности. В 1998 году было зарегистрировано около 150 тысяч абортов. 
</w:t>
      </w:r>
      <w:r>
        <w:br/>
      </w:r>
      <w:r>
        <w:rPr>
          <w:rFonts w:ascii="Times New Roman"/>
          <w:b w:val="false"/>
          <w:i w:val="false"/>
          <w:color w:val="000000"/>
          <w:sz w:val="28"/>
        </w:rPr>
        <w:t>
      Недостаточная осведомленность о методах и средствах контрацепции, ограниченное разными, в т. ч. экономическими причинами их использование, раннее начало половой жизни, увеличивают риск наступления беременности и приводят к росту числа искусственных абортов у подростков - до 10 % от всех произведенных абортов. Программы по современным методам контрацепции и планированию семьи в большей мере действуют в городах, чем в сельской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местности, где доступность контрацептивов ограничена. В 1998 году только 
</w:t>
      </w:r>
    </w:p>
    <w:p>
      <w:pPr>
        <w:spacing w:after="0"/>
        <w:ind w:left="0"/>
        <w:jc w:val="both"/>
      </w:pPr>
      <w:r>
        <w:rPr>
          <w:rFonts w:ascii="Times New Roman"/>
          <w:b w:val="false"/>
          <w:i w:val="false"/>
          <w:color w:val="000000"/>
          <w:sz w:val="28"/>
        </w:rPr>
        <w:t>
1,5 млн. женщин были обеспечены контрацептивами, не более 27 % 
</w:t>
      </w:r>
    </w:p>
    <w:p>
      <w:pPr>
        <w:spacing w:after="0"/>
        <w:ind w:left="0"/>
        <w:jc w:val="both"/>
      </w:pPr>
      <w:r>
        <w:rPr>
          <w:rFonts w:ascii="Times New Roman"/>
          <w:b w:val="false"/>
          <w:i w:val="false"/>
          <w:color w:val="000000"/>
          <w:sz w:val="28"/>
        </w:rPr>
        <w:t>
нуждающихся. Менее 40 процентов женщин от 15 до 24 лет применяют 
</w:t>
      </w:r>
    </w:p>
    <w:p>
      <w:pPr>
        <w:spacing w:after="0"/>
        <w:ind w:left="0"/>
        <w:jc w:val="both"/>
      </w:pPr>
      <w:r>
        <w:rPr>
          <w:rFonts w:ascii="Times New Roman"/>
          <w:b w:val="false"/>
          <w:i w:val="false"/>
          <w:color w:val="000000"/>
          <w:sz w:val="28"/>
        </w:rPr>
        <w:t>
современные методы планирования семьи. Более половины абортов относятся 
</w:t>
      </w:r>
    </w:p>
    <w:p>
      <w:pPr>
        <w:spacing w:after="0"/>
        <w:ind w:left="0"/>
        <w:jc w:val="both"/>
      </w:pPr>
      <w:r>
        <w:rPr>
          <w:rFonts w:ascii="Times New Roman"/>
          <w:b w:val="false"/>
          <w:i w:val="false"/>
          <w:color w:val="000000"/>
          <w:sz w:val="28"/>
        </w:rPr>
        <w:t>
именно к этой возрастной группе.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Таблица 32. Данные о зарегистрированных абортах
</w:t>
      </w:r>
    </w:p>
    <w:p>
      <w:pPr>
        <w:spacing w:after="0"/>
        <w:ind w:left="0"/>
        <w:jc w:val="both"/>
      </w:pPr>
      <w:r>
        <w:rPr>
          <w:rFonts w:ascii="Times New Roman"/>
          <w:b w:val="false"/>
          <w:i w:val="false"/>
          <w:color w:val="000000"/>
          <w:sz w:val="28"/>
        </w:rPr>
        <w:t>
                  и использовании противозачаточных средств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  Зарегистрированные аборты, включая     ! Число женщин,
</w:t>
      </w:r>
    </w:p>
    <w:p>
      <w:pPr>
        <w:spacing w:after="0"/>
        <w:ind w:left="0"/>
        <w:jc w:val="both"/>
      </w:pPr>
      <w:r>
        <w:rPr>
          <w:rFonts w:ascii="Times New Roman"/>
          <w:b w:val="false"/>
          <w:i w:val="false"/>
          <w:color w:val="000000"/>
          <w:sz w:val="28"/>
        </w:rPr>
        <w:t>
            !           миниаборты                    ! пользующихся
</w:t>
      </w:r>
    </w:p>
    <w:p>
      <w:pPr>
        <w:spacing w:after="0"/>
        <w:ind w:left="0"/>
        <w:jc w:val="both"/>
      </w:pPr>
      <w:r>
        <w:rPr>
          <w:rFonts w:ascii="Times New Roman"/>
          <w:b w:val="false"/>
          <w:i w:val="false"/>
          <w:color w:val="000000"/>
          <w:sz w:val="28"/>
        </w:rPr>
        <w:t>
            !-----------------------------------------! противозачаточными
</w:t>
      </w:r>
    </w:p>
    <w:p>
      <w:pPr>
        <w:spacing w:after="0"/>
        <w:ind w:left="0"/>
        <w:jc w:val="both"/>
      </w:pPr>
      <w:r>
        <w:rPr>
          <w:rFonts w:ascii="Times New Roman"/>
          <w:b w:val="false"/>
          <w:i w:val="false"/>
          <w:color w:val="000000"/>
          <w:sz w:val="28"/>
        </w:rPr>
        <w:t>
            !    всего         ! на 100 родившихся    ! средствами
</w:t>
      </w:r>
    </w:p>
    <w:p>
      <w:pPr>
        <w:spacing w:after="0"/>
        <w:ind w:left="0"/>
        <w:jc w:val="both"/>
      </w:pPr>
      <w:r>
        <w:rPr>
          <w:rFonts w:ascii="Times New Roman"/>
          <w:b w:val="false"/>
          <w:i w:val="false"/>
          <w:color w:val="000000"/>
          <w:sz w:val="28"/>
        </w:rPr>
        <w:t>
            !                  ! живыми и мертвыми    !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1990           278333                71.9               1062211
</w:t>
      </w:r>
    </w:p>
    <w:p>
      <w:pPr>
        <w:spacing w:after="0"/>
        <w:ind w:left="0"/>
        <w:jc w:val="both"/>
      </w:pPr>
      <w:r>
        <w:rPr>
          <w:rFonts w:ascii="Times New Roman"/>
          <w:b w:val="false"/>
          <w:i w:val="false"/>
          <w:color w:val="000000"/>
          <w:sz w:val="28"/>
        </w:rPr>
        <w:t>
  1991           358484                76.7               1119461
</w:t>
      </w:r>
    </w:p>
    <w:p>
      <w:pPr>
        <w:spacing w:after="0"/>
        <w:ind w:left="0"/>
        <w:jc w:val="both"/>
      </w:pPr>
      <w:r>
        <w:rPr>
          <w:rFonts w:ascii="Times New Roman"/>
          <w:b w:val="false"/>
          <w:i w:val="false"/>
          <w:color w:val="000000"/>
          <w:sz w:val="28"/>
        </w:rPr>
        <w:t>
  1992           346405               103.8               1188188
</w:t>
      </w:r>
    </w:p>
    <w:p>
      <w:pPr>
        <w:spacing w:after="0"/>
        <w:ind w:left="0"/>
        <w:jc w:val="both"/>
      </w:pPr>
      <w:r>
        <w:rPr>
          <w:rFonts w:ascii="Times New Roman"/>
          <w:b w:val="false"/>
          <w:i w:val="false"/>
          <w:color w:val="000000"/>
          <w:sz w:val="28"/>
        </w:rPr>
        <w:t>
  1993           290703                92.3               1232481
</w:t>
      </w:r>
    </w:p>
    <w:p>
      <w:pPr>
        <w:spacing w:after="0"/>
        <w:ind w:left="0"/>
        <w:jc w:val="both"/>
      </w:pPr>
      <w:r>
        <w:rPr>
          <w:rFonts w:ascii="Times New Roman"/>
          <w:b w:val="false"/>
          <w:i w:val="false"/>
          <w:color w:val="000000"/>
          <w:sz w:val="28"/>
        </w:rPr>
        <w:t>
  1994           261834                85.3               1326780
</w:t>
      </w:r>
    </w:p>
    <w:p>
      <w:pPr>
        <w:spacing w:after="0"/>
        <w:ind w:left="0"/>
        <w:jc w:val="both"/>
      </w:pPr>
      <w:r>
        <w:rPr>
          <w:rFonts w:ascii="Times New Roman"/>
          <w:b w:val="false"/>
          <w:i w:val="false"/>
          <w:color w:val="000000"/>
          <w:sz w:val="28"/>
        </w:rPr>
        <w:t>
  1995           224084                80.6               1493584
</w:t>
      </w:r>
    </w:p>
    <w:p>
      <w:pPr>
        <w:spacing w:after="0"/>
        <w:ind w:left="0"/>
        <w:jc w:val="both"/>
      </w:pPr>
      <w:r>
        <w:rPr>
          <w:rFonts w:ascii="Times New Roman"/>
          <w:b w:val="false"/>
          <w:i w:val="false"/>
          <w:color w:val="000000"/>
          <w:sz w:val="28"/>
        </w:rPr>
        <w:t>
  1996           194187                75.9               1463753
</w:t>
      </w:r>
    </w:p>
    <w:p>
      <w:pPr>
        <w:spacing w:after="0"/>
        <w:ind w:left="0"/>
        <w:jc w:val="both"/>
      </w:pPr>
      <w:r>
        <w:rPr>
          <w:rFonts w:ascii="Times New Roman"/>
          <w:b w:val="false"/>
          <w:i w:val="false"/>
          <w:color w:val="000000"/>
          <w:sz w:val="28"/>
        </w:rPr>
        <w:t>
  1997           156751                66.7               1567122
</w:t>
      </w:r>
    </w:p>
    <w:p>
      <w:pPr>
        <w:spacing w:after="0"/>
        <w:ind w:left="0"/>
        <w:jc w:val="both"/>
      </w:pPr>
      <w:r>
        <w:rPr>
          <w:rFonts w:ascii="Times New Roman"/>
          <w:b w:val="false"/>
          <w:i w:val="false"/>
          <w:color w:val="000000"/>
          <w:sz w:val="28"/>
        </w:rPr>
        <w:t>
  1998           149248                61.1               1529790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Таблица 33. Родившиеся живыми у женщин
</w:t>
      </w:r>
    </w:p>
    <w:p>
      <w:pPr>
        <w:spacing w:after="0"/>
        <w:ind w:left="0"/>
        <w:jc w:val="both"/>
      </w:pPr>
      <w:r>
        <w:rPr>
          <w:rFonts w:ascii="Times New Roman"/>
          <w:b w:val="false"/>
          <w:i w:val="false"/>
          <w:color w:val="000000"/>
          <w:sz w:val="28"/>
        </w:rPr>
        <w:t>
                        моложе 20 лет в 1997 году, чел.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 Всего     ! В том числе у женщин в возрасте, лет
</w:t>
      </w:r>
    </w:p>
    <w:p>
      <w:pPr>
        <w:spacing w:after="0"/>
        <w:ind w:left="0"/>
        <w:jc w:val="both"/>
      </w:pPr>
      <w:r>
        <w:rPr>
          <w:rFonts w:ascii="Times New Roman"/>
          <w:b w:val="false"/>
          <w:i w:val="false"/>
          <w:color w:val="000000"/>
          <w:sz w:val="28"/>
        </w:rPr>
        <w:t>
                    !родившихся !------------------------------------------
</w:t>
      </w:r>
    </w:p>
    <w:p>
      <w:pPr>
        <w:spacing w:after="0"/>
        <w:ind w:left="0"/>
        <w:jc w:val="both"/>
      </w:pPr>
      <w:r>
        <w:rPr>
          <w:rFonts w:ascii="Times New Roman"/>
          <w:b w:val="false"/>
          <w:i w:val="false"/>
          <w:color w:val="000000"/>
          <w:sz w:val="28"/>
        </w:rPr>
        <w:t>
                    !у женщин   !  моложе  !  16   !  17   !  18  !   19  
</w:t>
      </w:r>
    </w:p>
    <w:p>
      <w:pPr>
        <w:spacing w:after="0"/>
        <w:ind w:left="0"/>
        <w:jc w:val="both"/>
      </w:pPr>
      <w:r>
        <w:rPr>
          <w:rFonts w:ascii="Times New Roman"/>
          <w:b w:val="false"/>
          <w:i w:val="false"/>
          <w:color w:val="000000"/>
          <w:sz w:val="28"/>
        </w:rPr>
        <w:t>
                    !моложе 20  !    16    !       !       !      !
</w:t>
      </w:r>
    </w:p>
    <w:p>
      <w:pPr>
        <w:spacing w:after="0"/>
        <w:ind w:left="0"/>
        <w:jc w:val="both"/>
      </w:pPr>
      <w:r>
        <w:rPr>
          <w:rFonts w:ascii="Times New Roman"/>
          <w:b w:val="false"/>
          <w:i w:val="false"/>
          <w:color w:val="000000"/>
          <w:sz w:val="28"/>
        </w:rPr>
        <w:t>
                    !   лет     !          !       !       !      !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Республика Казахстан   27791        326      1276    3668    8920   13601 
</w:t>
      </w:r>
    </w:p>
    <w:p>
      <w:pPr>
        <w:spacing w:after="0"/>
        <w:ind w:left="0"/>
        <w:jc w:val="both"/>
      </w:pPr>
      <w:r>
        <w:rPr>
          <w:rFonts w:ascii="Times New Roman"/>
          <w:b w:val="false"/>
          <w:i w:val="false"/>
          <w:color w:val="000000"/>
          <w:sz w:val="28"/>
        </w:rPr>
        <w:t>
Акмолинская             1889         29       111     273     636     840
</w:t>
      </w:r>
    </w:p>
    <w:p>
      <w:pPr>
        <w:spacing w:after="0"/>
        <w:ind w:left="0"/>
        <w:jc w:val="both"/>
      </w:pPr>
      <w:r>
        <w:rPr>
          <w:rFonts w:ascii="Times New Roman"/>
          <w:b w:val="false"/>
          <w:i w:val="false"/>
          <w:color w:val="000000"/>
          <w:sz w:val="28"/>
        </w:rPr>
        <w:t>
Актюбинская             1081          9        35     154     337     546
</w:t>
      </w:r>
    </w:p>
    <w:p>
      <w:pPr>
        <w:spacing w:after="0"/>
        <w:ind w:left="0"/>
        <w:jc w:val="both"/>
      </w:pPr>
      <w:r>
        <w:rPr>
          <w:rFonts w:ascii="Times New Roman"/>
          <w:b w:val="false"/>
          <w:i w:val="false"/>
          <w:color w:val="000000"/>
          <w:sz w:val="28"/>
        </w:rPr>
        <w:t>
Алматинская             2875         30       134     444     871    1396
</w:t>
      </w:r>
    </w:p>
    <w:p>
      <w:pPr>
        <w:spacing w:after="0"/>
        <w:ind w:left="0"/>
        <w:jc w:val="both"/>
      </w:pPr>
      <w:r>
        <w:rPr>
          <w:rFonts w:ascii="Times New Roman"/>
          <w:b w:val="false"/>
          <w:i w:val="false"/>
          <w:color w:val="000000"/>
          <w:sz w:val="28"/>
        </w:rPr>
        <w:t>
г. Алматы               1041         11        32     122     321     555
</w:t>
      </w:r>
    </w:p>
    <w:p>
      <w:pPr>
        <w:spacing w:after="0"/>
        <w:ind w:left="0"/>
        <w:jc w:val="both"/>
      </w:pPr>
      <w:r>
        <w:rPr>
          <w:rFonts w:ascii="Times New Roman"/>
          <w:b w:val="false"/>
          <w:i w:val="false"/>
          <w:color w:val="000000"/>
          <w:sz w:val="28"/>
        </w:rPr>
        <w:t>
Атырауская               785          7        28     119     249     382
</w:t>
      </w:r>
    </w:p>
    <w:p>
      <w:pPr>
        <w:spacing w:after="0"/>
        <w:ind w:left="0"/>
        <w:jc w:val="both"/>
      </w:pPr>
      <w:r>
        <w:rPr>
          <w:rFonts w:ascii="Times New Roman"/>
          <w:b w:val="false"/>
          <w:i w:val="false"/>
          <w:color w:val="000000"/>
          <w:sz w:val="28"/>
        </w:rPr>
        <w:t>
В-Казахстанская         2831         38       168     445     902    1278
</w:t>
      </w:r>
    </w:p>
    <w:p>
      <w:pPr>
        <w:spacing w:after="0"/>
        <w:ind w:left="0"/>
        <w:jc w:val="both"/>
      </w:pPr>
      <w:r>
        <w:rPr>
          <w:rFonts w:ascii="Times New Roman"/>
          <w:b w:val="false"/>
          <w:i w:val="false"/>
          <w:color w:val="000000"/>
          <w:sz w:val="28"/>
        </w:rPr>
        <w:t>
Жамбылская              1034          7        37     123     272     595
</w:t>
      </w:r>
    </w:p>
    <w:p>
      <w:pPr>
        <w:spacing w:after="0"/>
        <w:ind w:left="0"/>
        <w:jc w:val="both"/>
      </w:pPr>
      <w:r>
        <w:rPr>
          <w:rFonts w:ascii="Times New Roman"/>
          <w:b w:val="false"/>
          <w:i w:val="false"/>
          <w:color w:val="000000"/>
          <w:sz w:val="28"/>
        </w:rPr>
        <w:t>
З-Казахстанская         1152          8        49     154     372     569
</w:t>
      </w:r>
    </w:p>
    <w:p>
      <w:pPr>
        <w:spacing w:after="0"/>
        <w:ind w:left="0"/>
        <w:jc w:val="both"/>
      </w:pPr>
      <w:r>
        <w:rPr>
          <w:rFonts w:ascii="Times New Roman"/>
          <w:b w:val="false"/>
          <w:i w:val="false"/>
          <w:color w:val="000000"/>
          <w:sz w:val="28"/>
        </w:rPr>
        <w:t>
Карагандинская          2910         51       174     448     933    1304
</w:t>
      </w:r>
    </w:p>
    <w:p>
      <w:pPr>
        <w:spacing w:after="0"/>
        <w:ind w:left="0"/>
        <w:jc w:val="both"/>
      </w:pPr>
      <w:r>
        <w:rPr>
          <w:rFonts w:ascii="Times New Roman"/>
          <w:b w:val="false"/>
          <w:i w:val="false"/>
          <w:color w:val="000000"/>
          <w:sz w:val="28"/>
        </w:rPr>
        <w:t>
Кызылординская          1179          3        35     111     377     653
</w:t>
      </w:r>
    </w:p>
    <w:p>
      <w:pPr>
        <w:spacing w:after="0"/>
        <w:ind w:left="0"/>
        <w:jc w:val="both"/>
      </w:pPr>
      <w:r>
        <w:rPr>
          <w:rFonts w:ascii="Times New Roman"/>
          <w:b w:val="false"/>
          <w:i w:val="false"/>
          <w:color w:val="000000"/>
          <w:sz w:val="28"/>
        </w:rPr>
        <w:t>
Костанайская            2299         47       168     385     729     970
</w:t>
      </w:r>
    </w:p>
    <w:p>
      <w:pPr>
        <w:spacing w:after="0"/>
        <w:ind w:left="0"/>
        <w:jc w:val="both"/>
      </w:pPr>
      <w:r>
        <w:rPr>
          <w:rFonts w:ascii="Times New Roman"/>
          <w:b w:val="false"/>
          <w:i w:val="false"/>
          <w:color w:val="000000"/>
          <w:sz w:val="28"/>
        </w:rPr>
        <w:t>
Мангистауская            635          7        23      87     181     337
</w:t>
      </w:r>
    </w:p>
    <w:p>
      <w:pPr>
        <w:spacing w:after="0"/>
        <w:ind w:left="0"/>
        <w:jc w:val="both"/>
      </w:pPr>
      <w:r>
        <w:rPr>
          <w:rFonts w:ascii="Times New Roman"/>
          <w:b w:val="false"/>
          <w:i w:val="false"/>
          <w:color w:val="000000"/>
          <w:sz w:val="28"/>
        </w:rPr>
        <w:t>
Павлодарская            1617         29       114     267     491     716
</w:t>
      </w:r>
    </w:p>
    <w:p>
      <w:pPr>
        <w:spacing w:after="0"/>
        <w:ind w:left="0"/>
        <w:jc w:val="both"/>
      </w:pPr>
      <w:r>
        <w:rPr>
          <w:rFonts w:ascii="Times New Roman"/>
          <w:b w:val="false"/>
          <w:i w:val="false"/>
          <w:color w:val="000000"/>
          <w:sz w:val="28"/>
        </w:rPr>
        <w:t>
С-Казахстанская         2277         50       150     368     712     997
</w:t>
      </w:r>
    </w:p>
    <w:p>
      <w:pPr>
        <w:spacing w:after="0"/>
        <w:ind w:left="0"/>
        <w:jc w:val="both"/>
      </w:pPr>
      <w:r>
        <w:rPr>
          <w:rFonts w:ascii="Times New Roman"/>
          <w:b w:val="false"/>
          <w:i w:val="false"/>
          <w:color w:val="000000"/>
          <w:sz w:val="28"/>
        </w:rPr>
        <w:t>
Ю-Казахстанская         4186          0        18     168    1537    2463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127. Пункт 2 статьи 54 Закона "Об охране здоровья граждан в Республике Казахстан" от 19 мая 1997 г. декларирует: материнство в Республике Казахстан охраняется и поощряется государством. 
</w:t>
      </w:r>
      <w:r>
        <w:br/>
      </w:r>
      <w:r>
        <w:rPr>
          <w:rFonts w:ascii="Times New Roman"/>
          <w:b w:val="false"/>
          <w:i w:val="false"/>
          <w:color w:val="000000"/>
          <w:sz w:val="28"/>
        </w:rPr>
        <w:t>
      В бесплатный гарантированный объем медицинской помощи гражданам на 1999 г. входит: 
</w:t>
      </w:r>
      <w:r>
        <w:br/>
      </w:r>
      <w:r>
        <w:rPr>
          <w:rFonts w:ascii="Times New Roman"/>
          <w:b w:val="false"/>
          <w:i w:val="false"/>
          <w:color w:val="000000"/>
          <w:sz w:val="28"/>
        </w:rPr>
        <w:t>
      программа иммунопрофилактики, включая централизованный закуп вакцин и других иммунобиологических препаратов для вакцинации детей республики против дифтерии, столбняка, коклюша, полиомиелита, кори, туберкулеза, эпидемического паротита; 
</w:t>
      </w:r>
      <w:r>
        <w:br/>
      </w:r>
      <w:r>
        <w:rPr>
          <w:rFonts w:ascii="Times New Roman"/>
          <w:b w:val="false"/>
          <w:i w:val="false"/>
          <w:color w:val="000000"/>
          <w:sz w:val="28"/>
        </w:rPr>
        <w:t>
      помощь, оказываемая семейными врачебными амбулаториями, фельдшерско- акушерскими пунктами, районными, городскими поликлиниками, детскими поликлиниками (консультациями), женскими консультациями; 
</w:t>
      </w:r>
      <w:r>
        <w:br/>
      </w:r>
      <w:r>
        <w:rPr>
          <w:rFonts w:ascii="Times New Roman"/>
          <w:b w:val="false"/>
          <w:i w:val="false"/>
          <w:color w:val="000000"/>
          <w:sz w:val="28"/>
        </w:rPr>
        <w:t>
      стоматологическая помощь детям до 18 лет и беременным женщинам; 
</w:t>
      </w:r>
      <w:r>
        <w:br/>
      </w:r>
      <w:r>
        <w:rPr>
          <w:rFonts w:ascii="Times New Roman"/>
          <w:b w:val="false"/>
          <w:i w:val="false"/>
          <w:color w:val="000000"/>
          <w:sz w:val="28"/>
        </w:rPr>
        <w:t>
      стационарная помощь в родильных отделениях (кабинетах)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многопрофильных больниц, родильных домов, перинатальных центров;
</w:t>
      </w:r>
    </w:p>
    <w:p>
      <w:pPr>
        <w:spacing w:after="0"/>
        <w:ind w:left="0"/>
        <w:jc w:val="both"/>
      </w:pPr>
      <w:r>
        <w:rPr>
          <w:rFonts w:ascii="Times New Roman"/>
          <w:b w:val="false"/>
          <w:i w:val="false"/>
          <w:color w:val="000000"/>
          <w:sz w:val="28"/>
        </w:rPr>
        <w:t>
     физиотерапевтическая помощь детям до 18 лет;
</w:t>
      </w:r>
    </w:p>
    <w:p>
      <w:pPr>
        <w:spacing w:after="0"/>
        <w:ind w:left="0"/>
        <w:jc w:val="both"/>
      </w:pPr>
      <w:r>
        <w:rPr>
          <w:rFonts w:ascii="Times New Roman"/>
          <w:b w:val="false"/>
          <w:i w:val="false"/>
          <w:color w:val="000000"/>
          <w:sz w:val="28"/>
        </w:rPr>
        <w:t>
     лекарственная помощь детям до 18 лет - при стационарном лечении;
</w:t>
      </w:r>
    </w:p>
    <w:p>
      <w:pPr>
        <w:spacing w:after="0"/>
        <w:ind w:left="0"/>
        <w:jc w:val="both"/>
      </w:pPr>
      <w:r>
        <w:rPr>
          <w:rFonts w:ascii="Times New Roman"/>
          <w:b w:val="false"/>
          <w:i w:val="false"/>
          <w:color w:val="000000"/>
          <w:sz w:val="28"/>
        </w:rPr>
        <w:t>
     обеспечение специализированными продуктами детского питания, включая 
</w:t>
      </w:r>
    </w:p>
    <w:p>
      <w:pPr>
        <w:spacing w:after="0"/>
        <w:ind w:left="0"/>
        <w:jc w:val="both"/>
      </w:pPr>
      <w:r>
        <w:rPr>
          <w:rFonts w:ascii="Times New Roman"/>
          <w:b w:val="false"/>
          <w:i w:val="false"/>
          <w:color w:val="000000"/>
          <w:sz w:val="28"/>
        </w:rPr>
        <w:t>
обеспечение детей первого года жизни, нуждающихся в заменителях грудного 
</w:t>
      </w:r>
    </w:p>
    <w:p>
      <w:pPr>
        <w:spacing w:after="0"/>
        <w:ind w:left="0"/>
        <w:jc w:val="both"/>
      </w:pPr>
      <w:r>
        <w:rPr>
          <w:rFonts w:ascii="Times New Roman"/>
          <w:b w:val="false"/>
          <w:i w:val="false"/>
          <w:color w:val="000000"/>
          <w:sz w:val="28"/>
        </w:rPr>
        <w:t>
молока, во фруктовых и овощных пюре, а также в кисломолочных смесях;
</w:t>
      </w:r>
    </w:p>
    <w:p>
      <w:pPr>
        <w:spacing w:after="0"/>
        <w:ind w:left="0"/>
        <w:jc w:val="both"/>
      </w:pPr>
      <w:r>
        <w:rPr>
          <w:rFonts w:ascii="Times New Roman"/>
          <w:b w:val="false"/>
          <w:i w:val="false"/>
          <w:color w:val="000000"/>
          <w:sz w:val="28"/>
        </w:rPr>
        <w:t>
     реабилитация детей в Республиканском детском реабилитационно-
</w:t>
      </w:r>
    </w:p>
    <w:p>
      <w:pPr>
        <w:spacing w:after="0"/>
        <w:ind w:left="0"/>
        <w:jc w:val="both"/>
      </w:pPr>
      <w:r>
        <w:rPr>
          <w:rFonts w:ascii="Times New Roman"/>
          <w:b w:val="false"/>
          <w:i w:val="false"/>
          <w:color w:val="000000"/>
          <w:sz w:val="28"/>
        </w:rPr>
        <w:t>
оздоровительном центре, детском клиническом санатории "Алатау", в 
</w:t>
      </w:r>
    </w:p>
    <w:p>
      <w:pPr>
        <w:spacing w:after="0"/>
        <w:ind w:left="0"/>
        <w:jc w:val="both"/>
      </w:pPr>
      <w:r>
        <w:rPr>
          <w:rFonts w:ascii="Times New Roman"/>
          <w:b w:val="false"/>
          <w:i w:val="false"/>
          <w:color w:val="000000"/>
          <w:sz w:val="28"/>
        </w:rPr>
        <w:t>
республиканской детской клинической больнице "Аксай" по всем видам 
</w:t>
      </w:r>
    </w:p>
    <w:p>
      <w:pPr>
        <w:spacing w:after="0"/>
        <w:ind w:left="0"/>
        <w:jc w:val="both"/>
      </w:pPr>
      <w:r>
        <w:rPr>
          <w:rFonts w:ascii="Times New Roman"/>
          <w:b w:val="false"/>
          <w:i w:val="false"/>
          <w:color w:val="000000"/>
          <w:sz w:val="28"/>
        </w:rPr>
        <w:t>
заболеваний.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Таблица 34. Средства, направленные на охрану
</w:t>
      </w:r>
    </w:p>
    <w:p>
      <w:pPr>
        <w:spacing w:after="0"/>
        <w:ind w:left="0"/>
        <w:jc w:val="both"/>
      </w:pPr>
      <w:r>
        <w:rPr>
          <w:rFonts w:ascii="Times New Roman"/>
          <w:b w:val="false"/>
          <w:i w:val="false"/>
          <w:color w:val="000000"/>
          <w:sz w:val="28"/>
        </w:rPr>
        <w:t>
               материнства и детства из республиканского бюджета, 
</w:t>
      </w:r>
    </w:p>
    <w:p>
      <w:pPr>
        <w:spacing w:after="0"/>
        <w:ind w:left="0"/>
        <w:jc w:val="both"/>
      </w:pPr>
      <w:r>
        <w:rPr>
          <w:rFonts w:ascii="Times New Roman"/>
          <w:b w:val="false"/>
          <w:i w:val="false"/>
          <w:color w:val="000000"/>
          <w:sz w:val="28"/>
        </w:rPr>
        <w:t>
                               тысяч тенге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Наименование организаций   !Отчет за !Отчет за !    1999 год
</w:t>
      </w:r>
    </w:p>
    <w:p>
      <w:pPr>
        <w:spacing w:after="0"/>
        <w:ind w:left="0"/>
        <w:jc w:val="both"/>
      </w:pPr>
      <w:r>
        <w:rPr>
          <w:rFonts w:ascii="Times New Roman"/>
          <w:b w:val="false"/>
          <w:i w:val="false"/>
          <w:color w:val="000000"/>
          <w:sz w:val="28"/>
        </w:rPr>
        <w:t>
                              !1997 год !1998 год !----------------------
</w:t>
      </w:r>
    </w:p>
    <w:p>
      <w:pPr>
        <w:spacing w:after="0"/>
        <w:ind w:left="0"/>
        <w:jc w:val="both"/>
      </w:pPr>
      <w:r>
        <w:rPr>
          <w:rFonts w:ascii="Times New Roman"/>
          <w:b w:val="false"/>
          <w:i w:val="false"/>
          <w:color w:val="000000"/>
          <w:sz w:val="28"/>
        </w:rPr>
        <w:t>
                              !         !         ! план ! выделены лимиты
</w:t>
      </w:r>
    </w:p>
    <w:p>
      <w:pPr>
        <w:spacing w:after="0"/>
        <w:ind w:left="0"/>
        <w:jc w:val="both"/>
      </w:pPr>
      <w:r>
        <w:rPr>
          <w:rFonts w:ascii="Times New Roman"/>
          <w:b w:val="false"/>
          <w:i w:val="false"/>
          <w:color w:val="000000"/>
          <w:sz w:val="28"/>
        </w:rPr>
        <w:t>
                              !         !         !      ! по состоянию на
</w:t>
      </w:r>
    </w:p>
    <w:p>
      <w:pPr>
        <w:spacing w:after="0"/>
        <w:ind w:left="0"/>
        <w:jc w:val="both"/>
      </w:pPr>
      <w:r>
        <w:rPr>
          <w:rFonts w:ascii="Times New Roman"/>
          <w:b w:val="false"/>
          <w:i w:val="false"/>
          <w:color w:val="000000"/>
          <w:sz w:val="28"/>
        </w:rPr>
        <w:t>
                              !         !         !      !   1 июля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1. Республиканский научно-     103549,1  103260    83400    34592
</w:t>
      </w:r>
    </w:p>
    <w:p>
      <w:pPr>
        <w:spacing w:after="0"/>
        <w:ind w:left="0"/>
        <w:jc w:val="both"/>
      </w:pPr>
      <w:r>
        <w:rPr>
          <w:rFonts w:ascii="Times New Roman"/>
          <w:b w:val="false"/>
          <w:i w:val="false"/>
          <w:color w:val="000000"/>
          <w:sz w:val="28"/>
        </w:rPr>
        <w:t>
    исследовательский центр
</w:t>
      </w:r>
    </w:p>
    <w:p>
      <w:pPr>
        <w:spacing w:after="0"/>
        <w:ind w:left="0"/>
        <w:jc w:val="both"/>
      </w:pPr>
      <w:r>
        <w:rPr>
          <w:rFonts w:ascii="Times New Roman"/>
          <w:b w:val="false"/>
          <w:i w:val="false"/>
          <w:color w:val="000000"/>
          <w:sz w:val="28"/>
        </w:rPr>
        <w:t>
    охраны здоровья матери
</w:t>
      </w:r>
    </w:p>
    <w:p>
      <w:pPr>
        <w:spacing w:after="0"/>
        <w:ind w:left="0"/>
        <w:jc w:val="both"/>
      </w:pPr>
      <w:r>
        <w:rPr>
          <w:rFonts w:ascii="Times New Roman"/>
          <w:b w:val="false"/>
          <w:i w:val="false"/>
          <w:color w:val="000000"/>
          <w:sz w:val="28"/>
        </w:rPr>
        <w:t>
    и ребенка
</w:t>
      </w:r>
    </w:p>
    <w:p>
      <w:pPr>
        <w:spacing w:after="0"/>
        <w:ind w:left="0"/>
        <w:jc w:val="both"/>
      </w:pPr>
      <w:r>
        <w:rPr>
          <w:rFonts w:ascii="Times New Roman"/>
          <w:b w:val="false"/>
          <w:i w:val="false"/>
          <w:color w:val="000000"/>
          <w:sz w:val="28"/>
        </w:rPr>
        <w:t>
 2. Научный центр педиатрии     102020,5  90464,4  107230    38953
</w:t>
      </w:r>
    </w:p>
    <w:p>
      <w:pPr>
        <w:spacing w:after="0"/>
        <w:ind w:left="0"/>
        <w:jc w:val="both"/>
      </w:pPr>
      <w:r>
        <w:rPr>
          <w:rFonts w:ascii="Times New Roman"/>
          <w:b w:val="false"/>
          <w:i w:val="false"/>
          <w:color w:val="000000"/>
          <w:sz w:val="28"/>
        </w:rPr>
        <w:t>
    и детской хирургии
</w:t>
      </w:r>
    </w:p>
    <w:p>
      <w:pPr>
        <w:spacing w:after="0"/>
        <w:ind w:left="0"/>
        <w:jc w:val="both"/>
      </w:pPr>
      <w:r>
        <w:rPr>
          <w:rFonts w:ascii="Times New Roman"/>
          <w:b w:val="false"/>
          <w:i w:val="false"/>
          <w:color w:val="000000"/>
          <w:sz w:val="28"/>
        </w:rPr>
        <w:t>
 3. Республиканская детская     143450,3 159548,5  163327    46862
</w:t>
      </w:r>
    </w:p>
    <w:p>
      <w:pPr>
        <w:spacing w:after="0"/>
        <w:ind w:left="0"/>
        <w:jc w:val="both"/>
      </w:pPr>
      <w:r>
        <w:rPr>
          <w:rFonts w:ascii="Times New Roman"/>
          <w:b w:val="false"/>
          <w:i w:val="false"/>
          <w:color w:val="000000"/>
          <w:sz w:val="28"/>
        </w:rPr>
        <w:t>
    клиническая больница
</w:t>
      </w:r>
    </w:p>
    <w:p>
      <w:pPr>
        <w:spacing w:after="0"/>
        <w:ind w:left="0"/>
        <w:jc w:val="both"/>
      </w:pPr>
      <w:r>
        <w:rPr>
          <w:rFonts w:ascii="Times New Roman"/>
          <w:b w:val="false"/>
          <w:i w:val="false"/>
          <w:color w:val="000000"/>
          <w:sz w:val="28"/>
        </w:rPr>
        <w:t>
    "Аксай"
</w:t>
      </w:r>
    </w:p>
    <w:p>
      <w:pPr>
        <w:spacing w:after="0"/>
        <w:ind w:left="0"/>
        <w:jc w:val="both"/>
      </w:pPr>
      <w:r>
        <w:rPr>
          <w:rFonts w:ascii="Times New Roman"/>
          <w:b w:val="false"/>
          <w:i w:val="false"/>
          <w:color w:val="000000"/>
          <w:sz w:val="28"/>
        </w:rPr>
        <w:t>
 4. Республиканский детский      47931,4    37065   31249     9214
</w:t>
      </w:r>
    </w:p>
    <w:p>
      <w:pPr>
        <w:spacing w:after="0"/>
        <w:ind w:left="0"/>
        <w:jc w:val="both"/>
      </w:pPr>
      <w:r>
        <w:rPr>
          <w:rFonts w:ascii="Times New Roman"/>
          <w:b w:val="false"/>
          <w:i w:val="false"/>
          <w:color w:val="000000"/>
          <w:sz w:val="28"/>
        </w:rPr>
        <w:t>
    клинический санаторий
</w:t>
      </w:r>
    </w:p>
    <w:p>
      <w:pPr>
        <w:spacing w:after="0"/>
        <w:ind w:left="0"/>
        <w:jc w:val="both"/>
      </w:pPr>
      <w:r>
        <w:rPr>
          <w:rFonts w:ascii="Times New Roman"/>
          <w:b w:val="false"/>
          <w:i w:val="false"/>
          <w:color w:val="000000"/>
          <w:sz w:val="28"/>
        </w:rPr>
        <w:t>
    "Алатау"
</w:t>
      </w:r>
    </w:p>
    <w:p>
      <w:pPr>
        <w:spacing w:after="0"/>
        <w:ind w:left="0"/>
        <w:jc w:val="both"/>
      </w:pPr>
      <w:r>
        <w:rPr>
          <w:rFonts w:ascii="Times New Roman"/>
          <w:b w:val="false"/>
          <w:i w:val="false"/>
          <w:color w:val="000000"/>
          <w:sz w:val="28"/>
        </w:rPr>
        <w:t>
 5. Республиканский детский      43940,3  77979,4   83143    58576
</w:t>
      </w:r>
    </w:p>
    <w:p>
      <w:pPr>
        <w:spacing w:after="0"/>
        <w:ind w:left="0"/>
        <w:jc w:val="both"/>
      </w:pPr>
      <w:r>
        <w:rPr>
          <w:rFonts w:ascii="Times New Roman"/>
          <w:b w:val="false"/>
          <w:i w:val="false"/>
          <w:color w:val="000000"/>
          <w:sz w:val="28"/>
        </w:rPr>
        <w:t>
    оздоровительно-
</w:t>
      </w:r>
    </w:p>
    <w:p>
      <w:pPr>
        <w:spacing w:after="0"/>
        <w:ind w:left="0"/>
        <w:jc w:val="both"/>
      </w:pPr>
      <w:r>
        <w:rPr>
          <w:rFonts w:ascii="Times New Roman"/>
          <w:b w:val="false"/>
          <w:i w:val="false"/>
          <w:color w:val="000000"/>
          <w:sz w:val="28"/>
        </w:rPr>
        <w:t>
    реабилитационный центр
</w:t>
      </w:r>
    </w:p>
    <w:p>
      <w:pPr>
        <w:spacing w:after="0"/>
        <w:ind w:left="0"/>
        <w:jc w:val="both"/>
      </w:pPr>
      <w:r>
        <w:rPr>
          <w:rFonts w:ascii="Times New Roman"/>
          <w:b w:val="false"/>
          <w:i w:val="false"/>
          <w:color w:val="000000"/>
          <w:sz w:val="28"/>
        </w:rPr>
        <w:t>
 6. Республиканский детский      21838,2  20032,6   27616     9852
</w:t>
      </w:r>
    </w:p>
    <w:p>
      <w:pPr>
        <w:spacing w:after="0"/>
        <w:ind w:left="0"/>
        <w:jc w:val="both"/>
      </w:pPr>
      <w:r>
        <w:rPr>
          <w:rFonts w:ascii="Times New Roman"/>
          <w:b w:val="false"/>
          <w:i w:val="false"/>
          <w:color w:val="000000"/>
          <w:sz w:val="28"/>
        </w:rPr>
        <w:t>
    реабилитационный центр
</w:t>
      </w:r>
    </w:p>
    <w:p>
      <w:pPr>
        <w:spacing w:after="0"/>
        <w:ind w:left="0"/>
        <w:jc w:val="both"/>
      </w:pPr>
      <w:r>
        <w:rPr>
          <w:rFonts w:ascii="Times New Roman"/>
          <w:b w:val="false"/>
          <w:i w:val="false"/>
          <w:color w:val="000000"/>
          <w:sz w:val="28"/>
        </w:rPr>
        <w:t>
    "Балбулак"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Итого                    462729,8  488349,9  49565   198049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128. Исследования Республиканского научного исследовательского центра охраны здоровья матери и ребенка показывают, что к 17 годам более 60 процентов девушек-подростков имеют те или иные отклонения в состоянии здоровья, более трети из них наблюдаются по поводу хронических заболеваний. Поэтому актуальным для республики является максимально раннее выявление и лечение патологии репродуктивной системы у девочек и девушек. 
</w:t>
      </w:r>
      <w:r>
        <w:br/>
      </w:r>
      <w:r>
        <w:rPr>
          <w:rFonts w:ascii="Times New Roman"/>
          <w:b w:val="false"/>
          <w:i w:val="false"/>
          <w:color w:val="000000"/>
          <w:sz w:val="28"/>
        </w:rPr>
        <w:t>
      Только 2/3 беременных поступают в ранние сроки под наблюдение женских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консультаций. В целом посещаемость этих учреждений снизилась в 1,5 раза.
</w:t>
      </w:r>
    </w:p>
    <w:p>
      <w:pPr>
        <w:spacing w:after="0"/>
        <w:ind w:left="0"/>
        <w:jc w:val="both"/>
      </w:pPr>
      <w:r>
        <w:rPr>
          <w:rFonts w:ascii="Times New Roman"/>
          <w:b w:val="false"/>
          <w:i w:val="false"/>
          <w:color w:val="000000"/>
          <w:sz w:val="28"/>
        </w:rPr>
        <w:t>
     За последние 10 лет анемия у беременных выросла в 2 раза, заболевания 
</w:t>
      </w:r>
    </w:p>
    <w:p>
      <w:pPr>
        <w:spacing w:after="0"/>
        <w:ind w:left="0"/>
        <w:jc w:val="both"/>
      </w:pPr>
      <w:r>
        <w:rPr>
          <w:rFonts w:ascii="Times New Roman"/>
          <w:b w:val="false"/>
          <w:i w:val="false"/>
          <w:color w:val="000000"/>
          <w:sz w:val="28"/>
        </w:rPr>
        <w:t>
почек и сердечно-сосудистой системы - в 1,7 раза.
</w:t>
      </w:r>
    </w:p>
    <w:p>
      <w:pPr>
        <w:spacing w:after="0"/>
        <w:ind w:left="0"/>
        <w:jc w:val="both"/>
      </w:pPr>
      <w:r>
        <w:rPr>
          <w:rFonts w:ascii="Times New Roman"/>
          <w:b w:val="false"/>
          <w:i w:val="false"/>
          <w:color w:val="000000"/>
          <w:sz w:val="28"/>
        </w:rPr>
        <w:t>
     На фоне низкого индекса здоровья высок уровень осложнений 
</w:t>
      </w:r>
    </w:p>
    <w:p>
      <w:pPr>
        <w:spacing w:after="0"/>
        <w:ind w:left="0"/>
        <w:jc w:val="both"/>
      </w:pPr>
      <w:r>
        <w:rPr>
          <w:rFonts w:ascii="Times New Roman"/>
          <w:b w:val="false"/>
          <w:i w:val="false"/>
          <w:color w:val="000000"/>
          <w:sz w:val="28"/>
        </w:rPr>
        <w:t>
беременности и родов, в 60% случаев роды протекают с теми или иными 
</w:t>
      </w:r>
    </w:p>
    <w:p>
      <w:pPr>
        <w:spacing w:after="0"/>
        <w:ind w:left="0"/>
        <w:jc w:val="both"/>
      </w:pPr>
      <w:r>
        <w:rPr>
          <w:rFonts w:ascii="Times New Roman"/>
          <w:b w:val="false"/>
          <w:i w:val="false"/>
          <w:color w:val="000000"/>
          <w:sz w:val="28"/>
        </w:rPr>
        <w:t>
осложнениями, из каждой тысячи родившихся новорожденных 288 рождаются 
</w:t>
      </w:r>
    </w:p>
    <w:p>
      <w:pPr>
        <w:spacing w:after="0"/>
        <w:ind w:left="0"/>
        <w:jc w:val="both"/>
      </w:pPr>
      <w:r>
        <w:rPr>
          <w:rFonts w:ascii="Times New Roman"/>
          <w:b w:val="false"/>
          <w:i w:val="false"/>
          <w:color w:val="000000"/>
          <w:sz w:val="28"/>
        </w:rPr>
        <w:t>
больными.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Таблица 35. Основные показатели здравоохранения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 1990 ! 1991 ! 1992 ! 1993 ! 1994 ! 1995! 1996! 1997 ! 1998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Число           3713   3461   3100   2629   2564   2373  2311  2109   2100
</w:t>
      </w:r>
    </w:p>
    <w:p>
      <w:pPr>
        <w:spacing w:after="0"/>
        <w:ind w:left="0"/>
        <w:jc w:val="both"/>
      </w:pPr>
      <w:r>
        <w:rPr>
          <w:rFonts w:ascii="Times New Roman"/>
          <w:b w:val="false"/>
          <w:i w:val="false"/>
          <w:color w:val="000000"/>
          <w:sz w:val="28"/>
        </w:rPr>
        <w:t>
родившихся
</w:t>
      </w:r>
    </w:p>
    <w:p>
      <w:pPr>
        <w:spacing w:after="0"/>
        <w:ind w:left="0"/>
        <w:jc w:val="both"/>
      </w:pPr>
      <w:r>
        <w:rPr>
          <w:rFonts w:ascii="Times New Roman"/>
          <w:b w:val="false"/>
          <w:i w:val="false"/>
          <w:color w:val="000000"/>
          <w:sz w:val="28"/>
        </w:rPr>
        <w:t>
мертвыми 
</w:t>
      </w:r>
    </w:p>
    <w:p>
      <w:pPr>
        <w:spacing w:after="0"/>
        <w:ind w:left="0"/>
        <w:jc w:val="both"/>
      </w:pPr>
      <w:r>
        <w:rPr>
          <w:rFonts w:ascii="Times New Roman"/>
          <w:b w:val="false"/>
          <w:i w:val="false"/>
          <w:color w:val="000000"/>
          <w:sz w:val="28"/>
        </w:rPr>
        <w:t>
Число умерших   9674   9732   8882   9075   8382   7710  6564  5889   4843
</w:t>
      </w:r>
    </w:p>
    <w:p>
      <w:pPr>
        <w:spacing w:after="0"/>
        <w:ind w:left="0"/>
        <w:jc w:val="both"/>
      </w:pPr>
      <w:r>
        <w:rPr>
          <w:rFonts w:ascii="Times New Roman"/>
          <w:b w:val="false"/>
          <w:i w:val="false"/>
          <w:color w:val="000000"/>
          <w:sz w:val="28"/>
        </w:rPr>
        <w:t>
младенцев
</w:t>
      </w:r>
    </w:p>
    <w:p>
      <w:pPr>
        <w:spacing w:after="0"/>
        <w:ind w:left="0"/>
        <w:jc w:val="both"/>
      </w:pPr>
      <w:r>
        <w:rPr>
          <w:rFonts w:ascii="Times New Roman"/>
          <w:b w:val="false"/>
          <w:i w:val="false"/>
          <w:color w:val="000000"/>
          <w:sz w:val="28"/>
        </w:rPr>
        <w:t>
(до 1 года)
</w:t>
      </w:r>
    </w:p>
    <w:p>
      <w:pPr>
        <w:spacing w:after="0"/>
        <w:ind w:left="0"/>
        <w:jc w:val="both"/>
      </w:pPr>
      <w:r>
        <w:rPr>
          <w:rFonts w:ascii="Times New Roman"/>
          <w:b w:val="false"/>
          <w:i w:val="false"/>
          <w:color w:val="000000"/>
          <w:sz w:val="28"/>
        </w:rPr>
        <w:t>
Число умерших  12686  12614  11570  12049  11088  10644  8905  8036   6740
</w:t>
      </w:r>
    </w:p>
    <w:p>
      <w:pPr>
        <w:spacing w:after="0"/>
        <w:ind w:left="0"/>
        <w:jc w:val="both"/>
      </w:pPr>
      <w:r>
        <w:rPr>
          <w:rFonts w:ascii="Times New Roman"/>
          <w:b w:val="false"/>
          <w:i w:val="false"/>
          <w:color w:val="000000"/>
          <w:sz w:val="28"/>
        </w:rPr>
        <w:t>
детей (до 5 лет)
</w:t>
      </w:r>
    </w:p>
    <w:p>
      <w:pPr>
        <w:spacing w:after="0"/>
        <w:ind w:left="0"/>
        <w:jc w:val="both"/>
      </w:pPr>
      <w:r>
        <w:rPr>
          <w:rFonts w:ascii="Times New Roman"/>
          <w:b w:val="false"/>
          <w:i w:val="false"/>
          <w:color w:val="000000"/>
          <w:sz w:val="28"/>
        </w:rPr>
        <w:t>
Число умерших    199    170    193    156    148    159   134   137    122
</w:t>
      </w:r>
    </w:p>
    <w:p>
      <w:pPr>
        <w:spacing w:after="0"/>
        <w:ind w:left="0"/>
        <w:jc w:val="both"/>
      </w:pPr>
      <w:r>
        <w:rPr>
          <w:rFonts w:ascii="Times New Roman"/>
          <w:b w:val="false"/>
          <w:i w:val="false"/>
          <w:color w:val="000000"/>
          <w:sz w:val="28"/>
        </w:rPr>
        <w:t>
матерей
</w:t>
      </w:r>
    </w:p>
    <w:p>
      <w:pPr>
        <w:spacing w:after="0"/>
        <w:ind w:left="0"/>
        <w:jc w:val="both"/>
      </w:pPr>
      <w:r>
        <w:rPr>
          <w:rFonts w:ascii="Times New Roman"/>
          <w:b w:val="false"/>
          <w:i w:val="false"/>
          <w:color w:val="000000"/>
          <w:sz w:val="28"/>
        </w:rPr>
        <w:t>
Число          20600  23016  19375  18800  19757  16728 16100 13983  13059 
</w:t>
      </w:r>
    </w:p>
    <w:p>
      <w:pPr>
        <w:spacing w:after="0"/>
        <w:ind w:left="0"/>
        <w:jc w:val="both"/>
      </w:pPr>
      <w:r>
        <w:rPr>
          <w:rFonts w:ascii="Times New Roman"/>
          <w:b w:val="false"/>
          <w:i w:val="false"/>
          <w:color w:val="000000"/>
          <w:sz w:val="28"/>
        </w:rPr>
        <w:t>
родившихся         
</w:t>
      </w:r>
    </w:p>
    <w:p>
      <w:pPr>
        <w:spacing w:after="0"/>
        <w:ind w:left="0"/>
        <w:jc w:val="both"/>
      </w:pPr>
      <w:r>
        <w:rPr>
          <w:rFonts w:ascii="Times New Roman"/>
          <w:b w:val="false"/>
          <w:i w:val="false"/>
          <w:color w:val="000000"/>
          <w:sz w:val="28"/>
        </w:rPr>
        <w:t>
с низкой массой
</w:t>
      </w:r>
    </w:p>
    <w:p>
      <w:pPr>
        <w:spacing w:after="0"/>
        <w:ind w:left="0"/>
        <w:jc w:val="both"/>
      </w:pPr>
      <w:r>
        <w:rPr>
          <w:rFonts w:ascii="Times New Roman"/>
          <w:b w:val="false"/>
          <w:i w:val="false"/>
          <w:color w:val="000000"/>
          <w:sz w:val="28"/>
        </w:rPr>
        <w:t>
тела (ниже 2500 г)
</w:t>
      </w:r>
    </w:p>
    <w:p>
      <w:pPr>
        <w:spacing w:after="0"/>
        <w:ind w:left="0"/>
        <w:jc w:val="both"/>
      </w:pPr>
      <w:r>
        <w:rPr>
          <w:rFonts w:ascii="Times New Roman"/>
          <w:b w:val="false"/>
          <w:i w:val="false"/>
          <w:color w:val="000000"/>
          <w:sz w:val="28"/>
        </w:rPr>
        <w:t>
% беременных      16     26     32     38     44     49    52    54     53
</w:t>
      </w:r>
    </w:p>
    <w:p>
      <w:pPr>
        <w:spacing w:after="0"/>
        <w:ind w:left="0"/>
        <w:jc w:val="both"/>
      </w:pPr>
      <w:r>
        <w:rPr>
          <w:rFonts w:ascii="Times New Roman"/>
          <w:b w:val="false"/>
          <w:i w:val="false"/>
          <w:color w:val="000000"/>
          <w:sz w:val="28"/>
        </w:rPr>
        <w:t>
женщин, страдающих
</w:t>
      </w:r>
    </w:p>
    <w:p>
      <w:pPr>
        <w:spacing w:after="0"/>
        <w:ind w:left="0"/>
        <w:jc w:val="both"/>
      </w:pPr>
      <w:r>
        <w:rPr>
          <w:rFonts w:ascii="Times New Roman"/>
          <w:b w:val="false"/>
          <w:i w:val="false"/>
          <w:color w:val="000000"/>
          <w:sz w:val="28"/>
        </w:rPr>
        <w:t>
анемией
</w:t>
      </w:r>
    </w:p>
    <w:p>
      <w:pPr>
        <w:spacing w:after="0"/>
        <w:ind w:left="0"/>
        <w:jc w:val="both"/>
      </w:pPr>
      <w:r>
        <w:rPr>
          <w:rFonts w:ascii="Times New Roman"/>
          <w:b w:val="false"/>
          <w:i w:val="false"/>
          <w:color w:val="000000"/>
          <w:sz w:val="28"/>
        </w:rPr>
        <w:t>
на 1000         10.3    9.8    9.2    8.3    8.4    8.6   9.1   9.1    9.4
</w:t>
      </w:r>
    </w:p>
    <w:p>
      <w:pPr>
        <w:spacing w:after="0"/>
        <w:ind w:left="0"/>
        <w:jc w:val="both"/>
      </w:pPr>
      <w:r>
        <w:rPr>
          <w:rFonts w:ascii="Times New Roman"/>
          <w:b w:val="false"/>
          <w:i w:val="false"/>
          <w:color w:val="000000"/>
          <w:sz w:val="28"/>
        </w:rPr>
        <w:t>
живорождений,
</w:t>
      </w:r>
    </w:p>
    <w:p>
      <w:pPr>
        <w:spacing w:after="0"/>
        <w:ind w:left="0"/>
        <w:jc w:val="both"/>
      </w:pPr>
      <w:r>
        <w:rPr>
          <w:rFonts w:ascii="Times New Roman"/>
          <w:b w:val="false"/>
          <w:i w:val="false"/>
          <w:color w:val="000000"/>
          <w:sz w:val="28"/>
        </w:rPr>
        <w:t>
промилле 
</w:t>
      </w:r>
    </w:p>
    <w:p>
      <w:pPr>
        <w:spacing w:after="0"/>
        <w:ind w:left="0"/>
        <w:jc w:val="both"/>
      </w:pPr>
      <w:r>
        <w:rPr>
          <w:rFonts w:ascii="Times New Roman"/>
          <w:b w:val="false"/>
          <w:i w:val="false"/>
          <w:color w:val="000000"/>
          <w:sz w:val="28"/>
        </w:rPr>
        <w:t>
мертворождения
</w:t>
      </w:r>
    </w:p>
    <w:p>
      <w:pPr>
        <w:spacing w:after="0"/>
        <w:ind w:left="0"/>
        <w:jc w:val="both"/>
      </w:pPr>
      <w:r>
        <w:rPr>
          <w:rFonts w:ascii="Times New Roman"/>
          <w:b w:val="false"/>
          <w:i w:val="false"/>
          <w:color w:val="000000"/>
          <w:sz w:val="28"/>
        </w:rPr>
        <w:t>
младенческая    26.4   27.4   26.0   28.3   27.2   27.3  25.4  24.9   21.0
</w:t>
      </w:r>
    </w:p>
    <w:p>
      <w:pPr>
        <w:spacing w:after="0"/>
        <w:ind w:left="0"/>
        <w:jc w:val="both"/>
      </w:pPr>
      <w:r>
        <w:rPr>
          <w:rFonts w:ascii="Times New Roman"/>
          <w:b w:val="false"/>
          <w:i w:val="false"/>
          <w:color w:val="000000"/>
          <w:sz w:val="28"/>
        </w:rPr>
        <w:t>
смертность
</w:t>
      </w:r>
    </w:p>
    <w:p>
      <w:pPr>
        <w:spacing w:after="0"/>
        <w:ind w:left="0"/>
        <w:jc w:val="both"/>
      </w:pPr>
      <w:r>
        <w:rPr>
          <w:rFonts w:ascii="Times New Roman"/>
          <w:b w:val="false"/>
          <w:i w:val="false"/>
          <w:color w:val="000000"/>
          <w:sz w:val="28"/>
        </w:rPr>
        <w:t>
(до 1 года)
</w:t>
      </w:r>
    </w:p>
    <w:p>
      <w:pPr>
        <w:spacing w:after="0"/>
        <w:ind w:left="0"/>
        <w:jc w:val="both"/>
      </w:pPr>
      <w:r>
        <w:rPr>
          <w:rFonts w:ascii="Times New Roman"/>
          <w:b w:val="false"/>
          <w:i w:val="false"/>
          <w:color w:val="000000"/>
          <w:sz w:val="28"/>
        </w:rPr>
        <w:t>
детская         34.4   35.4   33.6   37.1   35.7   37.0  33.7  33.0
</w:t>
      </w:r>
    </w:p>
    <w:p>
      <w:pPr>
        <w:spacing w:after="0"/>
        <w:ind w:left="0"/>
        <w:jc w:val="both"/>
      </w:pPr>
      <w:r>
        <w:rPr>
          <w:rFonts w:ascii="Times New Roman"/>
          <w:b w:val="false"/>
          <w:i w:val="false"/>
          <w:color w:val="000000"/>
          <w:sz w:val="28"/>
        </w:rPr>
        <w:t>
смертность 
</w:t>
      </w:r>
    </w:p>
    <w:p>
      <w:pPr>
        <w:spacing w:after="0"/>
        <w:ind w:left="0"/>
        <w:jc w:val="both"/>
      </w:pPr>
      <w:r>
        <w:rPr>
          <w:rFonts w:ascii="Times New Roman"/>
          <w:b w:val="false"/>
          <w:i w:val="false"/>
          <w:color w:val="000000"/>
          <w:sz w:val="28"/>
        </w:rPr>
        <w:t>
(до 5 лет)
</w:t>
      </w:r>
    </w:p>
    <w:p>
      <w:pPr>
        <w:spacing w:after="0"/>
        <w:ind w:left="0"/>
        <w:jc w:val="both"/>
      </w:pPr>
      <w:r>
        <w:rPr>
          <w:rFonts w:ascii="Times New Roman"/>
          <w:b w:val="false"/>
          <w:i w:val="false"/>
          <w:color w:val="000000"/>
          <w:sz w:val="28"/>
        </w:rPr>
        <w:t>
Материнская     55.0   48.1   57.2   49.4   48.4   57.6  52.9  59.0
</w:t>
      </w:r>
    </w:p>
    <w:p>
      <w:pPr>
        <w:spacing w:after="0"/>
        <w:ind w:left="0"/>
        <w:jc w:val="both"/>
      </w:pPr>
      <w:r>
        <w:rPr>
          <w:rFonts w:ascii="Times New Roman"/>
          <w:b w:val="false"/>
          <w:i w:val="false"/>
          <w:color w:val="000000"/>
          <w:sz w:val="28"/>
        </w:rPr>
        <w:t>
смертность на
</w:t>
      </w:r>
    </w:p>
    <w:p>
      <w:pPr>
        <w:spacing w:after="0"/>
        <w:ind w:left="0"/>
        <w:jc w:val="both"/>
      </w:pPr>
      <w:r>
        <w:rPr>
          <w:rFonts w:ascii="Times New Roman"/>
          <w:b w:val="false"/>
          <w:i w:val="false"/>
          <w:color w:val="000000"/>
          <w:sz w:val="28"/>
        </w:rPr>
        <w:t>
100 тыс.
</w:t>
      </w:r>
    </w:p>
    <w:p>
      <w:pPr>
        <w:spacing w:after="0"/>
        <w:ind w:left="0"/>
        <w:jc w:val="both"/>
      </w:pPr>
      <w:r>
        <w:rPr>
          <w:rFonts w:ascii="Times New Roman"/>
          <w:b w:val="false"/>
          <w:i w:val="false"/>
          <w:color w:val="000000"/>
          <w:sz w:val="28"/>
        </w:rPr>
        <w:t>
живорождений
</w:t>
      </w:r>
    </w:p>
    <w:p>
      <w:pPr>
        <w:spacing w:after="0"/>
        <w:ind w:left="0"/>
        <w:jc w:val="both"/>
      </w:pPr>
      <w:r>
        <w:rPr>
          <w:rFonts w:ascii="Times New Roman"/>
          <w:b w:val="false"/>
          <w:i w:val="false"/>
          <w:color w:val="000000"/>
          <w:sz w:val="28"/>
        </w:rPr>
        <w:t>
Число рожденных    6      7      6      6      6      6     6     6     6
</w:t>
      </w:r>
    </w:p>
    <w:p>
      <w:pPr>
        <w:spacing w:after="0"/>
        <w:ind w:left="0"/>
        <w:jc w:val="both"/>
      </w:pPr>
      <w:r>
        <w:rPr>
          <w:rFonts w:ascii="Times New Roman"/>
          <w:b w:val="false"/>
          <w:i w:val="false"/>
          <w:color w:val="000000"/>
          <w:sz w:val="28"/>
        </w:rPr>
        <w:t>
с низкой массой
</w:t>
      </w:r>
    </w:p>
    <w:p>
      <w:pPr>
        <w:spacing w:after="0"/>
        <w:ind w:left="0"/>
        <w:jc w:val="both"/>
      </w:pPr>
      <w:r>
        <w:rPr>
          <w:rFonts w:ascii="Times New Roman"/>
          <w:b w:val="false"/>
          <w:i w:val="false"/>
          <w:color w:val="000000"/>
          <w:sz w:val="28"/>
        </w:rPr>
        <w:t>
тела на 100
</w:t>
      </w:r>
    </w:p>
    <w:p>
      <w:pPr>
        <w:spacing w:after="0"/>
        <w:ind w:left="0"/>
        <w:jc w:val="both"/>
      </w:pPr>
      <w:r>
        <w:rPr>
          <w:rFonts w:ascii="Times New Roman"/>
          <w:b w:val="false"/>
          <w:i w:val="false"/>
          <w:color w:val="000000"/>
          <w:sz w:val="28"/>
        </w:rPr>
        <w:t>
живорождений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129. В Казахстане работает около 3,7 тысяч акушеров-гинекологов 
</w:t>
      </w:r>
    </w:p>
    <w:p>
      <w:pPr>
        <w:spacing w:after="0"/>
        <w:ind w:left="0"/>
        <w:jc w:val="both"/>
      </w:pPr>
      <w:r>
        <w:rPr>
          <w:rFonts w:ascii="Times New Roman"/>
          <w:b w:val="false"/>
          <w:i w:val="false"/>
          <w:color w:val="000000"/>
          <w:sz w:val="28"/>
        </w:rPr>
        <w:t>
(обеспеченность составляет 14,6 на 1000 родов). В республике функционирует 
</w:t>
      </w:r>
    </w:p>
    <w:p>
      <w:pPr>
        <w:spacing w:after="0"/>
        <w:ind w:left="0"/>
        <w:jc w:val="both"/>
      </w:pPr>
      <w:r>
        <w:rPr>
          <w:rFonts w:ascii="Times New Roman"/>
          <w:b w:val="false"/>
          <w:i w:val="false"/>
          <w:color w:val="000000"/>
          <w:sz w:val="28"/>
        </w:rPr>
        <w:t>
40 родильных домов, сеть специализированных стационаров, 
</w:t>
      </w:r>
    </w:p>
    <w:p>
      <w:pPr>
        <w:spacing w:after="0"/>
        <w:ind w:left="0"/>
        <w:jc w:val="both"/>
      </w:pPr>
      <w:r>
        <w:rPr>
          <w:rFonts w:ascii="Times New Roman"/>
          <w:b w:val="false"/>
          <w:i w:val="false"/>
          <w:color w:val="000000"/>
          <w:sz w:val="28"/>
        </w:rPr>
        <w:t>
акушерско-гинекологических отделений в составе профильных больниц, 
</w:t>
      </w:r>
    </w:p>
    <w:p>
      <w:pPr>
        <w:spacing w:after="0"/>
        <w:ind w:left="0"/>
        <w:jc w:val="both"/>
      </w:pPr>
      <w:r>
        <w:rPr>
          <w:rFonts w:ascii="Times New Roman"/>
          <w:b w:val="false"/>
          <w:i w:val="false"/>
          <w:color w:val="000000"/>
          <w:sz w:val="28"/>
        </w:rPr>
        <w:t>
Республиканский научно-исследовательский центр охраны здоровья матери и 
</w:t>
      </w:r>
    </w:p>
    <w:p>
      <w:pPr>
        <w:spacing w:after="0"/>
        <w:ind w:left="0"/>
        <w:jc w:val="both"/>
      </w:pPr>
      <w:r>
        <w:rPr>
          <w:rFonts w:ascii="Times New Roman"/>
          <w:b w:val="false"/>
          <w:i w:val="false"/>
          <w:color w:val="000000"/>
          <w:sz w:val="28"/>
        </w:rPr>
        <w:t>
ребенка. Наряду с женскими консультациями развита специализированная
</w:t>
      </w:r>
    </w:p>
    <w:p>
      <w:pPr>
        <w:spacing w:after="0"/>
        <w:ind w:left="0"/>
        <w:jc w:val="both"/>
      </w:pPr>
      <w:r>
        <w:rPr>
          <w:rFonts w:ascii="Times New Roman"/>
          <w:b w:val="false"/>
          <w:i w:val="false"/>
          <w:color w:val="000000"/>
          <w:sz w:val="28"/>
        </w:rPr>
        <w:t>
амбулаторно-поликлиническая помощь, организовано 9 медико-генетических 
</w:t>
      </w:r>
    </w:p>
    <w:p>
      <w:pPr>
        <w:spacing w:after="0"/>
        <w:ind w:left="0"/>
        <w:jc w:val="both"/>
      </w:pPr>
      <w:r>
        <w:rPr>
          <w:rFonts w:ascii="Times New Roman"/>
          <w:b w:val="false"/>
          <w:i w:val="false"/>
          <w:color w:val="000000"/>
          <w:sz w:val="28"/>
        </w:rPr>
        <w:t>
кабинетов, начинают открываться кабинеты планирования семьи, консультации 
</w:t>
      </w:r>
    </w:p>
    <w:p>
      <w:pPr>
        <w:spacing w:after="0"/>
        <w:ind w:left="0"/>
        <w:jc w:val="both"/>
      </w:pPr>
      <w:r>
        <w:rPr>
          <w:rFonts w:ascii="Times New Roman"/>
          <w:b w:val="false"/>
          <w:i w:val="false"/>
          <w:color w:val="000000"/>
          <w:sz w:val="28"/>
        </w:rPr>
        <w:t>
"Брак и семья".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Таблица 36. Больничные учреждения и медицинский персонал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 1993  !  1994 ! 1995 ! 1996 ! 1997 ! 1998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Численность врачей всех         -     61080   60125  57912  54519  53181
</w:t>
      </w:r>
    </w:p>
    <w:p>
      <w:pPr>
        <w:spacing w:after="0"/>
        <w:ind w:left="0"/>
        <w:jc w:val="both"/>
      </w:pPr>
      <w:r>
        <w:rPr>
          <w:rFonts w:ascii="Times New Roman"/>
          <w:b w:val="false"/>
          <w:i w:val="false"/>
          <w:color w:val="000000"/>
          <w:sz w:val="28"/>
        </w:rPr>
        <w:t>
специальностей, человек
</w:t>
      </w:r>
    </w:p>
    <w:p>
      <w:pPr>
        <w:spacing w:after="0"/>
        <w:ind w:left="0"/>
        <w:jc w:val="both"/>
      </w:pPr>
      <w:r>
        <w:rPr>
          <w:rFonts w:ascii="Times New Roman"/>
          <w:b w:val="false"/>
          <w:i w:val="false"/>
          <w:color w:val="000000"/>
          <w:sz w:val="28"/>
        </w:rPr>
        <w:t>
(без зубных)
</w:t>
      </w:r>
    </w:p>
    <w:p>
      <w:pPr>
        <w:spacing w:after="0"/>
        <w:ind w:left="0"/>
        <w:jc w:val="both"/>
      </w:pPr>
      <w:r>
        <w:rPr>
          <w:rFonts w:ascii="Times New Roman"/>
          <w:b w:val="false"/>
          <w:i w:val="false"/>
          <w:color w:val="000000"/>
          <w:sz w:val="28"/>
        </w:rPr>
        <w:t>
Численность врачей в расчете    -      38,9    37,8   37,6   35,6   34,3
</w:t>
      </w:r>
    </w:p>
    <w:p>
      <w:pPr>
        <w:spacing w:after="0"/>
        <w:ind w:left="0"/>
        <w:jc w:val="both"/>
      </w:pPr>
      <w:r>
        <w:rPr>
          <w:rFonts w:ascii="Times New Roman"/>
          <w:b w:val="false"/>
          <w:i w:val="false"/>
          <w:color w:val="000000"/>
          <w:sz w:val="28"/>
        </w:rPr>
        <w:t>
на 10000 человек населения
</w:t>
      </w:r>
    </w:p>
    <w:p>
      <w:pPr>
        <w:spacing w:after="0"/>
        <w:ind w:left="0"/>
        <w:jc w:val="both"/>
      </w:pPr>
      <w:r>
        <w:rPr>
          <w:rFonts w:ascii="Times New Roman"/>
          <w:b w:val="false"/>
          <w:i w:val="false"/>
          <w:color w:val="000000"/>
          <w:sz w:val="28"/>
        </w:rPr>
        <w:t>
Численность среднего            -    177656  168400 150123  129515 120434
</w:t>
      </w:r>
    </w:p>
    <w:p>
      <w:pPr>
        <w:spacing w:after="0"/>
        <w:ind w:left="0"/>
        <w:jc w:val="both"/>
      </w:pPr>
      <w:r>
        <w:rPr>
          <w:rFonts w:ascii="Times New Roman"/>
          <w:b w:val="false"/>
          <w:i w:val="false"/>
          <w:color w:val="000000"/>
          <w:sz w:val="28"/>
        </w:rPr>
        <w:t>
медицинского персонала,
</w:t>
      </w:r>
    </w:p>
    <w:p>
      <w:pPr>
        <w:spacing w:after="0"/>
        <w:ind w:left="0"/>
        <w:jc w:val="both"/>
      </w:pPr>
      <w:r>
        <w:rPr>
          <w:rFonts w:ascii="Times New Roman"/>
          <w:b w:val="false"/>
          <w:i w:val="false"/>
          <w:color w:val="000000"/>
          <w:sz w:val="28"/>
        </w:rPr>
        <w:t>
человек (включая зубных
</w:t>
      </w:r>
    </w:p>
    <w:p>
      <w:pPr>
        <w:spacing w:after="0"/>
        <w:ind w:left="0"/>
        <w:jc w:val="both"/>
      </w:pPr>
      <w:r>
        <w:rPr>
          <w:rFonts w:ascii="Times New Roman"/>
          <w:b w:val="false"/>
          <w:i w:val="false"/>
          <w:color w:val="000000"/>
          <w:sz w:val="28"/>
        </w:rPr>
        <w:t>
врачей)
</w:t>
      </w:r>
    </w:p>
    <w:p>
      <w:pPr>
        <w:spacing w:after="0"/>
        <w:ind w:left="0"/>
        <w:jc w:val="both"/>
      </w:pPr>
      <w:r>
        <w:rPr>
          <w:rFonts w:ascii="Times New Roman"/>
          <w:b w:val="false"/>
          <w:i w:val="false"/>
          <w:color w:val="000000"/>
          <w:sz w:val="28"/>
        </w:rPr>
        <w:t>
Численность среднего            -     108,2   100,9   93,6   81,8   77,7
</w:t>
      </w:r>
    </w:p>
    <w:p>
      <w:pPr>
        <w:spacing w:after="0"/>
        <w:ind w:left="0"/>
        <w:jc w:val="both"/>
      </w:pPr>
      <w:r>
        <w:rPr>
          <w:rFonts w:ascii="Times New Roman"/>
          <w:b w:val="false"/>
          <w:i w:val="false"/>
          <w:color w:val="000000"/>
          <w:sz w:val="28"/>
        </w:rPr>
        <w:t>
медперсонала на 10000
</w:t>
      </w:r>
    </w:p>
    <w:p>
      <w:pPr>
        <w:spacing w:after="0"/>
        <w:ind w:left="0"/>
        <w:jc w:val="both"/>
      </w:pPr>
      <w:r>
        <w:rPr>
          <w:rFonts w:ascii="Times New Roman"/>
          <w:b w:val="false"/>
          <w:i w:val="false"/>
          <w:color w:val="000000"/>
          <w:sz w:val="28"/>
        </w:rPr>
        <w:t>
человек
</w:t>
      </w:r>
    </w:p>
    <w:p>
      <w:pPr>
        <w:spacing w:after="0"/>
        <w:ind w:left="0"/>
        <w:jc w:val="both"/>
      </w:pPr>
      <w:r>
        <w:rPr>
          <w:rFonts w:ascii="Times New Roman"/>
          <w:b w:val="false"/>
          <w:i w:val="false"/>
          <w:color w:val="000000"/>
          <w:sz w:val="28"/>
        </w:rPr>
        <w:t>
Число больничных коек           -    205653  192627 164444   136392 123493
</w:t>
      </w:r>
    </w:p>
    <w:p>
      <w:pPr>
        <w:spacing w:after="0"/>
        <w:ind w:left="0"/>
        <w:jc w:val="both"/>
      </w:pPr>
      <w:r>
        <w:rPr>
          <w:rFonts w:ascii="Times New Roman"/>
          <w:b w:val="false"/>
          <w:i w:val="false"/>
          <w:color w:val="000000"/>
          <w:sz w:val="28"/>
        </w:rPr>
        <w:t>
Число больничных коек в               123,8   116,9  100,3     87,0   79,6
</w:t>
      </w:r>
    </w:p>
    <w:p>
      <w:pPr>
        <w:spacing w:after="0"/>
        <w:ind w:left="0"/>
        <w:jc w:val="both"/>
      </w:pPr>
      <w:r>
        <w:rPr>
          <w:rFonts w:ascii="Times New Roman"/>
          <w:b w:val="false"/>
          <w:i w:val="false"/>
          <w:color w:val="000000"/>
          <w:sz w:val="28"/>
        </w:rPr>
        <w:t>
расчете на 10000 населения
</w:t>
      </w:r>
    </w:p>
    <w:p>
      <w:pPr>
        <w:spacing w:after="0"/>
        <w:ind w:left="0"/>
        <w:jc w:val="both"/>
      </w:pPr>
      <w:r>
        <w:rPr>
          <w:rFonts w:ascii="Times New Roman"/>
          <w:b w:val="false"/>
          <w:i w:val="false"/>
          <w:color w:val="000000"/>
          <w:sz w:val="28"/>
        </w:rPr>
        <w:t>
Число врачебных                 -      3527    3405   3155     2976   3034
</w:t>
      </w:r>
    </w:p>
    <w:p>
      <w:pPr>
        <w:spacing w:after="0"/>
        <w:ind w:left="0"/>
        <w:jc w:val="both"/>
      </w:pPr>
      <w:r>
        <w:rPr>
          <w:rFonts w:ascii="Times New Roman"/>
          <w:b w:val="false"/>
          <w:i w:val="false"/>
          <w:color w:val="000000"/>
          <w:sz w:val="28"/>
        </w:rPr>
        <w:t>
учреждений, оказывающих
</w:t>
      </w:r>
    </w:p>
    <w:p>
      <w:pPr>
        <w:spacing w:after="0"/>
        <w:ind w:left="0"/>
        <w:jc w:val="both"/>
      </w:pPr>
      <w:r>
        <w:rPr>
          <w:rFonts w:ascii="Times New Roman"/>
          <w:b w:val="false"/>
          <w:i w:val="false"/>
          <w:color w:val="000000"/>
          <w:sz w:val="28"/>
        </w:rPr>
        <w:t>
амбулаторно-поликлиническую
</w:t>
      </w:r>
    </w:p>
    <w:p>
      <w:pPr>
        <w:spacing w:after="0"/>
        <w:ind w:left="0"/>
        <w:jc w:val="both"/>
      </w:pPr>
      <w:r>
        <w:rPr>
          <w:rFonts w:ascii="Times New Roman"/>
          <w:b w:val="false"/>
          <w:i w:val="false"/>
          <w:color w:val="000000"/>
          <w:sz w:val="28"/>
        </w:rPr>
        <w:t>
помощь населению
</w:t>
      </w:r>
    </w:p>
    <w:p>
      <w:pPr>
        <w:spacing w:after="0"/>
        <w:ind w:left="0"/>
        <w:jc w:val="both"/>
      </w:pPr>
      <w:r>
        <w:rPr>
          <w:rFonts w:ascii="Times New Roman"/>
          <w:b w:val="false"/>
          <w:i w:val="false"/>
          <w:color w:val="000000"/>
          <w:sz w:val="28"/>
        </w:rPr>
        <w:t>
Женские консультации           809      835     853    834      743    753
</w:t>
      </w:r>
    </w:p>
    <w:p>
      <w:pPr>
        <w:spacing w:after="0"/>
        <w:ind w:left="0"/>
        <w:jc w:val="both"/>
      </w:pPr>
      <w:r>
        <w:rPr>
          <w:rFonts w:ascii="Times New Roman"/>
          <w:b w:val="false"/>
          <w:i w:val="false"/>
          <w:color w:val="000000"/>
          <w:sz w:val="28"/>
        </w:rPr>
        <w:t>
Число родильных домов           -        -       44     38       39     40
</w:t>
      </w:r>
    </w:p>
    <w:p>
      <w:pPr>
        <w:spacing w:after="0"/>
        <w:ind w:left="0"/>
        <w:jc w:val="both"/>
      </w:pPr>
      <w:r>
        <w:rPr>
          <w:rFonts w:ascii="Times New Roman"/>
          <w:b w:val="false"/>
          <w:i w:val="false"/>
          <w:color w:val="000000"/>
          <w:sz w:val="28"/>
        </w:rPr>
        <w:t>
Число коек для беременных    18582    17751   16515  13813    11493  10615
</w:t>
      </w:r>
    </w:p>
    <w:p>
      <w:pPr>
        <w:spacing w:after="0"/>
        <w:ind w:left="0"/>
        <w:jc w:val="both"/>
      </w:pPr>
      <w:r>
        <w:rPr>
          <w:rFonts w:ascii="Times New Roman"/>
          <w:b w:val="false"/>
          <w:i w:val="false"/>
          <w:color w:val="000000"/>
          <w:sz w:val="28"/>
        </w:rPr>
        <w:t>
женщин и рожениц
</w:t>
      </w:r>
    </w:p>
    <w:p>
      <w:pPr>
        <w:spacing w:after="0"/>
        <w:ind w:left="0"/>
        <w:jc w:val="both"/>
      </w:pPr>
      <w:r>
        <w:rPr>
          <w:rFonts w:ascii="Times New Roman"/>
          <w:b w:val="false"/>
          <w:i w:val="false"/>
          <w:color w:val="000000"/>
          <w:sz w:val="28"/>
        </w:rPr>
        <w:t>
Детские поликлиники и
</w:t>
      </w:r>
    </w:p>
    <w:p>
      <w:pPr>
        <w:spacing w:after="0"/>
        <w:ind w:left="0"/>
        <w:jc w:val="both"/>
      </w:pPr>
      <w:r>
        <w:rPr>
          <w:rFonts w:ascii="Times New Roman"/>
          <w:b w:val="false"/>
          <w:i w:val="false"/>
          <w:color w:val="000000"/>
          <w:sz w:val="28"/>
        </w:rPr>
        <w:t>
отделения                     1333     1269    1292   1196     1049   1050
</w:t>
      </w:r>
    </w:p>
    <w:p>
      <w:pPr>
        <w:spacing w:after="0"/>
        <w:ind w:left="0"/>
        <w:jc w:val="both"/>
      </w:pPr>
      <w:r>
        <w:rPr>
          <w:rFonts w:ascii="Times New Roman"/>
          <w:b w:val="false"/>
          <w:i w:val="false"/>
          <w:color w:val="000000"/>
          <w:sz w:val="28"/>
        </w:rPr>
        <w:t>
Число больничных коек для    45985    40921   37372  31432    24998  22669
</w:t>
      </w:r>
    </w:p>
    <w:p>
      <w:pPr>
        <w:spacing w:after="0"/>
        <w:ind w:left="0"/>
        <w:jc w:val="both"/>
      </w:pPr>
      <w:r>
        <w:rPr>
          <w:rFonts w:ascii="Times New Roman"/>
          <w:b w:val="false"/>
          <w:i w:val="false"/>
          <w:color w:val="000000"/>
          <w:sz w:val="28"/>
        </w:rPr>
        <w:t>
детей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Искусственное оплодотворение и имплантация эмбриона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130. Согласно статье 33 Закона "Об охране здоровья граждан в Республике Казахстан" от 19 мая 1997 г. искусственное оплодотворение или операция по имплантации эмбриона могут быть произведены при обоюдном письменном согласии супругов, состоящих в зарегистрированном браке. Те же действия в отношении незамужней женщины могут быть произведены в соответствии с ее волеизъявлением. 
</w:t>
      </w:r>
      <w:r>
        <w:br/>
      </w:r>
      <w:r>
        <w:rPr>
          <w:rFonts w:ascii="Times New Roman"/>
          <w:b w:val="false"/>
          <w:i w:val="false"/>
          <w:color w:val="000000"/>
          <w:sz w:val="28"/>
        </w:rPr>
        <w:t>
      Закон предусматривает анонимность донорства и сохранение тайны проведения операции искусственного оплодотворения или имплантации эмбриона.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Здоровье детей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131. В настоящее время в Казахстане возрастает количество детей с хроническими заболеваниями, на высоком уровне остается младенческая смертность. До 80% детей раннего возраста, в основном проживающих в сельской местности, страдают анемией, гипотрофией, рахитом, отстают в нервно-психическом и физическом развитии. 
</w:t>
      </w:r>
      <w:r>
        <w:br/>
      </w:r>
      <w:r>
        <w:rPr>
          <w:rFonts w:ascii="Times New Roman"/>
          <w:b w:val="false"/>
          <w:i w:val="false"/>
          <w:color w:val="000000"/>
          <w:sz w:val="28"/>
        </w:rPr>
        <w:t>
      В республике отсутствует промышленное производство специализированных продуктов питания для детей раннего возраста. Обеспечение потребностей в них по импорту не регулируется. 
</w:t>
      </w:r>
      <w:r>
        <w:br/>
      </w:r>
      <w:r>
        <w:rPr>
          <w:rFonts w:ascii="Times New Roman"/>
          <w:b w:val="false"/>
          <w:i w:val="false"/>
          <w:color w:val="000000"/>
          <w:sz w:val="28"/>
        </w:rPr>
        <w:t>
      С 60-х годов в стране начата широкая плановая иммунизация детей, и в 70-80-е годы было достигнуто снижение инфекций в сотни раз, что обеспечивалось государственными поставками вакцин и единой налаженной системой иммунизации. С 1992 года сложившаяся система была разрушена, прекратилась поставка вакцин в республику. Это вызвало резкое сокращение плановых прививок детям, прекращение иммунизации подростков и взрослых, привело к эпидемическому росту заболеваемости дифтерией и другими "вакциноуправляемыми" инфекциями, значительно возросла летальность от них. 
</w:t>
      </w:r>
      <w:r>
        <w:br/>
      </w:r>
      <w:r>
        <w:rPr>
          <w:rFonts w:ascii="Times New Roman"/>
          <w:b w:val="false"/>
          <w:i w:val="false"/>
          <w:color w:val="000000"/>
          <w:sz w:val="28"/>
        </w:rPr>
        <w:t>
      Правительством были предприняты определенные меры по стабилизации ситуации, что позволило снизить заболеваемость по ряду инфекций. Однако эпидемическая ситуация в стране остается напряженной, особенно по вирусному гепатиту А, респираторным и другим заболеваниям, иммунизация против которых не проводится. 
</w:t>
      </w:r>
      <w:r>
        <w:br/>
      </w:r>
      <w:r>
        <w:rPr>
          <w:rFonts w:ascii="Times New Roman"/>
          <w:b w:val="false"/>
          <w:i w:val="false"/>
          <w:color w:val="000000"/>
          <w:sz w:val="28"/>
        </w:rPr>
        <w:t>
      На сегодня в Казахстане внедрена стандартная программа иммунизации, обеспечивающая вакцинацию детей против 7 основных инфекций и достигнут высокий охват прививками против них.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Статья 13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Государства-участники принимают все соответствующие меры для ликвидации дискриминации в отношении женщин в других областях экономической и социальной жизни, с тем, чтобы обеспечить на основе равенства мужчин и женщин равные права, в частности: 
</w:t>
      </w:r>
      <w:r>
        <w:br/>
      </w:r>
      <w:r>
        <w:rPr>
          <w:rFonts w:ascii="Times New Roman"/>
          <w:b w:val="false"/>
          <w:i w:val="false"/>
          <w:color w:val="000000"/>
          <w:sz w:val="28"/>
        </w:rPr>
        <w:t>
      а) право на семейные пособия; 
</w:t>
      </w:r>
      <w:r>
        <w:br/>
      </w:r>
      <w:r>
        <w:rPr>
          <w:rFonts w:ascii="Times New Roman"/>
          <w:b w:val="false"/>
          <w:i w:val="false"/>
          <w:color w:val="000000"/>
          <w:sz w:val="28"/>
        </w:rPr>
        <w:t>
      b) право на получение займов, ссуд под недвижимость и других форм финансового кредита; 
</w:t>
      </w:r>
      <w:r>
        <w:br/>
      </w:r>
      <w:r>
        <w:rPr>
          <w:rFonts w:ascii="Times New Roman"/>
          <w:b w:val="false"/>
          <w:i w:val="false"/>
          <w:color w:val="000000"/>
          <w:sz w:val="28"/>
        </w:rPr>
        <w:t>
      с) право участвовать в мероприятиях, связанных с отдыхом, занятиях спортом и во всех областях культурной жизни. 
</w:t>
      </w:r>
      <w:r>
        <w:br/>
      </w:r>
      <w:r>
        <w:rPr>
          <w:rFonts w:ascii="Times New Roman"/>
          <w:b w:val="false"/>
          <w:i w:val="false"/>
          <w:color w:val="000000"/>
          <w:sz w:val="28"/>
        </w:rPr>
        <w:t>
      132. Право на семейные пособия, а также на социальную помощь в тех случаях, когда оно существует, имеют в одинаковой степени и мужчины и женщины. 
</w:t>
      </w:r>
      <w:r>
        <w:br/>
      </w:r>
      <w:r>
        <w:rPr>
          <w:rFonts w:ascii="Times New Roman"/>
          <w:b w:val="false"/>
          <w:i w:val="false"/>
          <w:color w:val="000000"/>
          <w:sz w:val="28"/>
        </w:rPr>
        <w:t>
      133. В экономической и социальной жизни Республики Казахстан на основе равенства мужчин и женщин обеспечены равные права при получении займов, ссуд под недвижимость и других форм финансового кредита. 
</w:t>
      </w:r>
      <w:r>
        <w:br/>
      </w:r>
      <w:r>
        <w:rPr>
          <w:rFonts w:ascii="Times New Roman"/>
          <w:b w:val="false"/>
          <w:i w:val="false"/>
          <w:color w:val="000000"/>
          <w:sz w:val="28"/>
        </w:rPr>
        <w:t>
      Система государственной поддержки и развития женского предпринимательства находится на начальной стадии формирования. 
</w:t>
      </w:r>
      <w:r>
        <w:br/>
      </w:r>
      <w:r>
        <w:rPr>
          <w:rFonts w:ascii="Times New Roman"/>
          <w:b w:val="false"/>
          <w:i w:val="false"/>
          <w:color w:val="000000"/>
          <w:sz w:val="28"/>
        </w:rPr>
        <w:t>
      Агентством Республики Казахстан по поддержке малого бизнеса по собственной инициативе разработан проект Программы развития женского предпринимательства в Республике Казахстан на 1999-2000 годы, в которой учтены предложения Ассоциации деловых женщин Казахстана. 
</w:t>
      </w:r>
      <w:r>
        <w:br/>
      </w:r>
      <w:r>
        <w:rPr>
          <w:rFonts w:ascii="Times New Roman"/>
          <w:b w:val="false"/>
          <w:i w:val="false"/>
          <w:color w:val="000000"/>
          <w:sz w:val="28"/>
        </w:rPr>
        <w:t>
      В целях обеспечения самозанятости населения, развития семейного и индивидуального предпринимательства должна быть реализована Программа микрокредитования наименее обеспеченных женщин, особенно в сельской местности. В период перехода к рыночным отношениям актуальными являются вопросы оптимизации женской занятости. Важной формой организации труда женщин должно стать надомничество, как способ более рационального распределения времени между общественно-полезной деятельностью и социальной ролью женщины в семье. 
</w:t>
      </w:r>
      <w:r>
        <w:br/>
      </w:r>
      <w:r>
        <w:rPr>
          <w:rFonts w:ascii="Times New Roman"/>
          <w:b w:val="false"/>
          <w:i w:val="false"/>
          <w:color w:val="000000"/>
          <w:sz w:val="28"/>
        </w:rPr>
        <w:t>
      Правительственная программа микрокредитования наименее обеспеченных граждан, начатая в 1998 г., предусматривает выдачу микрокредитов в размере 400 долл. США на одного человека. К середине 1999 г. выдано 16207 микрокредитов. Среди получателей женщины составляют 63%. 
</w:t>
      </w:r>
      <w:r>
        <w:br/>
      </w:r>
      <w:r>
        <w:rPr>
          <w:rFonts w:ascii="Times New Roman"/>
          <w:b w:val="false"/>
          <w:i w:val="false"/>
          <w:color w:val="000000"/>
          <w:sz w:val="28"/>
        </w:rPr>
        <w:t>
      134. Если судить о дискриминации полов в спорте, как о количественном показателе женщин, занимающихся спортом, то становится очевидным факт освоения женщинами широкого круга существующих его видов. Согласно статистике в 1998 году 23,6 тысяч женщин было охвачено спортивным массовым движением, что составило 23% от общего количества занимающихся любительским спортом и физической культурой в республике. 
</w:t>
      </w:r>
      <w:r>
        <w:br/>
      </w:r>
      <w:r>
        <w:rPr>
          <w:rFonts w:ascii="Times New Roman"/>
          <w:b w:val="false"/>
          <w:i w:val="false"/>
          <w:color w:val="000000"/>
          <w:sz w:val="28"/>
        </w:rPr>
        <w:t>
      В составе штатных национальных команд Республики Казахстан по видам спорта числятся 815 спортсменов, из них 292 женщины (35,8 %). Возрождается женский велоспорт и водное поло. Женщины начали осваивать такие виды спорта, занятия которыми раньше считались исключительной привилегией мужчин - вольная борьба, бокс, футбол, тяжелая атлетика, штанга, дзюдо и другие. 
</w:t>
      </w:r>
      <w:r>
        <w:br/>
      </w:r>
      <w:r>
        <w:rPr>
          <w:rFonts w:ascii="Times New Roman"/>
          <w:b w:val="false"/>
          <w:i w:val="false"/>
          <w:color w:val="000000"/>
          <w:sz w:val="28"/>
        </w:rPr>
        <w:t>
      Среди штатных работников в структуре Департамента по физической культуре и спорту женщин - 14,4%. 
</w:t>
      </w:r>
      <w:r>
        <w:br/>
      </w:r>
      <w:r>
        <w:rPr>
          <w:rFonts w:ascii="Times New Roman"/>
          <w:b w:val="false"/>
          <w:i w:val="false"/>
          <w:color w:val="000000"/>
          <w:sz w:val="28"/>
        </w:rPr>
        <w:t>
      Среди казахстанских спортсменок - Людмила Прокашева, завоевавшая бронзовую награду в конькобежном спорте на зимних Олимпийских играх в Нагано, Н.Коваленко, занявшая первое место на чемпионате мира 1999 года по пулевой стрельбе, О.Ведяшева - чемпионка Азии по горным лыжам. Женская сборная хоккейная команда - бронзовый призер Зимних Азиатских игр 1998 года.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Статья 14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1. Государства-участники принимают во внимание особые проблемы, с которыми сталкиваются женщины, проживающие в сельской местности, и значительную роль, которую они играют в обеспечении экономического благосостояния своих семей, в том числе их деятельность в нетоварных отраслях хозяйства, и принимают все соответствующие меры для обеспечения применения положений этой Конвенции к женщинам, проживающим в сельской местности. 
</w:t>
      </w:r>
      <w:r>
        <w:br/>
      </w:r>
      <w:r>
        <w:rPr>
          <w:rFonts w:ascii="Times New Roman"/>
          <w:b w:val="false"/>
          <w:i w:val="false"/>
          <w:color w:val="000000"/>
          <w:sz w:val="28"/>
        </w:rPr>
        <w:t>
      2. Государства-участники принимают все соответствующие меры для ликвидации дискриминации в отношении женщин в сельских районах с тем, чтобы обеспечить на основе равенства мужчин и женщин их участие в развитии сельских районов и в получении выгод от такого развития, и, в частности, обеспечивают таким женщинам право: 
</w:t>
      </w:r>
      <w:r>
        <w:br/>
      </w:r>
      <w:r>
        <w:rPr>
          <w:rFonts w:ascii="Times New Roman"/>
          <w:b w:val="false"/>
          <w:i w:val="false"/>
          <w:color w:val="000000"/>
          <w:sz w:val="28"/>
        </w:rPr>
        <w:t>
      а) участвовать в разработке и осуществлении планов развития на всех уровнях; 
</w:t>
      </w:r>
      <w:r>
        <w:br/>
      </w:r>
      <w:r>
        <w:rPr>
          <w:rFonts w:ascii="Times New Roman"/>
          <w:b w:val="false"/>
          <w:i w:val="false"/>
          <w:color w:val="000000"/>
          <w:sz w:val="28"/>
        </w:rPr>
        <w:t>
      b) на доступ к соответствующему медицинскому обслуживанию, включая информацию, консультации и обслуживание по вопросам планирования размера семьи; 
</w:t>
      </w:r>
      <w:r>
        <w:br/>
      </w:r>
      <w:r>
        <w:rPr>
          <w:rFonts w:ascii="Times New Roman"/>
          <w:b w:val="false"/>
          <w:i w:val="false"/>
          <w:color w:val="000000"/>
          <w:sz w:val="28"/>
        </w:rPr>
        <w:t>
      с) непосредственно пользоваться благами программ социального страхования; 
</w:t>
      </w:r>
      <w:r>
        <w:br/>
      </w:r>
      <w:r>
        <w:rPr>
          <w:rFonts w:ascii="Times New Roman"/>
          <w:b w:val="false"/>
          <w:i w:val="false"/>
          <w:color w:val="000000"/>
          <w:sz w:val="28"/>
        </w:rPr>
        <w:t>
      d) получать все виды подготовки и формального и неформального образования, включая функциональную грамотность, а также пользоваться услугами всех средств общинного обслуживания, консультативных служб по сельскохозяйственным вопросам, в частности, для повышения их технического уровня; 
</w:t>
      </w:r>
      <w:r>
        <w:br/>
      </w:r>
      <w:r>
        <w:rPr>
          <w:rFonts w:ascii="Times New Roman"/>
          <w:b w:val="false"/>
          <w:i w:val="false"/>
          <w:color w:val="000000"/>
          <w:sz w:val="28"/>
        </w:rPr>
        <w:t>
      е) организовать группы самопомощи и кооперативы, с тем чтобы обеспечить равный доступ к экономическим возможностям посредством работы по найму или независимой трудовой деятельности; 
</w:t>
      </w:r>
      <w:r>
        <w:br/>
      </w:r>
      <w:r>
        <w:rPr>
          <w:rFonts w:ascii="Times New Roman"/>
          <w:b w:val="false"/>
          <w:i w:val="false"/>
          <w:color w:val="000000"/>
          <w:sz w:val="28"/>
        </w:rPr>
        <w:t>
      f) участвовать во всех видах коллективной деятельности; 
</w:t>
      </w:r>
      <w:r>
        <w:br/>
      </w:r>
      <w:r>
        <w:rPr>
          <w:rFonts w:ascii="Times New Roman"/>
          <w:b w:val="false"/>
          <w:i w:val="false"/>
          <w:color w:val="000000"/>
          <w:sz w:val="28"/>
        </w:rPr>
        <w:t>
      q) на доступ к сельскохозяйственным кредитам и займам, системе сбыта, соответствующей технологии и на равный статус в земельных и аграрных реформах, а также в планах перезаселения земель; 
</w:t>
      </w:r>
      <w:r>
        <w:br/>
      </w:r>
      <w:r>
        <w:rPr>
          <w:rFonts w:ascii="Times New Roman"/>
          <w:b w:val="false"/>
          <w:i w:val="false"/>
          <w:color w:val="000000"/>
          <w:sz w:val="28"/>
        </w:rPr>
        <w:t>
      h) пользоваться надлежащими условиями жизни, особенно жилищными условиями, санитарными услугами, электро- и водоснабжением, а также транспортом и средствами связи. 
</w:t>
      </w:r>
      <w:r>
        <w:br/>
      </w:r>
      <w:r>
        <w:rPr>
          <w:rFonts w:ascii="Times New Roman"/>
          <w:b w:val="false"/>
          <w:i w:val="false"/>
          <w:color w:val="000000"/>
          <w:sz w:val="28"/>
        </w:rPr>
        <w:t>
      1. Государства-участники принимают во внимание особые проблемы, с которыми сталкиваются женщины, проживающие в сельской местности, и значительную роль, которую они играют в обеспечении экономического благосостояния своих семей, в том числе их деятельность в нетоварных отраслях хозяйства, и принимают все соответствующие меры для обеспечения применения положений этой Конвенции к женщинам, проживающим в сельской местности. 
</w:t>
      </w:r>
      <w:r>
        <w:br/>
      </w:r>
      <w:r>
        <w:rPr>
          <w:rFonts w:ascii="Times New Roman"/>
          <w:b w:val="false"/>
          <w:i w:val="false"/>
          <w:color w:val="000000"/>
          <w:sz w:val="28"/>
        </w:rPr>
        <w:t>
      135. В сельской местности проживают 44% населения Казахстана. Женщины от общего числа сельского населения на 01.01.98 г. составляли 50.1%. 
</w:t>
      </w:r>
      <w:r>
        <w:br/>
      </w:r>
      <w:r>
        <w:rPr>
          <w:rFonts w:ascii="Times New Roman"/>
          <w:b w:val="false"/>
          <w:i w:val="false"/>
          <w:color w:val="000000"/>
          <w:sz w:val="28"/>
        </w:rPr>
        <w:t>
      Численность безработных в сельской местности на 01.01.98 г. составила 93314 чел, из них мужчин 42283, женщин 51031. 
</w:t>
      </w:r>
      <w:r>
        <w:br/>
      </w:r>
      <w:r>
        <w:rPr>
          <w:rFonts w:ascii="Times New Roman"/>
          <w:b w:val="false"/>
          <w:i w:val="false"/>
          <w:color w:val="000000"/>
          <w:sz w:val="28"/>
        </w:rPr>
        <w:t>
      Численность женщин безработных на селе, у которых продолжительность безработицы составляет от 6 до 12 месяцев составляет 12689 или 24,9%, более года 10099 или 19,8%. 
</w:t>
      </w:r>
      <w:r>
        <w:br/>
      </w:r>
      <w:r>
        <w:rPr>
          <w:rFonts w:ascii="Times New Roman"/>
          <w:b w:val="false"/>
          <w:i w:val="false"/>
          <w:color w:val="000000"/>
          <w:sz w:val="28"/>
        </w:rPr>
        <w:t>
      Среднедушевой денежный доход населения в 1998 г. составил 29626 тенге, в том числе городского 40879 тенге, а сельского 17907 тенге. 
</w:t>
      </w:r>
      <w:r>
        <w:br/>
      </w:r>
      <w:r>
        <w:rPr>
          <w:rFonts w:ascii="Times New Roman"/>
          <w:b w:val="false"/>
          <w:i w:val="false"/>
          <w:color w:val="000000"/>
          <w:sz w:val="28"/>
        </w:rPr>
        <w:t>
      В сельском хозяйстве самый низкий уровень среднемесячной заработной платы - 3704 тенге (в 1998 г.), среднедушевой денежный доход населения в месяц - 1492 тенге (при среднем прожиточном минимуме по Казахстану в 3707 тенге). 
</w:t>
      </w:r>
      <w:r>
        <w:br/>
      </w:r>
      <w:r>
        <w:rPr>
          <w:rFonts w:ascii="Times New Roman"/>
          <w:b w:val="false"/>
          <w:i w:val="false"/>
          <w:color w:val="000000"/>
          <w:sz w:val="28"/>
        </w:rPr>
        <w:t>
      В сельских районах живут 57% всех малоимущих в Казахстане. 
</w:t>
      </w:r>
      <w:r>
        <w:br/>
      </w:r>
      <w:r>
        <w:rPr>
          <w:rFonts w:ascii="Times New Roman"/>
          <w:b w:val="false"/>
          <w:i w:val="false"/>
          <w:color w:val="000000"/>
          <w:sz w:val="28"/>
        </w:rPr>
        <w:t>
      2. Государства-участники принимают все соответствующие меры для ликвидации дискриминации в отношении женщин в сельских районах с тем, чтобы обеспечить на основе равенства мужчин и женщин их участие в развитии сельских районов и в получении выгод от такого развития, и, в частности, обеспечивают таким женщинам право: 
</w:t>
      </w:r>
      <w:r>
        <w:br/>
      </w:r>
      <w:r>
        <w:rPr>
          <w:rFonts w:ascii="Times New Roman"/>
          <w:b w:val="false"/>
          <w:i w:val="false"/>
          <w:color w:val="000000"/>
          <w:sz w:val="28"/>
        </w:rPr>
        <w:t>
      а) участвовать в разработке и осуществлении планов развития на всех уровнях. 
</w:t>
      </w:r>
      <w:r>
        <w:br/>
      </w:r>
      <w:r>
        <w:rPr>
          <w:rFonts w:ascii="Times New Roman"/>
          <w:b w:val="false"/>
          <w:i w:val="false"/>
          <w:color w:val="000000"/>
          <w:sz w:val="28"/>
        </w:rPr>
        <w:t>
      136. Участие осуществляется посредством выборов в местные представительные органы - маслихаты, где избранные женщины-депутаты маслихатов принимают участие в разработке и осуществлении планов развития на всех уровнях; 
</w:t>
      </w:r>
      <w:r>
        <w:br/>
      </w:r>
      <w:r>
        <w:rPr>
          <w:rFonts w:ascii="Times New Roman"/>
          <w:b w:val="false"/>
          <w:i w:val="false"/>
          <w:color w:val="000000"/>
          <w:sz w:val="28"/>
        </w:rPr>
        <w:t>
      b) на доступ к соответствующему медицинскому обслуживанию, включая информацию, консультации и обслуживание по вопросам планирования размера семьи. 
</w:t>
      </w:r>
      <w:r>
        <w:br/>
      </w:r>
      <w:r>
        <w:rPr>
          <w:rFonts w:ascii="Times New Roman"/>
          <w:b w:val="false"/>
          <w:i w:val="false"/>
          <w:color w:val="000000"/>
          <w:sz w:val="28"/>
        </w:rPr>
        <w:t>
      137. В наиболее тяжелом положении находятся жители села, которые из-за возникших социально-экономических проблем не способны обеспечить себя полноценным питанием. Большинство из них лишены всеобщего доступа услуг по репродуктивному здоровью. Ухудшение обеспечения медицинской помощью женщин на селе привело к тому, что уровень материнской смертности здесь остается очень высоким, и при показателе материнской смертности по республике 77,5 на 100 тысяч родившихся живыми 60 процентов умерших составляют жительницы села. В структуре причин материнской смертности по-прежнему превалируют аборты, акушерские кровотечения и гестозы. 
</w:t>
      </w:r>
      <w:r>
        <w:br/>
      </w:r>
      <w:r>
        <w:rPr>
          <w:rFonts w:ascii="Times New Roman"/>
          <w:b w:val="false"/>
          <w:i w:val="false"/>
          <w:color w:val="000000"/>
          <w:sz w:val="28"/>
        </w:rPr>
        <w:t>
      Увеличилось число домашних родов, усложнилось оказание помощи беременным в связи с ростом платных услуг в акушерстве и гинекологии и малой доступностью их для социально-уязвимых категорий населения; 
</w:t>
      </w:r>
      <w:r>
        <w:br/>
      </w:r>
      <w:r>
        <w:rPr>
          <w:rFonts w:ascii="Times New Roman"/>
          <w:b w:val="false"/>
          <w:i w:val="false"/>
          <w:color w:val="000000"/>
          <w:sz w:val="28"/>
        </w:rPr>
        <w:t>
      с) непосредственно пользоваться благами программ социального страхования. 
</w:t>
      </w:r>
      <w:r>
        <w:br/>
      </w:r>
      <w:r>
        <w:rPr>
          <w:rFonts w:ascii="Times New Roman"/>
          <w:b w:val="false"/>
          <w:i w:val="false"/>
          <w:color w:val="000000"/>
          <w:sz w:val="28"/>
        </w:rPr>
        <w:t>
      138. Право на социальное страхование в равной степени распространяется на всех граждан Казахстана. Подробнее - в комментарии к статье 11 (е) Конвенции. 
</w:t>
      </w:r>
      <w:r>
        <w:br/>
      </w:r>
      <w:r>
        <w:rPr>
          <w:rFonts w:ascii="Times New Roman"/>
          <w:b w:val="false"/>
          <w:i w:val="false"/>
          <w:color w:val="000000"/>
          <w:sz w:val="28"/>
        </w:rPr>
        <w:t>
      139. Для отдельных категорий сельских женщин были установлены отдельные льготы, в частности: 
</w:t>
      </w:r>
      <w:r>
        <w:br/>
      </w:r>
      <w:r>
        <w:rPr>
          <w:rFonts w:ascii="Times New Roman"/>
          <w:b w:val="false"/>
          <w:i w:val="false"/>
          <w:color w:val="000000"/>
          <w:sz w:val="28"/>
        </w:rPr>
        <w:t>
      Законом 
</w:t>
      </w:r>
      <w:r>
        <w:rPr>
          <w:rFonts w:ascii="Times New Roman"/>
          <w:b w:val="false"/>
          <w:i w:val="false"/>
          <w:color w:val="000000"/>
          <w:sz w:val="28"/>
        </w:rPr>
        <w:t xml:space="preserve"> Z960032_ </w:t>
      </w:r>
      <w:r>
        <w:rPr>
          <w:rFonts w:ascii="Times New Roman"/>
          <w:b w:val="false"/>
          <w:i w:val="false"/>
          <w:color w:val="000000"/>
          <w:sz w:val="28"/>
        </w:rPr>
        <w:t>
 от 16 июля 1996 г. пенсионный возраст для работников, занятых в отгонном (кочевом) животноводстве был установлен: мужчинам - в 55 лет, женщинам - в 50 лет. 
</w:t>
      </w:r>
      <w:r>
        <w:br/>
      </w:r>
      <w:r>
        <w:rPr>
          <w:rFonts w:ascii="Times New Roman"/>
          <w:b w:val="false"/>
          <w:i w:val="false"/>
          <w:color w:val="000000"/>
          <w:sz w:val="28"/>
        </w:rPr>
        <w:t>
      С 1 января 1998 г. пенсии работникам, занятым в отгонном животноводстве, устанавливается на общих основаниях. 
</w:t>
      </w:r>
      <w:r>
        <w:br/>
      </w:r>
      <w:r>
        <w:rPr>
          <w:rFonts w:ascii="Times New Roman"/>
          <w:b w:val="false"/>
          <w:i w:val="false"/>
          <w:color w:val="000000"/>
          <w:sz w:val="28"/>
        </w:rPr>
        <w:t>
      Закон 
</w:t>
      </w:r>
      <w:r>
        <w:rPr>
          <w:rFonts w:ascii="Times New Roman"/>
          <w:b w:val="false"/>
          <w:i w:val="false"/>
          <w:color w:val="000000"/>
          <w:sz w:val="28"/>
        </w:rPr>
        <w:t xml:space="preserve"> Z970136_ </w:t>
      </w:r>
      <w:r>
        <w:rPr>
          <w:rFonts w:ascii="Times New Roman"/>
          <w:b w:val="false"/>
          <w:i w:val="false"/>
          <w:color w:val="000000"/>
          <w:sz w:val="28"/>
        </w:rPr>
        <w:t>
 "О пенсионном обеспечении в Республике Казахстан" от 20 июня 1997 года предоставляет проживающим в сельской местности женщинам, родившим 5 и более детей и воспитавшим их до восьмилетнего возраста, право на пенсию по возрасту по достижении 50 лет (с 1 июля 2001 г.- 53 года); 
</w:t>
      </w:r>
      <w:r>
        <w:br/>
      </w:r>
      <w:r>
        <w:rPr>
          <w:rFonts w:ascii="Times New Roman"/>
          <w:b w:val="false"/>
          <w:i w:val="false"/>
          <w:color w:val="000000"/>
          <w:sz w:val="28"/>
        </w:rPr>
        <w:t>
      d) получать все виды подготовки и формального и неформального образования, включая функциональную грамотность, а также пользоваться услугами всех средств общинного обслуживания, консультативных служб по сельскохозяйственным вопросам, в частности, для повышения их технического уровня. 
</w:t>
      </w:r>
      <w:r>
        <w:br/>
      </w:r>
      <w:r>
        <w:rPr>
          <w:rFonts w:ascii="Times New Roman"/>
          <w:b w:val="false"/>
          <w:i w:val="false"/>
          <w:color w:val="000000"/>
          <w:sz w:val="28"/>
        </w:rPr>
        <w:t>
      140. Право на образование, профессиональную и иную подготовку в равной степени распространяется на всех граждан Казахстана. Подробнее - в комментарии к статье 10 (е) Конвенции; 
</w:t>
      </w:r>
      <w:r>
        <w:br/>
      </w:r>
      <w:r>
        <w:rPr>
          <w:rFonts w:ascii="Times New Roman"/>
          <w:b w:val="false"/>
          <w:i w:val="false"/>
          <w:color w:val="000000"/>
          <w:sz w:val="28"/>
        </w:rPr>
        <w:t>
      е) организовать группы самопомощи и кооперативы, с тем чтобы обеспечить равный доступ к экономическим возможностям посредством работы по найму или независимой трудовой деятельности. 
</w:t>
      </w:r>
      <w:r>
        <w:br/>
      </w:r>
      <w:r>
        <w:rPr>
          <w:rFonts w:ascii="Times New Roman"/>
          <w:b w:val="false"/>
          <w:i w:val="false"/>
          <w:color w:val="000000"/>
          <w:sz w:val="28"/>
        </w:rPr>
        <w:t>
      141. Это право женщинам обеспечивается на общих основаниях, без какой-либо дискриминации по признаку пола; 
</w:t>
      </w:r>
      <w:r>
        <w:br/>
      </w:r>
      <w:r>
        <w:rPr>
          <w:rFonts w:ascii="Times New Roman"/>
          <w:b w:val="false"/>
          <w:i w:val="false"/>
          <w:color w:val="000000"/>
          <w:sz w:val="28"/>
        </w:rPr>
        <w:t>
      f) участвовать во всех видах коллективной деятельности. 
</w:t>
      </w:r>
      <w:r>
        <w:br/>
      </w:r>
      <w:r>
        <w:rPr>
          <w:rFonts w:ascii="Times New Roman"/>
          <w:b w:val="false"/>
          <w:i w:val="false"/>
          <w:color w:val="000000"/>
          <w:sz w:val="28"/>
        </w:rPr>
        <w:t>
      142. Это право женщинам обеспечивается на общих основаниях, без какой-либо дискриминации по признаку пола; 
</w:t>
      </w:r>
      <w:r>
        <w:br/>
      </w:r>
      <w:r>
        <w:rPr>
          <w:rFonts w:ascii="Times New Roman"/>
          <w:b w:val="false"/>
          <w:i w:val="false"/>
          <w:color w:val="000000"/>
          <w:sz w:val="28"/>
        </w:rPr>
        <w:t>
      g) на доступ к сельскохозяйственным кредитам и займам, системе сбыта, соответствующей технологии и на равный статус в земельных и аграрных реформах, а также в планах перезаселения земель. 
</w:t>
      </w:r>
      <w:r>
        <w:br/>
      </w:r>
      <w:r>
        <w:rPr>
          <w:rFonts w:ascii="Times New Roman"/>
          <w:b w:val="false"/>
          <w:i w:val="false"/>
          <w:color w:val="000000"/>
          <w:sz w:val="28"/>
        </w:rPr>
        <w:t>
      143. Проводимые в Казахстане реформы одинаково относятся к мужчинам и к женщинам. 
</w:t>
      </w:r>
      <w:r>
        <w:br/>
      </w:r>
      <w:r>
        <w:rPr>
          <w:rFonts w:ascii="Times New Roman"/>
          <w:b w:val="false"/>
          <w:i w:val="false"/>
          <w:color w:val="000000"/>
          <w:sz w:val="28"/>
        </w:rPr>
        <w:t>
      Министерство сельского хозяйства рекомендовало местным органам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наделять земельной долей в первоочередном порядке многодетных матерей и 
</w:t>
      </w:r>
    </w:p>
    <w:p>
      <w:pPr>
        <w:spacing w:after="0"/>
        <w:ind w:left="0"/>
        <w:jc w:val="both"/>
      </w:pPr>
      <w:r>
        <w:rPr>
          <w:rFonts w:ascii="Times New Roman"/>
          <w:b w:val="false"/>
          <w:i w:val="false"/>
          <w:color w:val="000000"/>
          <w:sz w:val="28"/>
        </w:rPr>
        <w:t>
матерей-одиночек;
</w:t>
      </w:r>
    </w:p>
    <w:p>
      <w:pPr>
        <w:spacing w:after="0"/>
        <w:ind w:left="0"/>
        <w:jc w:val="both"/>
      </w:pPr>
      <w:r>
        <w:rPr>
          <w:rFonts w:ascii="Times New Roman"/>
          <w:b w:val="false"/>
          <w:i w:val="false"/>
          <w:color w:val="000000"/>
          <w:sz w:val="28"/>
        </w:rPr>
        <w:t>
     h) пользоваться надлежащими условиями жизни, особенно жилищными 
</w:t>
      </w:r>
    </w:p>
    <w:p>
      <w:pPr>
        <w:spacing w:after="0"/>
        <w:ind w:left="0"/>
        <w:jc w:val="both"/>
      </w:pPr>
      <w:r>
        <w:rPr>
          <w:rFonts w:ascii="Times New Roman"/>
          <w:b w:val="false"/>
          <w:i w:val="false"/>
          <w:color w:val="000000"/>
          <w:sz w:val="28"/>
        </w:rPr>
        <w:t>
условиями, санитарными услугами, электро- и водоснабжением, а также 
</w:t>
      </w:r>
    </w:p>
    <w:p>
      <w:pPr>
        <w:spacing w:after="0"/>
        <w:ind w:left="0"/>
        <w:jc w:val="both"/>
      </w:pPr>
      <w:r>
        <w:rPr>
          <w:rFonts w:ascii="Times New Roman"/>
          <w:b w:val="false"/>
          <w:i w:val="false"/>
          <w:color w:val="000000"/>
          <w:sz w:val="28"/>
        </w:rPr>
        <w:t>
транспортом и средствами связи.
</w:t>
      </w:r>
    </w:p>
    <w:p>
      <w:pPr>
        <w:spacing w:after="0"/>
        <w:ind w:left="0"/>
        <w:jc w:val="both"/>
      </w:pPr>
      <w:r>
        <w:rPr>
          <w:rFonts w:ascii="Times New Roman"/>
          <w:b w:val="false"/>
          <w:i w:val="false"/>
          <w:color w:val="000000"/>
          <w:sz w:val="28"/>
        </w:rPr>
        <w:t>
     144. В настоящее время из-за возникших социально-экономических 
</w:t>
      </w:r>
    </w:p>
    <w:p>
      <w:pPr>
        <w:spacing w:after="0"/>
        <w:ind w:left="0"/>
        <w:jc w:val="both"/>
      </w:pPr>
      <w:r>
        <w:rPr>
          <w:rFonts w:ascii="Times New Roman"/>
          <w:b w:val="false"/>
          <w:i w:val="false"/>
          <w:color w:val="000000"/>
          <w:sz w:val="28"/>
        </w:rPr>
        <w:t>
проблем жительницы села не способны обеспечить себя полноценным питанием, 
</w:t>
      </w:r>
    </w:p>
    <w:p>
      <w:pPr>
        <w:spacing w:after="0"/>
        <w:ind w:left="0"/>
        <w:jc w:val="both"/>
      </w:pPr>
      <w:r>
        <w:rPr>
          <w:rFonts w:ascii="Times New Roman"/>
          <w:b w:val="false"/>
          <w:i w:val="false"/>
          <w:color w:val="000000"/>
          <w:sz w:val="28"/>
        </w:rPr>
        <w:t>
в связи с дороговизной проезда, а порою с отсутствием транспорта не могут 
</w:t>
      </w:r>
    </w:p>
    <w:p>
      <w:pPr>
        <w:spacing w:after="0"/>
        <w:ind w:left="0"/>
        <w:jc w:val="both"/>
      </w:pPr>
      <w:r>
        <w:rPr>
          <w:rFonts w:ascii="Times New Roman"/>
          <w:b w:val="false"/>
          <w:i w:val="false"/>
          <w:color w:val="000000"/>
          <w:sz w:val="28"/>
        </w:rPr>
        <w:t>
своевременно приехать в районные и областные центры для обследования и 
</w:t>
      </w:r>
    </w:p>
    <w:p>
      <w:pPr>
        <w:spacing w:after="0"/>
        <w:ind w:left="0"/>
        <w:jc w:val="both"/>
      </w:pPr>
      <w:r>
        <w:rPr>
          <w:rFonts w:ascii="Times New Roman"/>
          <w:b w:val="false"/>
          <w:i w:val="false"/>
          <w:color w:val="000000"/>
          <w:sz w:val="28"/>
        </w:rPr>
        <w:t>
заблаговременной госпитализации.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Таблица 37. Благоустройство городского и сельского        
</w:t>
      </w:r>
    </w:p>
    <w:p>
      <w:pPr>
        <w:spacing w:after="0"/>
        <w:ind w:left="0"/>
        <w:jc w:val="both"/>
      </w:pPr>
      <w:r>
        <w:rPr>
          <w:rFonts w:ascii="Times New Roman"/>
          <w:b w:val="false"/>
          <w:i w:val="false"/>
          <w:color w:val="000000"/>
          <w:sz w:val="28"/>
        </w:rPr>
        <w:t>
                     жилищного фонда, на конец года в %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     Городской       !   Сельский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 1995 ! 1996  ! 1997 ! 1995 ! 1996 ! 1997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Удельный вес жилой площади,
</w:t>
      </w:r>
    </w:p>
    <w:p>
      <w:pPr>
        <w:spacing w:after="0"/>
        <w:ind w:left="0"/>
        <w:jc w:val="both"/>
      </w:pPr>
      <w:r>
        <w:rPr>
          <w:rFonts w:ascii="Times New Roman"/>
          <w:b w:val="false"/>
          <w:i w:val="false"/>
          <w:color w:val="000000"/>
          <w:sz w:val="28"/>
        </w:rPr>
        <w:t>
оборудованной:
</w:t>
      </w:r>
    </w:p>
    <w:p>
      <w:pPr>
        <w:spacing w:after="0"/>
        <w:ind w:left="0"/>
        <w:jc w:val="both"/>
      </w:pPr>
      <w:r>
        <w:rPr>
          <w:rFonts w:ascii="Times New Roman"/>
          <w:b w:val="false"/>
          <w:i w:val="false"/>
          <w:color w:val="000000"/>
          <w:sz w:val="28"/>
        </w:rPr>
        <w:t>
водопроводом                       76      74     74     22     18     15
</w:t>
      </w:r>
    </w:p>
    <w:p>
      <w:pPr>
        <w:spacing w:after="0"/>
        <w:ind w:left="0"/>
        <w:jc w:val="both"/>
      </w:pPr>
      <w:r>
        <w:rPr>
          <w:rFonts w:ascii="Times New Roman"/>
          <w:b w:val="false"/>
          <w:i w:val="false"/>
          <w:color w:val="000000"/>
          <w:sz w:val="28"/>
        </w:rPr>
        <w:t>
канализацией                       72      70     70      6      6      5
</w:t>
      </w:r>
    </w:p>
    <w:p>
      <w:pPr>
        <w:spacing w:after="0"/>
        <w:ind w:left="0"/>
        <w:jc w:val="both"/>
      </w:pPr>
      <w:r>
        <w:rPr>
          <w:rFonts w:ascii="Times New Roman"/>
          <w:b w:val="false"/>
          <w:i w:val="false"/>
          <w:color w:val="000000"/>
          <w:sz w:val="28"/>
        </w:rPr>
        <w:t>
центральным отоплением             73      70     72     11     10      7
</w:t>
      </w:r>
    </w:p>
    <w:p>
      <w:pPr>
        <w:spacing w:after="0"/>
        <w:ind w:left="0"/>
        <w:jc w:val="both"/>
      </w:pPr>
      <w:r>
        <w:rPr>
          <w:rFonts w:ascii="Times New Roman"/>
          <w:b w:val="false"/>
          <w:i w:val="false"/>
          <w:color w:val="000000"/>
          <w:sz w:val="28"/>
        </w:rPr>
        <w:t>
газом                              81      76     76     81     77     72
</w:t>
      </w:r>
    </w:p>
    <w:p>
      <w:pPr>
        <w:spacing w:after="0"/>
        <w:ind w:left="0"/>
        <w:jc w:val="both"/>
      </w:pPr>
      <w:r>
        <w:rPr>
          <w:rFonts w:ascii="Times New Roman"/>
          <w:b w:val="false"/>
          <w:i w:val="false"/>
          <w:color w:val="000000"/>
          <w:sz w:val="28"/>
        </w:rPr>
        <w:t>
горячим водоснабжением             56      57     56      2      2      1
</w:t>
      </w:r>
    </w:p>
    <w:p>
      <w:pPr>
        <w:spacing w:after="0"/>
        <w:ind w:left="0"/>
        <w:jc w:val="both"/>
      </w:pPr>
      <w:r>
        <w:rPr>
          <w:rFonts w:ascii="Times New Roman"/>
          <w:b w:val="false"/>
          <w:i w:val="false"/>
          <w:color w:val="000000"/>
          <w:sz w:val="28"/>
        </w:rPr>
        <w:t>
ваннами (душами)                   65      64     65      4      4      3
</w:t>
      </w:r>
    </w:p>
    <w:p>
      <w:pPr>
        <w:spacing w:after="0"/>
        <w:ind w:left="0"/>
        <w:jc w:val="both"/>
      </w:pPr>
      <w:r>
        <w:rPr>
          <w:rFonts w:ascii="Times New Roman"/>
          <w:b w:val="false"/>
          <w:i w:val="false"/>
          <w:color w:val="000000"/>
          <w:sz w:val="28"/>
        </w:rPr>
        <w:t>
напольными электроплитами          10      11     12    0,1    0,2    0,3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Часть IV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Статья 15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1. Государства-участники признают за женщинами равенство с мужчинами перед законом. 
</w:t>
      </w:r>
      <w:r>
        <w:br/>
      </w:r>
      <w:r>
        <w:rPr>
          <w:rFonts w:ascii="Times New Roman"/>
          <w:b w:val="false"/>
          <w:i w:val="false"/>
          <w:color w:val="000000"/>
          <w:sz w:val="28"/>
        </w:rPr>
        <w:t>
      2. Государства-участники предоставляют женщинам одинаковую с мужчинами гражданскую правоспособность и одинаковые возможности ее реализации. Они, в частности, обеспечивают им равные права при заключении договоров и управлении имуществом, а также равное отношение к ним на всех этапах разбирательства в судах и трибуналах. 
</w:t>
      </w:r>
      <w:r>
        <w:br/>
      </w:r>
      <w:r>
        <w:rPr>
          <w:rFonts w:ascii="Times New Roman"/>
          <w:b w:val="false"/>
          <w:i w:val="false"/>
          <w:color w:val="000000"/>
          <w:sz w:val="28"/>
        </w:rPr>
        <w:t>
      3. Государства-участники соглашаются, что все договоры и все другие частные документы любого рода, имеющие своим правовым последствием ограничение правоспособности женщин, считаются недействительными. 
</w:t>
      </w:r>
      <w:r>
        <w:br/>
      </w:r>
      <w:r>
        <w:rPr>
          <w:rFonts w:ascii="Times New Roman"/>
          <w:b w:val="false"/>
          <w:i w:val="false"/>
          <w:color w:val="000000"/>
          <w:sz w:val="28"/>
        </w:rPr>
        <w:t>
      4. Государства-участники предоставляют мужчинам и женщинам одинаковые права в отношении законодательства, касающегося передвижения лиц и свободы выбора места проживания и местожительства. 
</w:t>
      </w:r>
      <w:r>
        <w:br/>
      </w:r>
      <w:r>
        <w:rPr>
          <w:rFonts w:ascii="Times New Roman"/>
          <w:b w:val="false"/>
          <w:i w:val="false"/>
          <w:color w:val="000000"/>
          <w:sz w:val="28"/>
        </w:rPr>
        <w:t>
      145. Статья 14 Конституции, принятой 30 августа 1995 г., гласит: 
</w:t>
      </w:r>
      <w:r>
        <w:br/>
      </w:r>
      <w:r>
        <w:rPr>
          <w:rFonts w:ascii="Times New Roman"/>
          <w:b w:val="false"/>
          <w:i w:val="false"/>
          <w:color w:val="000000"/>
          <w:sz w:val="28"/>
        </w:rPr>
        <w:t>
      Все равны перед законом и судом. 
</w:t>
      </w:r>
      <w:r>
        <w:br/>
      </w:r>
      <w:r>
        <w:rPr>
          <w:rFonts w:ascii="Times New Roman"/>
          <w:b w:val="false"/>
          <w:i w:val="false"/>
          <w:color w:val="000000"/>
          <w:sz w:val="28"/>
        </w:rPr>
        <w:t>
      Гражданский кодекс (особенная часть) 
</w:t>
      </w:r>
      <w:r>
        <w:rPr>
          <w:rFonts w:ascii="Times New Roman"/>
          <w:b w:val="false"/>
          <w:i w:val="false"/>
          <w:color w:val="000000"/>
          <w:sz w:val="28"/>
        </w:rPr>
        <w:t xml:space="preserve"> K990409_ </w:t>
      </w:r>
      <w:r>
        <w:rPr>
          <w:rFonts w:ascii="Times New Roman"/>
          <w:b w:val="false"/>
          <w:i w:val="false"/>
          <w:color w:val="000000"/>
          <w:sz w:val="28"/>
        </w:rPr>
        <w:t>
 , вступивший в силу с 1 июля 1999 г., не делит правоспособность граждан по признаку пола. 
</w:t>
      </w:r>
      <w:r>
        <w:br/>
      </w:r>
      <w:r>
        <w:rPr>
          <w:rFonts w:ascii="Times New Roman"/>
          <w:b w:val="false"/>
          <w:i w:val="false"/>
          <w:color w:val="000000"/>
          <w:sz w:val="28"/>
        </w:rPr>
        <w:t>
      146. Смотри предыдущий пункт. 
</w:t>
      </w:r>
      <w:r>
        <w:br/>
      </w:r>
      <w:r>
        <w:rPr>
          <w:rFonts w:ascii="Times New Roman"/>
          <w:b w:val="false"/>
          <w:i w:val="false"/>
          <w:color w:val="000000"/>
          <w:sz w:val="28"/>
        </w:rPr>
        <w:t>
      147. См. п.143. Кроме того, согласно Закону "О браке и семье" от 17 декабря 1998 г. брачный договор (статья 40) не может ограничивать правоспособность или дееспособность супругов, их право на обращение в суд за защитой своих прав. 
</w:t>
      </w:r>
      <w:r>
        <w:br/>
      </w:r>
      <w:r>
        <w:rPr>
          <w:rFonts w:ascii="Times New Roman"/>
          <w:b w:val="false"/>
          <w:i w:val="false"/>
          <w:color w:val="000000"/>
          <w:sz w:val="28"/>
        </w:rPr>
        <w:t>
      Брачный договор может быть признан судом недействительным (статья 42 Закона "О браке и семье" от 17 декабря 1998 г.). 
</w:t>
      </w:r>
      <w:r>
        <w:br/>
      </w:r>
      <w:r>
        <w:rPr>
          <w:rFonts w:ascii="Times New Roman"/>
          <w:b w:val="false"/>
          <w:i w:val="false"/>
          <w:color w:val="000000"/>
          <w:sz w:val="28"/>
        </w:rPr>
        <w:t>
      148. Конституция от 30 августа 1995 г. гарантирует каждому (статья 21), кто законно находится на территории Казахстана, право свободного передвижения по ее территории и свободного выбора местожительства, а также право выезжать за пределы Казахстана и право для граждан Республики беспрепятственного возвращения в Казахстан. 
</w:t>
      </w:r>
      <w:r>
        <w:br/>
      </w:r>
      <w:r>
        <w:rPr>
          <w:rFonts w:ascii="Times New Roman"/>
          <w:b w:val="false"/>
          <w:i w:val="false"/>
          <w:color w:val="000000"/>
          <w:sz w:val="28"/>
        </w:rPr>
        <w:t>
      Закон "О браке и семье" от 17 декабря 1998 г. гарантирует каждому из супругов (статья 29) свободу в выборе места жительства.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Статья 16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1. Государства-участники принимают все соответствующие меры для ликвидации дискриминации в отношении женщин во всех вопросах, касающихся брака и семейных отношений, и, в частности, обеспечивают на основе равенства мужчин и женщин: 
</w:t>
      </w:r>
      <w:r>
        <w:br/>
      </w:r>
      <w:r>
        <w:rPr>
          <w:rFonts w:ascii="Times New Roman"/>
          <w:b w:val="false"/>
          <w:i w:val="false"/>
          <w:color w:val="000000"/>
          <w:sz w:val="28"/>
        </w:rPr>
        <w:t>
      а) одинаковые права на вступление в брак; 
</w:t>
      </w:r>
      <w:r>
        <w:br/>
      </w:r>
      <w:r>
        <w:rPr>
          <w:rFonts w:ascii="Times New Roman"/>
          <w:b w:val="false"/>
          <w:i w:val="false"/>
          <w:color w:val="000000"/>
          <w:sz w:val="28"/>
        </w:rPr>
        <w:t>
      b) одинаковые права на свободный выбор супруга и на вступление в брак только со своего свободного и полного согласия; 
</w:t>
      </w:r>
      <w:r>
        <w:br/>
      </w:r>
      <w:r>
        <w:rPr>
          <w:rFonts w:ascii="Times New Roman"/>
          <w:b w:val="false"/>
          <w:i w:val="false"/>
          <w:color w:val="000000"/>
          <w:sz w:val="28"/>
        </w:rPr>
        <w:t>
      с) одинаковые права и обязанности в период брака и при его расторжении; 
</w:t>
      </w:r>
      <w:r>
        <w:br/>
      </w:r>
      <w:r>
        <w:rPr>
          <w:rFonts w:ascii="Times New Roman"/>
          <w:b w:val="false"/>
          <w:i w:val="false"/>
          <w:color w:val="000000"/>
          <w:sz w:val="28"/>
        </w:rPr>
        <w:t>
      d) одинаковые права и обязанности мужчин и женщин как родителей, независимо от их семейного положения, в вопросах, касающихся их детей; во всех случаях интересы детей являются преобладающими; 
</w:t>
      </w:r>
      <w:r>
        <w:br/>
      </w:r>
      <w:r>
        <w:rPr>
          <w:rFonts w:ascii="Times New Roman"/>
          <w:b w:val="false"/>
          <w:i w:val="false"/>
          <w:color w:val="000000"/>
          <w:sz w:val="28"/>
        </w:rPr>
        <w:t>
      е) одинаковые права свободно и ответственно решать вопрос о числе детей и промежутках между их рождениями и иметь доступ к информации, образованию, а также средствам, которые позволяют им осуществлять это право; 
</w:t>
      </w:r>
      <w:r>
        <w:br/>
      </w:r>
      <w:r>
        <w:rPr>
          <w:rFonts w:ascii="Times New Roman"/>
          <w:b w:val="false"/>
          <w:i w:val="false"/>
          <w:color w:val="000000"/>
          <w:sz w:val="28"/>
        </w:rPr>
        <w:t>
      f) одинаковые права и обязанности быть опекунами, попечителями, доверителями и усыновителями детей или осуществлять аналогичные функции, когда они предусмотрены национальным законодательством; во всех случаях интересы детей являются преобладающими; 
</w:t>
      </w:r>
      <w:r>
        <w:br/>
      </w:r>
      <w:r>
        <w:rPr>
          <w:rFonts w:ascii="Times New Roman"/>
          <w:b w:val="false"/>
          <w:i w:val="false"/>
          <w:color w:val="000000"/>
          <w:sz w:val="28"/>
        </w:rPr>
        <w:t>
      q) равные личные права мужа и жены, в том числе право выбора фамилии, профессии и занятия; 
</w:t>
      </w:r>
      <w:r>
        <w:br/>
      </w:r>
      <w:r>
        <w:rPr>
          <w:rFonts w:ascii="Times New Roman"/>
          <w:b w:val="false"/>
          <w:i w:val="false"/>
          <w:color w:val="000000"/>
          <w:sz w:val="28"/>
        </w:rPr>
        <w:t>
      h) равные права супругов в отношении владения, приобретения, управления, пользования и распоряжения имуществом как бесплатно, так и за плату. 
</w:t>
      </w:r>
      <w:r>
        <w:br/>
      </w:r>
      <w:r>
        <w:rPr>
          <w:rFonts w:ascii="Times New Roman"/>
          <w:b w:val="false"/>
          <w:i w:val="false"/>
          <w:color w:val="000000"/>
          <w:sz w:val="28"/>
        </w:rPr>
        <w:t>
      2. Обручение и брак ребенка не имеют юридической силы, и принимаются все необходимые меры, включая законодательные, с целью определения минимального брачного возраста и обязательной регистрации браков в актах гражданского состояния. 
</w:t>
      </w:r>
      <w:r>
        <w:br/>
      </w:r>
      <w:r>
        <w:rPr>
          <w:rFonts w:ascii="Times New Roman"/>
          <w:b w:val="false"/>
          <w:i w:val="false"/>
          <w:color w:val="000000"/>
          <w:sz w:val="28"/>
        </w:rPr>
        <w:t>
      149. Закон Республики Казахстан "О браке и семье", который вступил в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действие 17 декабря 1998 года в статье 2 (здесь и далее в комментарии к 
</w:t>
      </w:r>
    </w:p>
    <w:p>
      <w:pPr>
        <w:spacing w:after="0"/>
        <w:ind w:left="0"/>
        <w:jc w:val="both"/>
      </w:pPr>
      <w:r>
        <w:rPr>
          <w:rFonts w:ascii="Times New Roman"/>
          <w:b w:val="false"/>
          <w:i w:val="false"/>
          <w:color w:val="000000"/>
          <w:sz w:val="28"/>
        </w:rPr>
        <w:t>
ст. 16 Конвенции термин "статья N", без упоминания иного нормативного 
</w:t>
      </w:r>
    </w:p>
    <w:p>
      <w:pPr>
        <w:spacing w:after="0"/>
        <w:ind w:left="0"/>
        <w:jc w:val="both"/>
      </w:pPr>
      <w:r>
        <w:rPr>
          <w:rFonts w:ascii="Times New Roman"/>
          <w:b w:val="false"/>
          <w:i w:val="false"/>
          <w:color w:val="000000"/>
          <w:sz w:val="28"/>
        </w:rPr>
        <w:t>
акта, относится к указанному Закону "О браке и семье") содержит следующие 
</w:t>
      </w:r>
    </w:p>
    <w:p>
      <w:pPr>
        <w:spacing w:after="0"/>
        <w:ind w:left="0"/>
        <w:jc w:val="both"/>
      </w:pPr>
      <w:r>
        <w:rPr>
          <w:rFonts w:ascii="Times New Roman"/>
          <w:b w:val="false"/>
          <w:i w:val="false"/>
          <w:color w:val="000000"/>
          <w:sz w:val="28"/>
        </w:rPr>
        <w:t>
основы брачно-семейного законодательства:
</w:t>
      </w:r>
    </w:p>
    <w:p>
      <w:pPr>
        <w:spacing w:after="0"/>
        <w:ind w:left="0"/>
        <w:jc w:val="both"/>
      </w:pPr>
      <w:r>
        <w:rPr>
          <w:rFonts w:ascii="Times New Roman"/>
          <w:b w:val="false"/>
          <w:i w:val="false"/>
          <w:color w:val="000000"/>
          <w:sz w:val="28"/>
        </w:rPr>
        <w:t>
     1. Брак и семья, материнство, отцовство и детство находятся под 
</w:t>
      </w:r>
    </w:p>
    <w:p>
      <w:pPr>
        <w:spacing w:after="0"/>
        <w:ind w:left="0"/>
        <w:jc w:val="both"/>
      </w:pPr>
      <w:r>
        <w:rPr>
          <w:rFonts w:ascii="Times New Roman"/>
          <w:b w:val="false"/>
          <w:i w:val="false"/>
          <w:color w:val="000000"/>
          <w:sz w:val="28"/>
        </w:rPr>
        <w:t>
защитой государства.
</w:t>
      </w:r>
    </w:p>
    <w:p>
      <w:pPr>
        <w:spacing w:after="0"/>
        <w:ind w:left="0"/>
        <w:jc w:val="both"/>
      </w:pPr>
      <w:r>
        <w:rPr>
          <w:rFonts w:ascii="Times New Roman"/>
          <w:b w:val="false"/>
          <w:i w:val="false"/>
          <w:color w:val="000000"/>
          <w:sz w:val="28"/>
        </w:rPr>
        <w:t>
     2. Брачно-семейное законодательство Республики Казахстан основывается 
</w:t>
      </w:r>
    </w:p>
    <w:p>
      <w:pPr>
        <w:spacing w:after="0"/>
        <w:ind w:left="0"/>
        <w:jc w:val="both"/>
      </w:pPr>
      <w:r>
        <w:rPr>
          <w:rFonts w:ascii="Times New Roman"/>
          <w:b w:val="false"/>
          <w:i w:val="false"/>
          <w:color w:val="000000"/>
          <w:sz w:val="28"/>
        </w:rPr>
        <w:t>
на принципах:
</w:t>
      </w:r>
    </w:p>
    <w:p>
      <w:pPr>
        <w:spacing w:after="0"/>
        <w:ind w:left="0"/>
        <w:jc w:val="both"/>
      </w:pPr>
      <w:r>
        <w:rPr>
          <w:rFonts w:ascii="Times New Roman"/>
          <w:b w:val="false"/>
          <w:i w:val="false"/>
          <w:color w:val="000000"/>
          <w:sz w:val="28"/>
        </w:rPr>
        <w:t>
     1) добровольности брачного союза мужчины и женщины;
</w:t>
      </w:r>
    </w:p>
    <w:p>
      <w:pPr>
        <w:spacing w:after="0"/>
        <w:ind w:left="0"/>
        <w:jc w:val="both"/>
      </w:pPr>
      <w:r>
        <w:rPr>
          <w:rFonts w:ascii="Times New Roman"/>
          <w:b w:val="false"/>
          <w:i w:val="false"/>
          <w:color w:val="000000"/>
          <w:sz w:val="28"/>
        </w:rPr>
        <w:t>
     2) равенства прав супругов в семье;
</w:t>
      </w:r>
    </w:p>
    <w:p>
      <w:pPr>
        <w:spacing w:after="0"/>
        <w:ind w:left="0"/>
        <w:jc w:val="both"/>
      </w:pPr>
      <w:r>
        <w:rPr>
          <w:rFonts w:ascii="Times New Roman"/>
          <w:b w:val="false"/>
          <w:i w:val="false"/>
          <w:color w:val="000000"/>
          <w:sz w:val="28"/>
        </w:rPr>
        <w:t>
     3) недопустимости произвольного вмешательства кого-либо в дела семьи;
</w:t>
      </w:r>
    </w:p>
    <w:p>
      <w:pPr>
        <w:spacing w:after="0"/>
        <w:ind w:left="0"/>
        <w:jc w:val="both"/>
      </w:pPr>
      <w:r>
        <w:rPr>
          <w:rFonts w:ascii="Times New Roman"/>
          <w:b w:val="false"/>
          <w:i w:val="false"/>
          <w:color w:val="000000"/>
          <w:sz w:val="28"/>
        </w:rPr>
        <w:t>
     4) разрешения внутрисемейных вопросов по взаимному согласию;
</w:t>
      </w:r>
    </w:p>
    <w:p>
      <w:pPr>
        <w:spacing w:after="0"/>
        <w:ind w:left="0"/>
        <w:jc w:val="both"/>
      </w:pPr>
      <w:r>
        <w:rPr>
          <w:rFonts w:ascii="Times New Roman"/>
          <w:b w:val="false"/>
          <w:i w:val="false"/>
          <w:color w:val="000000"/>
          <w:sz w:val="28"/>
        </w:rPr>
        <w:t>
     5) приоритета семейного воспитания детей, заботы об их развитии и 
</w:t>
      </w:r>
    </w:p>
    <w:p>
      <w:pPr>
        <w:spacing w:after="0"/>
        <w:ind w:left="0"/>
        <w:jc w:val="both"/>
      </w:pPr>
      <w:r>
        <w:rPr>
          <w:rFonts w:ascii="Times New Roman"/>
          <w:b w:val="false"/>
          <w:i w:val="false"/>
          <w:color w:val="000000"/>
          <w:sz w:val="28"/>
        </w:rPr>
        <w:t>
благосостоянии;
</w:t>
      </w:r>
    </w:p>
    <w:p>
      <w:pPr>
        <w:spacing w:after="0"/>
        <w:ind w:left="0"/>
        <w:jc w:val="both"/>
      </w:pPr>
      <w:r>
        <w:rPr>
          <w:rFonts w:ascii="Times New Roman"/>
          <w:b w:val="false"/>
          <w:i w:val="false"/>
          <w:color w:val="000000"/>
          <w:sz w:val="28"/>
        </w:rPr>
        <w:t>
     6) приоритетной защиты прав и интересов несовершеннолетних и 
</w:t>
      </w:r>
    </w:p>
    <w:p>
      <w:pPr>
        <w:spacing w:after="0"/>
        <w:ind w:left="0"/>
        <w:jc w:val="both"/>
      </w:pPr>
      <w:r>
        <w:rPr>
          <w:rFonts w:ascii="Times New Roman"/>
          <w:b w:val="false"/>
          <w:i w:val="false"/>
          <w:color w:val="000000"/>
          <w:sz w:val="28"/>
        </w:rPr>
        <w:t>
нетрудоспособных членов семьи;
</w:t>
      </w:r>
    </w:p>
    <w:p>
      <w:pPr>
        <w:spacing w:after="0"/>
        <w:ind w:left="0"/>
        <w:jc w:val="both"/>
      </w:pPr>
      <w:r>
        <w:rPr>
          <w:rFonts w:ascii="Times New Roman"/>
          <w:b w:val="false"/>
          <w:i w:val="false"/>
          <w:color w:val="000000"/>
          <w:sz w:val="28"/>
        </w:rPr>
        <w:t>
     7) обеспечения беспрепятственного осуществления членами семьи своих 
</w:t>
      </w:r>
    </w:p>
    <w:p>
      <w:pPr>
        <w:spacing w:after="0"/>
        <w:ind w:left="0"/>
        <w:jc w:val="both"/>
      </w:pPr>
      <w:r>
        <w:rPr>
          <w:rFonts w:ascii="Times New Roman"/>
          <w:b w:val="false"/>
          <w:i w:val="false"/>
          <w:color w:val="000000"/>
          <w:sz w:val="28"/>
        </w:rPr>
        <w:t>
прав, возможности судебной защиты этих прав;
</w:t>
      </w:r>
    </w:p>
    <w:p>
      <w:pPr>
        <w:spacing w:after="0"/>
        <w:ind w:left="0"/>
        <w:jc w:val="both"/>
      </w:pPr>
      <w:r>
        <w:rPr>
          <w:rFonts w:ascii="Times New Roman"/>
          <w:b w:val="false"/>
          <w:i w:val="false"/>
          <w:color w:val="000000"/>
          <w:sz w:val="28"/>
        </w:rPr>
        <w:t>
     8) стимулирования здорового образа жизни всех членов семьи.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150. Статья 2 закрепляет принцип добровольности брачного союза мужчины и женщины, равенства супругов в семье, разрешения внутрисемейных вопросов по взаимному согласию, запрещаются любые формы ограничения прав граждан при вступлении в брак и в семейных отношениях по признакам социальной, расовой, национальной, языковой или религиозной принадлежности. 
</w:t>
      </w:r>
      <w:r>
        <w:br/>
      </w:r>
      <w:r>
        <w:rPr>
          <w:rFonts w:ascii="Times New Roman"/>
          <w:b w:val="false"/>
          <w:i w:val="false"/>
          <w:color w:val="000000"/>
          <w:sz w:val="28"/>
        </w:rPr>
        <w:t>
      151. Кодекс о браке и семье от 6 августа 1996 г. устанавливал брачный возраст (статья 16) для мужчин и женщин в 18 лет. В исключительных случаях местный исполнительный орган власти мог снизить брачный возраст на один год, но только для женщин. 
</w:t>
      </w:r>
      <w:r>
        <w:br/>
      </w:r>
      <w:r>
        <w:rPr>
          <w:rFonts w:ascii="Times New Roman"/>
          <w:b w:val="false"/>
          <w:i w:val="false"/>
          <w:color w:val="000000"/>
          <w:sz w:val="28"/>
        </w:rPr>
        <w:t>
      Закон от 23 декабря 1992 г. установил брачный возраст для мужчин в 18 лет, для женщин в 17 лет. В исключительных случаях местные исполнительные органы власти могли снизить брачный возраст, но не более чем на один год. 
</w:t>
      </w:r>
      <w:r>
        <w:br/>
      </w:r>
      <w:r>
        <w:rPr>
          <w:rFonts w:ascii="Times New Roman"/>
          <w:b w:val="false"/>
          <w:i w:val="false"/>
          <w:color w:val="000000"/>
          <w:sz w:val="28"/>
        </w:rPr>
        <w:t>
      Закон "О браке и семье" от 17 декабря 1998 г. в статье 10 установил брачный возраст в восемнадцать лет и для мужчин и для женщин, предусмотрев в исключительных случаях снижение брачного возраста до 2 лет и только с разрешения родителей, либо опекунов. Тем самым были устранены все присутствовавшие в предыдущих редакциях брачно-семейного законодательства дискриминационные по признаку пола положения о брачном возрасте. 
</w:t>
      </w:r>
      <w:r>
        <w:br/>
      </w:r>
      <w:r>
        <w:rPr>
          <w:rFonts w:ascii="Times New Roman"/>
          <w:b w:val="false"/>
          <w:i w:val="false"/>
          <w:color w:val="000000"/>
          <w:sz w:val="28"/>
        </w:rPr>
        <w:t>
      152. Не допускается заключение брака между лицами, из которых хотя бы одно уже состоит в другом зарегистрированном браке (статья 11). 
</w:t>
      </w:r>
      <w:r>
        <w:br/>
      </w:r>
      <w:r>
        <w:rPr>
          <w:rFonts w:ascii="Times New Roman"/>
          <w:b w:val="false"/>
          <w:i w:val="false"/>
          <w:color w:val="000000"/>
          <w:sz w:val="28"/>
        </w:rPr>
        <w:t>
      В Уголовном кодексе, действовавшем до 1 января 1998 года двоеженство и многоженство (статья 107) наказывалось лишением свободы сроком до двух лет. При этом под двоеженством и многоженством подразумевалось сожительство с двумя или несколькими женщинами при совместном ведении хозяйства, независимо от официальной регистрации брака. 
</w:t>
      </w:r>
      <w:r>
        <w:br/>
      </w:r>
      <w:r>
        <w:rPr>
          <w:rFonts w:ascii="Times New Roman"/>
          <w:b w:val="false"/>
          <w:i w:val="false"/>
          <w:color w:val="000000"/>
          <w:sz w:val="28"/>
        </w:rPr>
        <w:t>
      В новый Уголовный кодекс, вступивший в силу с 1 января 1998 г., этот состав преступления не вошел. 
</w:t>
      </w:r>
      <w:r>
        <w:br/>
      </w:r>
      <w:r>
        <w:rPr>
          <w:rFonts w:ascii="Times New Roman"/>
          <w:b w:val="false"/>
          <w:i w:val="false"/>
          <w:color w:val="000000"/>
          <w:sz w:val="28"/>
        </w:rPr>
        <w:t>
      В Казахстане многоженство традиционно имеет небольшое распространение, преимущественно в южных регионах. 
</w:t>
      </w:r>
      <w:r>
        <w:br/>
      </w:r>
      <w:r>
        <w:rPr>
          <w:rFonts w:ascii="Times New Roman"/>
          <w:b w:val="false"/>
          <w:i w:val="false"/>
          <w:color w:val="000000"/>
          <w:sz w:val="28"/>
        </w:rPr>
        <w:t>
      153. Закон "О браке и семье" дает следующее определение брака: 
</w:t>
      </w:r>
      <w:r>
        <w:br/>
      </w:r>
      <w:r>
        <w:rPr>
          <w:rFonts w:ascii="Times New Roman"/>
          <w:b w:val="false"/>
          <w:i w:val="false"/>
          <w:color w:val="000000"/>
          <w:sz w:val="28"/>
        </w:rPr>
        <w:t>
      1) брак - равноправный союз между мужчиной и женщиной, заключенный при свободном и полном согласии сторон в установленном законом порядке, с целью создания семьи, порождающий имущественные и личные неимущественные отношения между супругами. 
</w:t>
      </w:r>
      <w:r>
        <w:br/>
      </w:r>
      <w:r>
        <w:rPr>
          <w:rFonts w:ascii="Times New Roman"/>
          <w:b w:val="false"/>
          <w:i w:val="false"/>
          <w:color w:val="000000"/>
          <w:sz w:val="28"/>
        </w:rPr>
        <w:t>
      154. Уголовный кодекс, действовавший до 1 января 1998 года, предусматривал наказание лишением свободы на срок до одного года (статья 106) за принуждение к вступлению в брак или к продолжению брачного сожительства, а также за воспрепятствование вступлению женщины в брак по своему выбору. 
</w:t>
      </w:r>
      <w:r>
        <w:br/>
      </w:r>
      <w:r>
        <w:rPr>
          <w:rFonts w:ascii="Times New Roman"/>
          <w:b w:val="false"/>
          <w:i w:val="false"/>
          <w:color w:val="000000"/>
          <w:sz w:val="28"/>
        </w:rPr>
        <w:t>
      За похищение женщины вопреки ее воле эта же статья предусматривала лишение свободы до трех лет. 
</w:t>
      </w:r>
      <w:r>
        <w:br/>
      </w:r>
      <w:r>
        <w:rPr>
          <w:rFonts w:ascii="Times New Roman"/>
          <w:b w:val="false"/>
          <w:i w:val="false"/>
          <w:color w:val="000000"/>
          <w:sz w:val="28"/>
        </w:rPr>
        <w:t>
      В новый Уголовный кодекс, вступивший в силу с 1 января 1998 г., эти составы преступлений не вошли. 
</w:t>
      </w:r>
      <w:r>
        <w:br/>
      </w:r>
      <w:r>
        <w:rPr>
          <w:rFonts w:ascii="Times New Roman"/>
          <w:b w:val="false"/>
          <w:i w:val="false"/>
          <w:color w:val="000000"/>
          <w:sz w:val="28"/>
        </w:rPr>
        <w:t>
      155. Супруги пользуются равными правами и несут равные обязанности (статья 29). Каждый из супругов свободен в выборе рода деятельности, профессии, места жительства. Вопросы воспитания, образования детей и другие вопросы жизни семьи решаются супругами совместно. Супруги обязаны строить свои отношения в семье на основе взаимности, уважения и взаимопомощи, содействовать благополучию и укреплению семьи, заботиться о здоровье, развитии своих детей и их благосостояния. 
</w:t>
      </w:r>
      <w:r>
        <w:br/>
      </w:r>
      <w:r>
        <w:rPr>
          <w:rFonts w:ascii="Times New Roman"/>
          <w:b w:val="false"/>
          <w:i w:val="false"/>
          <w:color w:val="000000"/>
          <w:sz w:val="28"/>
        </w:rPr>
        <w:t>
      156. Брак может быть прекращен путем его расторжения по заявлению одного или обоих супругов, а также по заявлению опекуна супруга, признанного судом недееспособным (статья 15). Расторжение брака без согласия жены невозможно в период ее беременности и в течение первого года жизни ребенка. 
</w:t>
      </w:r>
      <w:r>
        <w:br/>
      </w:r>
      <w:r>
        <w:rPr>
          <w:rFonts w:ascii="Times New Roman"/>
          <w:b w:val="false"/>
          <w:i w:val="false"/>
          <w:color w:val="000000"/>
          <w:sz w:val="28"/>
        </w:rPr>
        <w:t>
      Расторжение брака в органах записи актов гражданского состояния производится при взаимном согласии на расторжение брака супругов (статья 16). 
</w:t>
      </w:r>
      <w:r>
        <w:br/>
      </w:r>
      <w:r>
        <w:rPr>
          <w:rFonts w:ascii="Times New Roman"/>
          <w:b w:val="false"/>
          <w:i w:val="false"/>
          <w:color w:val="000000"/>
          <w:sz w:val="28"/>
        </w:rPr>
        <w:t>
      Споры, возникающие между супругами при расторжении брака в органах записи актов гражданского состояния, рассматриваются в судебном порядке (статья 17). 
</w:t>
      </w:r>
      <w:r>
        <w:br/>
      </w:r>
      <w:r>
        <w:rPr>
          <w:rFonts w:ascii="Times New Roman"/>
          <w:b w:val="false"/>
          <w:i w:val="false"/>
          <w:color w:val="000000"/>
          <w:sz w:val="28"/>
        </w:rPr>
        <w:t>
      157. Закон "О браке и семье" рассматривает права и обязанности родителей, касающиеся их детей независимо от того, состоят ли родители в браке между собой. 
</w:t>
      </w:r>
      <w:r>
        <w:br/>
      </w:r>
      <w:r>
        <w:rPr>
          <w:rFonts w:ascii="Times New Roman"/>
          <w:b w:val="false"/>
          <w:i w:val="false"/>
          <w:color w:val="000000"/>
          <w:sz w:val="28"/>
        </w:rPr>
        <w:t>
      Дети, родившиеся вне брака, пользуются теми же правами и обязанностями, какие имеют дети, родившиеся от лиц, состоящих в браке между собой (статья 51). 
</w:t>
      </w:r>
      <w:r>
        <w:br/>
      </w:r>
      <w:r>
        <w:rPr>
          <w:rFonts w:ascii="Times New Roman"/>
          <w:b w:val="false"/>
          <w:i w:val="false"/>
          <w:color w:val="000000"/>
          <w:sz w:val="28"/>
        </w:rPr>
        <w:t>
      Родители имеют равные права и несут равные обязанности в отношении своих детей (статья 60). 
</w:t>
      </w:r>
      <w:r>
        <w:br/>
      </w:r>
      <w:r>
        <w:rPr>
          <w:rFonts w:ascii="Times New Roman"/>
          <w:b w:val="false"/>
          <w:i w:val="false"/>
          <w:color w:val="000000"/>
          <w:sz w:val="28"/>
        </w:rPr>
        <w:t>
      Все вопросы, касающиеся воспитания и образования детей, решаются родителями по их взаимному согласию, исходя из интересов детей и с учетом мнения детей. Родители (один из них) при наличии разногласий между ними вправе обратиться за разрешением этих разногласий в орган опеки и попечительства или в суд (статья 62). 
</w:t>
      </w:r>
      <w:r>
        <w:br/>
      </w:r>
      <w:r>
        <w:rPr>
          <w:rFonts w:ascii="Times New Roman"/>
          <w:b w:val="false"/>
          <w:i w:val="false"/>
          <w:color w:val="000000"/>
          <w:sz w:val="28"/>
        </w:rPr>
        <w:t>
      Родительские права не могут осуществляться в противоречии с интересами детей. Обеспечение интересов детей должно быть предметом основной заботы их родителей. 
</w:t>
      </w:r>
      <w:r>
        <w:br/>
      </w:r>
      <w:r>
        <w:rPr>
          <w:rFonts w:ascii="Times New Roman"/>
          <w:b w:val="false"/>
          <w:i w:val="false"/>
          <w:color w:val="000000"/>
          <w:sz w:val="28"/>
        </w:rPr>
        <w:t>
      При осуществлении родительских прав родители не вправе причинять вред физическому и психическому здоровью детей, их нравственному развитию. Способы воспитания детей должны исключать пренебрежительное, жестокое, грубое, унижающее человеческое достоинство обращение, оскорбление или эксплуатацию детей (статья 64). 
</w:t>
      </w:r>
      <w:r>
        <w:br/>
      </w:r>
      <w:r>
        <w:rPr>
          <w:rFonts w:ascii="Times New Roman"/>
          <w:b w:val="false"/>
          <w:i w:val="false"/>
          <w:color w:val="000000"/>
          <w:sz w:val="28"/>
        </w:rPr>
        <w:t>
      158. Происхождение ребенка (статья 46) от лиц, состоящих в браке между собой, удостоверяется записью о браке родителей. 
</w:t>
      </w:r>
      <w:r>
        <w:br/>
      </w:r>
      <w:r>
        <w:rPr>
          <w:rFonts w:ascii="Times New Roman"/>
          <w:b w:val="false"/>
          <w:i w:val="false"/>
          <w:color w:val="000000"/>
          <w:sz w:val="28"/>
        </w:rPr>
        <w:t>
      В случае рождения ребенка в течение двухсот семидесяти дней с момента расторжения брака, признания его недействительным или с момента смерти супруга матери ребенка отцом ребенка признается бывший супруг матери, если не доказано иное. 
</w:t>
      </w:r>
      <w:r>
        <w:br/>
      </w:r>
      <w:r>
        <w:rPr>
          <w:rFonts w:ascii="Times New Roman"/>
          <w:b w:val="false"/>
          <w:i w:val="false"/>
          <w:color w:val="000000"/>
          <w:sz w:val="28"/>
        </w:rPr>
        <w:t>
      Если мать ребенка заявляет, что отцом ребенка является не ее супруг (бывший супруг), отцовство в отношении ребенка устанавливается в судебном порядке. 
</w:t>
      </w:r>
      <w:r>
        <w:br/>
      </w:r>
      <w:r>
        <w:rPr>
          <w:rFonts w:ascii="Times New Roman"/>
          <w:b w:val="false"/>
          <w:i w:val="false"/>
          <w:color w:val="000000"/>
          <w:sz w:val="28"/>
        </w:rPr>
        <w:t>
      Происхождение ребенка, родившегося вне брака от матери (материнство) устанавливается на основании документов, подтверждающих рождение ребенка матерью в медицинском учреждении, а в случае рождения ребенка вне медицинского учреждения - на основании медицинских документов, свидетельских показаний или иных доказательств. 
</w:t>
      </w:r>
      <w:r>
        <w:br/>
      </w:r>
      <w:r>
        <w:rPr>
          <w:rFonts w:ascii="Times New Roman"/>
          <w:b w:val="false"/>
          <w:i w:val="false"/>
          <w:color w:val="000000"/>
          <w:sz w:val="28"/>
        </w:rPr>
        <w:t>
      Отцовство лица, не состоящего в браке с матерью ребенка, устанавливается путем подачи в орган записи актов гражданского состояния совместного заявления отцом и матерью ребенка; в случаях смерти матери, признания ее недееспособной, невозможности установления места нахождения матери или в случае лишения ее родительских прав - по заявлению отца ребенка с согласия органа опеки и попечительства, при отсутствии такого согласия - по решению суда. 
</w:t>
      </w:r>
      <w:r>
        <w:br/>
      </w:r>
      <w:r>
        <w:rPr>
          <w:rFonts w:ascii="Times New Roman"/>
          <w:b w:val="false"/>
          <w:i w:val="false"/>
          <w:color w:val="000000"/>
          <w:sz w:val="28"/>
        </w:rPr>
        <w:t>
      Если достоверность отцовства мужчины, не являющегося мужем матери, установлена, мать вправе в судебном порядке требовать с него соответствующие денежные средства на расходы по ее содержанию в течение дородового и послеродового периодов. Размер денежных средств определяется судом, исходя из материального и семейного положения и других заслуживающих внимания интересов сторон, в кратном соотношении к расчетному показателю, действующему на момент выплаты денежных средств. 
</w:t>
      </w:r>
      <w:r>
        <w:br/>
      </w:r>
      <w:r>
        <w:rPr>
          <w:rFonts w:ascii="Times New Roman"/>
          <w:b w:val="false"/>
          <w:i w:val="false"/>
          <w:color w:val="000000"/>
          <w:sz w:val="28"/>
        </w:rPr>
        <w:t>
      При отсутствии совместного заявления родителей или заявления отца ребенка (статья 47) происхождение ребенка от конкретного лица (отцовство) устанавливается в судебном порядке по заявлению одного из родителей, опекуна (попечителя) ребенка или по заявлению лица, на иждивении которого находится ребенок, а также по заявлению самого ребенка по достижении им совершеннолетия. При этом суд принимает во внимание доказательства, с достоверностью подтверждающие происхождение ребенка от конкретного лица. 
</w:t>
      </w:r>
      <w:r>
        <w:br/>
      </w:r>
      <w:r>
        <w:rPr>
          <w:rFonts w:ascii="Times New Roman"/>
          <w:b w:val="false"/>
          <w:i w:val="false"/>
          <w:color w:val="000000"/>
          <w:sz w:val="28"/>
        </w:rPr>
        <w:t>
      В случае смерти лица, которое признавало себя отцом ребенка (статья 48), но не состояло в браке с матерью ребенка, факт признания им отцовства может быть установлен в судебном порядке по правилам, установленным гражданским процессуальным законодательством. 
</w:t>
      </w:r>
      <w:r>
        <w:br/>
      </w:r>
      <w:r>
        <w:rPr>
          <w:rFonts w:ascii="Times New Roman"/>
          <w:b w:val="false"/>
          <w:i w:val="false"/>
          <w:color w:val="000000"/>
          <w:sz w:val="28"/>
        </w:rPr>
        <w:t>
      Ребенок имеет право на общение с обоими родителями. 
</w:t>
      </w:r>
      <w:r>
        <w:br/>
      </w:r>
      <w:r>
        <w:rPr>
          <w:rFonts w:ascii="Times New Roman"/>
          <w:b w:val="false"/>
          <w:i w:val="false"/>
          <w:color w:val="000000"/>
          <w:sz w:val="28"/>
        </w:rPr>
        <w:t>
      В случае раздельного проживания родителей ребенок имеет право на общение с каждым из них. Ребенок имеет право на общение со своими родителями также в случае их проживания в разных государствах (статья 53). 
</w:t>
      </w:r>
      <w:r>
        <w:br/>
      </w:r>
      <w:r>
        <w:rPr>
          <w:rFonts w:ascii="Times New Roman"/>
          <w:b w:val="false"/>
          <w:i w:val="false"/>
          <w:color w:val="000000"/>
          <w:sz w:val="28"/>
        </w:rPr>
        <w:t>
      Родитель, проживающий отдельно от ребенка (статья 65), имеет права на общение с ребенком, участие в его воспитании и решении вопросов получения ребенком образования. 
</w:t>
      </w:r>
      <w:r>
        <w:br/>
      </w:r>
      <w:r>
        <w:rPr>
          <w:rFonts w:ascii="Times New Roman"/>
          <w:b w:val="false"/>
          <w:i w:val="false"/>
          <w:color w:val="000000"/>
          <w:sz w:val="28"/>
        </w:rPr>
        <w:t>
      Место жительства детей при раздельном проживании родителей устанавливается соглашением родителей. 
</w:t>
      </w:r>
      <w:r>
        <w:br/>
      </w:r>
      <w:r>
        <w:rPr>
          <w:rFonts w:ascii="Times New Roman"/>
          <w:b w:val="false"/>
          <w:i w:val="false"/>
          <w:color w:val="000000"/>
          <w:sz w:val="28"/>
        </w:rPr>
        <w:t>
      При отсутствии соглашения спор между родителями разрешается судом, исходя из интересов детей и с учетом мнения детей. 
</w:t>
      </w:r>
      <w:r>
        <w:br/>
      </w:r>
      <w:r>
        <w:rPr>
          <w:rFonts w:ascii="Times New Roman"/>
          <w:b w:val="false"/>
          <w:i w:val="false"/>
          <w:color w:val="000000"/>
          <w:sz w:val="28"/>
        </w:rPr>
        <w:t>
      Родители вправе заключить в письменной форме соглашение о порядке осуществления родительских прав родителем, проживающим отдельно от ребенка. 
</w:t>
      </w:r>
      <w:r>
        <w:br/>
      </w:r>
      <w:r>
        <w:rPr>
          <w:rFonts w:ascii="Times New Roman"/>
          <w:b w:val="false"/>
          <w:i w:val="false"/>
          <w:color w:val="000000"/>
          <w:sz w:val="28"/>
        </w:rPr>
        <w:t>
      Если родители не могут прийти к соглашению, спор разрешается судом с участием органа опеки и попечительства по требованию родителей (одного из них). 
</w:t>
      </w:r>
      <w:r>
        <w:br/>
      </w:r>
      <w:r>
        <w:rPr>
          <w:rFonts w:ascii="Times New Roman"/>
          <w:b w:val="false"/>
          <w:i w:val="false"/>
          <w:color w:val="000000"/>
          <w:sz w:val="28"/>
        </w:rPr>
        <w:t>
      При злостном невыполнении решения суда суд по требованию родителя, проживающего отдельно от ребенка, может вынести решение о передаче ему ребенка, исходя из интересов ребенка и с учетом мнения ребенка. 
</w:t>
      </w:r>
      <w:r>
        <w:br/>
      </w:r>
      <w:r>
        <w:rPr>
          <w:rFonts w:ascii="Times New Roman"/>
          <w:b w:val="false"/>
          <w:i w:val="false"/>
          <w:color w:val="000000"/>
          <w:sz w:val="28"/>
        </w:rPr>
        <w:t>
      159. Родители (один из них) могут быть лишены родительских прав (статья 67), если они: 
</w:t>
      </w:r>
      <w:r>
        <w:br/>
      </w:r>
      <w:r>
        <w:rPr>
          <w:rFonts w:ascii="Times New Roman"/>
          <w:b w:val="false"/>
          <w:i w:val="false"/>
          <w:color w:val="000000"/>
          <w:sz w:val="28"/>
        </w:rPr>
        <w:t>
      уклоняются от выполнения обязанностей родителей; злоупотребляют своими родительскими правами; жестоко обращаются с детьми, в том числе осуществляют физическое или психическое насилие над ними, покушаются на их половую неприкосновенность; признаны в установленном законодательством порядке больными алкоголизмом, наркоманией и токсикоманией. 
</w:t>
      </w:r>
      <w:r>
        <w:br/>
      </w:r>
      <w:r>
        <w:rPr>
          <w:rFonts w:ascii="Times New Roman"/>
          <w:b w:val="false"/>
          <w:i w:val="false"/>
          <w:color w:val="000000"/>
          <w:sz w:val="28"/>
        </w:rPr>
        <w:t>
      2. Родители (один из них) могут быть лишены родительских прав при совершении ими умышленного преступления против жизни или здоровья своих детей либо супруга. 
</w:t>
      </w:r>
      <w:r>
        <w:br/>
      </w:r>
      <w:r>
        <w:rPr>
          <w:rFonts w:ascii="Times New Roman"/>
          <w:b w:val="false"/>
          <w:i w:val="false"/>
          <w:color w:val="000000"/>
          <w:sz w:val="28"/>
        </w:rPr>
        <w:t>
      Лишение родительских прав производится в судебном порядке (статья 68). 
</w:t>
      </w:r>
      <w:r>
        <w:br/>
      </w:r>
      <w:r>
        <w:rPr>
          <w:rFonts w:ascii="Times New Roman"/>
          <w:b w:val="false"/>
          <w:i w:val="false"/>
          <w:color w:val="000000"/>
          <w:sz w:val="28"/>
        </w:rPr>
        <w:t>
      Лишение родительских прав не освобождает родителей от обязанности содержать своего ребенка (статья 69), которая прекращается с его усыновлением (удочерением). По просьбе родителей (одного из них), лишенных родительских прав, орган опеки и попечительства может разрешить свидания с ребенком, если это не оказывает на ребенка вредного влияния. 
</w:t>
      </w:r>
      <w:r>
        <w:br/>
      </w:r>
      <w:r>
        <w:rPr>
          <w:rFonts w:ascii="Times New Roman"/>
          <w:b w:val="false"/>
          <w:i w:val="false"/>
          <w:color w:val="000000"/>
          <w:sz w:val="28"/>
        </w:rPr>
        <w:t>
      Суд может с учетом интересов ребенка принять решение об ограничении родительских прав путем отобрания ребенка у родителей (одного из них) без лишения их родительских прав (статья 71). 
</w:t>
      </w:r>
      <w:r>
        <w:br/>
      </w:r>
      <w:r>
        <w:rPr>
          <w:rFonts w:ascii="Times New Roman"/>
          <w:b w:val="false"/>
          <w:i w:val="false"/>
          <w:color w:val="000000"/>
          <w:sz w:val="28"/>
        </w:rPr>
        <w:t>
      Ограничение родительских прав не освобождает родителей от обязанности по содержанию ребенка (статья 72). Родителям, родительские права которых ограничены судом, могут быть разрешены контакты с ребенком, если это не оказывает на ребенка вредного влияния. 
</w:t>
      </w:r>
      <w:r>
        <w:br/>
      </w:r>
      <w:r>
        <w:rPr>
          <w:rFonts w:ascii="Times New Roman"/>
          <w:b w:val="false"/>
          <w:i w:val="false"/>
          <w:color w:val="000000"/>
          <w:sz w:val="28"/>
        </w:rPr>
        <w:t>
      При непосредственной угрозе жизни ребенка или его здоровью (статья 74 орган опеки и попечительства вправе немедленно отобрать ребенка от родителей (одного из них) или от других лиц, на попечении которых он находится. 
</w:t>
      </w:r>
      <w:r>
        <w:br/>
      </w:r>
      <w:r>
        <w:rPr>
          <w:rFonts w:ascii="Times New Roman"/>
          <w:b w:val="false"/>
          <w:i w:val="false"/>
          <w:color w:val="000000"/>
          <w:sz w:val="28"/>
        </w:rPr>
        <w:t>
      160. Закон от 6 декабря 1990 г. предоставляет (статья 66.4) возможность не только матери, но и отцу, а также другому родственнику при стационарном лечении детей в возрасте до трех лет, а также тяжелобольных детей старших возрастов находиться с ним в лечебном учреждении с выплатой пособия по социальному страхованию. 
</w:t>
      </w:r>
      <w:r>
        <w:br/>
      </w:r>
      <w:r>
        <w:rPr>
          <w:rFonts w:ascii="Times New Roman"/>
          <w:b w:val="false"/>
          <w:i w:val="false"/>
          <w:color w:val="000000"/>
          <w:sz w:val="28"/>
        </w:rPr>
        <w:t>
      161. Вопросы материнства, отцовства, воспитания, образования детей и другие вопросы жизни семьи решаются супругами совместно (статья 29). 
</w:t>
      </w:r>
      <w:r>
        <w:br/>
      </w:r>
      <w:r>
        <w:rPr>
          <w:rFonts w:ascii="Times New Roman"/>
          <w:b w:val="false"/>
          <w:i w:val="false"/>
          <w:color w:val="000000"/>
          <w:sz w:val="28"/>
        </w:rPr>
        <w:t>
      Лица, желающие вступить в брак имеют право на консультирование и обследование по медицинским, а также по медико-генетическим вопросам и вопросам охраны репродуктивного здоровья специализированными учреждениями здравоохранения и только с обоюдного согласия лиц, вступающих в брак (статья 12). 
</w:t>
      </w:r>
      <w:r>
        <w:br/>
      </w:r>
      <w:r>
        <w:rPr>
          <w:rFonts w:ascii="Times New Roman"/>
          <w:b w:val="false"/>
          <w:i w:val="false"/>
          <w:color w:val="000000"/>
          <w:sz w:val="28"/>
        </w:rPr>
        <w:t>
      162. Понуждение женщины к совершению аборта (статья 109) наказывалось исправительными работами на срок до одного года. В случае, если аборт причинил тяжелые последствия - лишением свободы до двух лет. 
</w:t>
      </w:r>
      <w:r>
        <w:br/>
      </w:r>
      <w:r>
        <w:rPr>
          <w:rFonts w:ascii="Times New Roman"/>
          <w:b w:val="false"/>
          <w:i w:val="false"/>
          <w:color w:val="000000"/>
          <w:sz w:val="28"/>
        </w:rPr>
        <w:t>
      В новый Уголовный кодекс, вступивший в силу с 1 января 1998 г., этот состав преступления не вошел. 
</w:t>
      </w:r>
      <w:r>
        <w:br/>
      </w:r>
      <w:r>
        <w:rPr>
          <w:rFonts w:ascii="Times New Roman"/>
          <w:b w:val="false"/>
          <w:i w:val="false"/>
          <w:color w:val="000000"/>
          <w:sz w:val="28"/>
        </w:rPr>
        <w:t>
      163. Национальный план действий по улучшению положения женщин в Республике Казахстан, утвержденный Правительством 19 июля 1999 г., предусматривает разработку в 2000 г. проекта закона "О репродуктивных правах человека и гарантиях их осуществления". 
</w:t>
      </w:r>
      <w:r>
        <w:br/>
      </w:r>
      <w:r>
        <w:rPr>
          <w:rFonts w:ascii="Times New Roman"/>
          <w:b w:val="false"/>
          <w:i w:val="false"/>
          <w:color w:val="000000"/>
          <w:sz w:val="28"/>
        </w:rPr>
        <w:t>
      164. Родители являются законными представителями своих детей (статья 
</w:t>
      </w:r>
      <w:r>
        <w:br/>
      </w:r>
      <w:r>
        <w:rPr>
          <w:rFonts w:ascii="Times New Roman"/>
          <w:b w:val="false"/>
          <w:i w:val="false"/>
          <w:color w:val="000000"/>
          <w:sz w:val="28"/>
        </w:rPr>
        <w:t>
63) и выступают в защиту их прав и интересов в отношениях с любыми физическими и юридическими лицами, в том числе в судах, без специальных полномочий. 
</w:t>
      </w:r>
      <w:r>
        <w:br/>
      </w:r>
      <w:r>
        <w:rPr>
          <w:rFonts w:ascii="Times New Roman"/>
          <w:b w:val="false"/>
          <w:i w:val="false"/>
          <w:color w:val="000000"/>
          <w:sz w:val="28"/>
        </w:rPr>
        <w:t>
      165. Усыновителями (удочерителями) могут быть совершеннолетние лица обоего пола (статья 80). Усыновление (удочерение) разрешается при наличии в семье усыновителя (удочерителя) условий для нормального развития, воспитания и образования ребенка. Лица, не состоящие между собой в браке, не могут совместно усыновить (удочерить) одного и того же ребенка. 
</w:t>
      </w:r>
      <w:r>
        <w:br/>
      </w:r>
      <w:r>
        <w:rPr>
          <w:rFonts w:ascii="Times New Roman"/>
          <w:b w:val="false"/>
          <w:i w:val="false"/>
          <w:color w:val="000000"/>
          <w:sz w:val="28"/>
        </w:rPr>
        <w:t>
      Усыновление или удочерение допускаются в отношении несовершеннолетних детей и только в их интересах (статья 76). 
</w:t>
      </w:r>
      <w:r>
        <w:br/>
      </w:r>
      <w:r>
        <w:rPr>
          <w:rFonts w:ascii="Times New Roman"/>
          <w:b w:val="false"/>
          <w:i w:val="false"/>
          <w:color w:val="000000"/>
          <w:sz w:val="28"/>
        </w:rPr>
        <w:t>
      166. Статья 81 впервые в законодательстве Казахстана устанавливает минимальную разницу в возрасте между усыновляемым (удочеряемым) ребенком и усыновителем (удочерителем), не состоящим в браке. Эта разница должна быть не менее шестнадцати лет, независимо от пола. По причинам, признанным судом уважительными, разница в возрасте может быть сокращена. 
</w:t>
      </w:r>
      <w:r>
        <w:br/>
      </w:r>
      <w:r>
        <w:rPr>
          <w:rFonts w:ascii="Times New Roman"/>
          <w:b w:val="false"/>
          <w:i w:val="false"/>
          <w:color w:val="000000"/>
          <w:sz w:val="28"/>
        </w:rPr>
        <w:t>
      При усыновлении (удочерении) ребенка отчимом (мачехой) наличия разницы в возрасте, установленной пунктом 1 настоящей статьи, не требуется. 
</w:t>
      </w:r>
      <w:r>
        <w:br/>
      </w:r>
      <w:r>
        <w:rPr>
          <w:rFonts w:ascii="Times New Roman"/>
          <w:b w:val="false"/>
          <w:i w:val="false"/>
          <w:color w:val="000000"/>
          <w:sz w:val="28"/>
        </w:rPr>
        <w:t>
      При усыновлении (удочерении) ребенка одним из супругов (статья 85) требуется письменное согласие другого супруга на усыновление (удочерение), если ребенок не усыновляется (удочеряется) обоими супругами. Согласия супруга на усыновление (удочерение) ребенка не требуется, если супруги фактически прекратили семейные отношения и проживают раздельно более года и место жительства другого супруга неизвестно. 
</w:t>
      </w:r>
      <w:r>
        <w:br/>
      </w:r>
      <w:r>
        <w:rPr>
          <w:rFonts w:ascii="Times New Roman"/>
          <w:b w:val="false"/>
          <w:i w:val="false"/>
          <w:color w:val="000000"/>
          <w:sz w:val="28"/>
        </w:rPr>
        <w:t>
      Усыновленные (удочеренные) дети утрачивают личные неимущественные и имущественные права (статья 89) и освобождаются от обязанностей по отношению к своим родителям (своим родственникам). При усыновлении (удочерении) ребенка одним лицом личные неимущественные и имущественные права и обязанности могут быть сохранены по желанию матери, если усыновитель (удочеритель) - мужчина, или по желанию отца, если усыновитель (удочеритель) - женщина. 
</w:t>
      </w:r>
      <w:r>
        <w:br/>
      </w:r>
      <w:r>
        <w:rPr>
          <w:rFonts w:ascii="Times New Roman"/>
          <w:b w:val="false"/>
          <w:i w:val="false"/>
          <w:color w:val="000000"/>
          <w:sz w:val="28"/>
        </w:rPr>
        <w:t>
      167. Опекунами (попечителями) могут быть только совершеннолетние лица обоего пола (статья 108). Если лицо, назначаемое опекуном или попечителем над несовершеннолетним, состоит в браке, требуется согласие его супруга. 
</w:t>
      </w:r>
      <w:r>
        <w:br/>
      </w:r>
      <w:r>
        <w:rPr>
          <w:rFonts w:ascii="Times New Roman"/>
          <w:b w:val="false"/>
          <w:i w:val="false"/>
          <w:color w:val="000000"/>
          <w:sz w:val="28"/>
        </w:rPr>
        <w:t>
      168. При заключении брака супруги по своему желанию выбирают фамилию одного из них в качестве общей фамилии либо каждый из супругов сохраняет свою добрачную фамилию, либо присоединяет к своей фамилии фамилию другого супруга (статья 30). Перемена фамилии одним из супругов не влечет за собой перемены фамилии другого супруга. В случае расторжения брака супруги вправе сохранить общую фамилию или восстановить свои добрачные фамилии. 
</w:t>
      </w:r>
      <w:r>
        <w:br/>
      </w:r>
      <w:r>
        <w:rPr>
          <w:rFonts w:ascii="Times New Roman"/>
          <w:b w:val="false"/>
          <w:i w:val="false"/>
          <w:color w:val="000000"/>
          <w:sz w:val="28"/>
        </w:rPr>
        <w:t>
      Фамилия ребенка определяется фамилией родителей (статья 55). При разных фамилиях родителей ребенку присваивается фамилия отца или матери по соглашению родителей. Разногласия, возникшие между родителями относительно имени и (или) фамилии ребенка, разрешаются в судебном порядке. 
</w:t>
      </w:r>
      <w:r>
        <w:br/>
      </w:r>
      <w:r>
        <w:rPr>
          <w:rFonts w:ascii="Times New Roman"/>
          <w:b w:val="false"/>
          <w:i w:val="false"/>
          <w:color w:val="000000"/>
          <w:sz w:val="28"/>
        </w:rPr>
        <w:t>
      По желанию родителей фамилия детей, с учетом национальных традиций, может быть произведена от имени деда. 
</w:t>
      </w:r>
      <w:r>
        <w:br/>
      </w:r>
      <w:r>
        <w:rPr>
          <w:rFonts w:ascii="Times New Roman"/>
          <w:b w:val="false"/>
          <w:i w:val="false"/>
          <w:color w:val="000000"/>
          <w:sz w:val="28"/>
        </w:rPr>
        <w:t>
      В случае прекращения брака или признания брака недействительным дети сохраняют фамилию, полученную ими при рождении (статья 56). Если родители проживают раздельно и родитель, с которым проживает ребенок, желает присвоить ему свою фамилию, орган записи актов гражданского состояния разрешает этот вопрос в зависимости от интересов ребенка и с учетом мнения другого родителя. 
</w:t>
      </w:r>
      <w:r>
        <w:br/>
      </w:r>
      <w:r>
        <w:rPr>
          <w:rFonts w:ascii="Times New Roman"/>
          <w:b w:val="false"/>
          <w:i w:val="false"/>
          <w:color w:val="000000"/>
          <w:sz w:val="28"/>
        </w:rPr>
        <w:t>
      169. Каждый из супругов свободен в выборе рода деятельности, профессии, места жительства (статья 29). 
</w:t>
      </w:r>
      <w:r>
        <w:br/>
      </w:r>
      <w:r>
        <w:rPr>
          <w:rFonts w:ascii="Times New Roman"/>
          <w:b w:val="false"/>
          <w:i w:val="false"/>
          <w:color w:val="000000"/>
          <w:sz w:val="28"/>
        </w:rPr>
        <w:t>
      170. Имущество, нажитое супругами во время брака, является их общей совместной собственностью (статья 32). 
</w:t>
      </w:r>
      <w:r>
        <w:br/>
      </w:r>
      <w:r>
        <w:rPr>
          <w:rFonts w:ascii="Times New Roman"/>
          <w:b w:val="false"/>
          <w:i w:val="false"/>
          <w:color w:val="000000"/>
          <w:sz w:val="28"/>
        </w:rPr>
        <w:t>
      К имуществу, нажитому супругами во время брака (общему имуществу супругов), относятся доходы каждого из супругов, доходы с общего имущества супругов и раздельного имущества каждого из супругов. Общим имуществом супругов являются также приобретенные за счет общих доходов супругов движимое и недвижимое имущество, ценные бумаги, паи, вклады, доли в капитале, внесенные в кредитные учреждения или в иные коммерческие организации, и любое другое нажитое супругами в период брака имущество, независимо от того, на чье имя оно приобретено либо кем из супругов внесены денежные средства. 
</w:t>
      </w:r>
      <w:r>
        <w:br/>
      </w:r>
      <w:r>
        <w:rPr>
          <w:rFonts w:ascii="Times New Roman"/>
          <w:b w:val="false"/>
          <w:i w:val="false"/>
          <w:color w:val="000000"/>
          <w:sz w:val="28"/>
        </w:rPr>
        <w:t>
      Право на общее имущество супругов принадлежит также супругу, который в период брака осуществлял ведение домашнего хозяйства, уход за детьми или по другим уважительным причинам не имел самостоятельного дохода. 
</w:t>
      </w:r>
      <w:r>
        <w:br/>
      </w:r>
      <w:r>
        <w:rPr>
          <w:rFonts w:ascii="Times New Roman"/>
          <w:b w:val="false"/>
          <w:i w:val="false"/>
          <w:color w:val="000000"/>
          <w:sz w:val="28"/>
        </w:rPr>
        <w:t>
      171. Владение, пользование и распоряжение общим имуществом супругов осуществляются по обоюдному согласию супругов (статья 33). 
</w:t>
      </w:r>
      <w:r>
        <w:br/>
      </w:r>
      <w:r>
        <w:rPr>
          <w:rFonts w:ascii="Times New Roman"/>
          <w:b w:val="false"/>
          <w:i w:val="false"/>
          <w:color w:val="000000"/>
          <w:sz w:val="28"/>
        </w:rPr>
        <w:t>
      Сделка, совершенная одним из супругов по распоряжению общим имуществом супругов, может быть признана судом недействительной по мотивам отсутствия согласия другого супруга только по его требованию и только в случаях, если доказано, что другая сторона в сделке знала или заведомо должна была знать о несогласии другого супруга на совершение данной сделки. 
</w:t>
      </w:r>
      <w:r>
        <w:br/>
      </w:r>
      <w:r>
        <w:rPr>
          <w:rFonts w:ascii="Times New Roman"/>
          <w:b w:val="false"/>
          <w:i w:val="false"/>
          <w:color w:val="000000"/>
          <w:sz w:val="28"/>
        </w:rPr>
        <w:t>
      172. Помимо общей совместной собственности законодательство Казахстана предусматривает право на собственность каждого из супругов. 
</w:t>
      </w:r>
      <w:r>
        <w:br/>
      </w:r>
      <w:r>
        <w:rPr>
          <w:rFonts w:ascii="Times New Roman"/>
          <w:b w:val="false"/>
          <w:i w:val="false"/>
          <w:color w:val="000000"/>
          <w:sz w:val="28"/>
        </w:rPr>
        <w:t>
      Собственностью каждого из супругов являются (статья 34): 
</w:t>
      </w:r>
      <w:r>
        <w:br/>
      </w:r>
      <w:r>
        <w:rPr>
          <w:rFonts w:ascii="Times New Roman"/>
          <w:b w:val="false"/>
          <w:i w:val="false"/>
          <w:color w:val="000000"/>
          <w:sz w:val="28"/>
        </w:rPr>
        <w:t>
      1) имущество, принадлежавшее каждому из супругов до вступления в брак; 
</w:t>
      </w:r>
      <w:r>
        <w:br/>
      </w:r>
      <w:r>
        <w:rPr>
          <w:rFonts w:ascii="Times New Roman"/>
          <w:b w:val="false"/>
          <w:i w:val="false"/>
          <w:color w:val="000000"/>
          <w:sz w:val="28"/>
        </w:rPr>
        <w:t>
      2) имущество, полученное супругами в период брака в дар, в порядке наследования или по иным безвозмездным сделкам; 
</w:t>
      </w:r>
      <w:r>
        <w:br/>
      </w:r>
      <w:r>
        <w:rPr>
          <w:rFonts w:ascii="Times New Roman"/>
          <w:b w:val="false"/>
          <w:i w:val="false"/>
          <w:color w:val="000000"/>
          <w:sz w:val="28"/>
        </w:rPr>
        <w:t>
      3) вещи индивидуального пользования (одежда, обувь и другие), за исключением драгоценностей и других предметов роскоши, хотя и приобретенные в период брака за счет общих средств супругов. 
</w:t>
      </w:r>
      <w:r>
        <w:br/>
      </w:r>
      <w:r>
        <w:rPr>
          <w:rFonts w:ascii="Times New Roman"/>
          <w:b w:val="false"/>
          <w:i w:val="false"/>
          <w:color w:val="000000"/>
          <w:sz w:val="28"/>
        </w:rPr>
        <w:t>
      2. Имущество, нажитое каждым из супругов в период раздельного проживания в связи с фактическим прекращением брака, может быть признано судом собственностью каждого из них. 
</w:t>
      </w:r>
      <w:r>
        <w:br/>
      </w:r>
      <w:r>
        <w:rPr>
          <w:rFonts w:ascii="Times New Roman"/>
          <w:b w:val="false"/>
          <w:i w:val="false"/>
          <w:color w:val="000000"/>
          <w:sz w:val="28"/>
        </w:rPr>
        <w:t>
      173. Как в период брака, так и после его расторжения может быть произведен раздел общего имущества супругов (статья 36) по требованию любого из супругов, а также в случае заявления кредитором требования о разделе общего имущества супругов для обращения взыскания на долю одного из супругов в общем имуществе супругов. 
</w:t>
      </w:r>
      <w:r>
        <w:br/>
      </w:r>
      <w:r>
        <w:rPr>
          <w:rFonts w:ascii="Times New Roman"/>
          <w:b w:val="false"/>
          <w:i w:val="false"/>
          <w:color w:val="000000"/>
          <w:sz w:val="28"/>
        </w:rPr>
        <w:t>
      Общее имущество супругов может быть разделено между супругами по их соглашению. В случае спора раздел общего имущества супругов, а также определение долей супругов в этом имуществе производятся в судебном порядке. 
</w:t>
      </w:r>
      <w:r>
        <w:br/>
      </w:r>
      <w:r>
        <w:rPr>
          <w:rFonts w:ascii="Times New Roman"/>
          <w:b w:val="false"/>
          <w:i w:val="false"/>
          <w:color w:val="000000"/>
          <w:sz w:val="28"/>
        </w:rPr>
        <w:t>
      Вещи, приобретенные исключительно для удовлетворения потребностей несовершеннолетних детей разделу не подлежат и передаются тому из супругов, с которым проживают дети. 
</w:t>
      </w:r>
      <w:r>
        <w:br/>
      </w:r>
      <w:r>
        <w:rPr>
          <w:rFonts w:ascii="Times New Roman"/>
          <w:b w:val="false"/>
          <w:i w:val="false"/>
          <w:color w:val="000000"/>
          <w:sz w:val="28"/>
        </w:rPr>
        <w:t>
      При разделе общего имущества супругов и определении долей в этом имуществе доли каждого из супругов признаются равными (статья 37), если иное не предусмотрено договором между ними. 
</w:t>
      </w:r>
      <w:r>
        <w:br/>
      </w:r>
      <w:r>
        <w:rPr>
          <w:rFonts w:ascii="Times New Roman"/>
          <w:b w:val="false"/>
          <w:i w:val="false"/>
          <w:color w:val="000000"/>
          <w:sz w:val="28"/>
        </w:rPr>
        <w:t>
      Суд вправе отступить от начала равенства долей супругов в их общем имуществе, исходя из интересов несовершеннолетних детей и (или) исходя из интересов одного из супругов, если другой супруг не получал доходов по неуважительным причинам или расходовал общее имущество супругов в ущерб интересам. 
</w:t>
      </w:r>
      <w:r>
        <w:br/>
      </w:r>
      <w:r>
        <w:rPr>
          <w:rFonts w:ascii="Times New Roman"/>
          <w:b w:val="false"/>
          <w:i w:val="false"/>
          <w:color w:val="000000"/>
          <w:sz w:val="28"/>
        </w:rPr>
        <w:t>
      Супруги вправе изменить установленный законом режим общей совместной собственности, заключив брачный договор (статья 40). 
</w:t>
      </w:r>
      <w:r>
        <w:br/>
      </w:r>
      <w:r>
        <w:rPr>
          <w:rFonts w:ascii="Times New Roman"/>
          <w:b w:val="false"/>
          <w:i w:val="false"/>
          <w:color w:val="000000"/>
          <w:sz w:val="28"/>
        </w:rPr>
        <w:t>
      Брачный договор не может ограничивать правоспособность или дееспособность супругов, их право на обращение в суд за защитой своих прав; регулировать личные неимущественные отношения между супругами, права и обязанности супругов в отношении детей; предусматривать положения, ограничивающие право нетрудоспособного нуждающегося супруга на получение содержания; содержать другие условия, которые ставят одного из супругов в крайне неблагоприятное положение или противоречат основным началам брачно-семейного законодательства. 
</w:t>
      </w:r>
      <w:r>
        <w:br/>
      </w:r>
      <w:r>
        <w:rPr>
          <w:rFonts w:ascii="Times New Roman"/>
          <w:b w:val="false"/>
          <w:i w:val="false"/>
          <w:color w:val="000000"/>
          <w:sz w:val="28"/>
        </w:rPr>
        <w:t>
      Брачный договор может быть заключен как до государственной регистрация заключения брака, так и в любое время в период брака (статья 39). 
</w:t>
      </w:r>
      <w:r>
        <w:br/>
      </w:r>
      <w:r>
        <w:rPr>
          <w:rFonts w:ascii="Times New Roman"/>
          <w:b w:val="false"/>
          <w:i w:val="false"/>
          <w:color w:val="000000"/>
          <w:sz w:val="28"/>
        </w:rPr>
        <w:t>
      Брачный договор может быть изменен или расторгнут в любое время по соглашению супругов (статья 41) или по решению суда по требованию одного из супругов. 
</w:t>
      </w:r>
      <w:r>
        <w:br/>
      </w:r>
      <w:r>
        <w:rPr>
          <w:rFonts w:ascii="Times New Roman"/>
          <w:b w:val="false"/>
          <w:i w:val="false"/>
          <w:color w:val="000000"/>
          <w:sz w:val="28"/>
        </w:rPr>
        <w:t>
      Гражданский кодекс (особенная часть) 
</w:t>
      </w:r>
      <w:r>
        <w:rPr>
          <w:rFonts w:ascii="Times New Roman"/>
          <w:b w:val="false"/>
          <w:i w:val="false"/>
          <w:color w:val="000000"/>
          <w:sz w:val="28"/>
        </w:rPr>
        <w:t xml:space="preserve"> K990409_ </w:t>
      </w:r>
      <w:r>
        <w:rPr>
          <w:rFonts w:ascii="Times New Roman"/>
          <w:b w:val="false"/>
          <w:i w:val="false"/>
          <w:color w:val="000000"/>
          <w:sz w:val="28"/>
        </w:rPr>
        <w:t>
 , вступивший в силу с 1 июля 1999 г., гарантирует равенство имущественных и личных неимущественных прав супругов, а также равенство прав при наследовании. 
</w:t>
      </w:r>
      <w:r>
        <w:br/>
      </w:r>
      <w:r>
        <w:rPr>
          <w:rFonts w:ascii="Times New Roman"/>
          <w:b w:val="false"/>
          <w:i w:val="false"/>
          <w:color w:val="000000"/>
          <w:sz w:val="28"/>
        </w:rPr>
        <w:t>
      174. Ребенком признается лицо, не достигшее восемнадцатилетнего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возраста (статья 52).
</w:t>
      </w:r>
    </w:p>
    <w:p>
      <w:pPr>
        <w:spacing w:after="0"/>
        <w:ind w:left="0"/>
        <w:jc w:val="both"/>
      </w:pPr>
      <w:r>
        <w:rPr>
          <w:rFonts w:ascii="Times New Roman"/>
          <w:b w:val="false"/>
          <w:i w:val="false"/>
          <w:color w:val="000000"/>
          <w:sz w:val="28"/>
        </w:rPr>
        <w:t>
     175. Брачный возраст устанавливается для мужчин и женщин в 
</w:t>
      </w:r>
    </w:p>
    <w:p>
      <w:pPr>
        <w:spacing w:after="0"/>
        <w:ind w:left="0"/>
        <w:jc w:val="both"/>
      </w:pPr>
      <w:r>
        <w:rPr>
          <w:rFonts w:ascii="Times New Roman"/>
          <w:b w:val="false"/>
          <w:i w:val="false"/>
          <w:color w:val="000000"/>
          <w:sz w:val="28"/>
        </w:rPr>
        <w:t>
восемнадцать лет (статья 10).
</w:t>
      </w:r>
    </w:p>
    <w:p>
      <w:pPr>
        <w:spacing w:after="0"/>
        <w:ind w:left="0"/>
        <w:jc w:val="both"/>
      </w:pPr>
      <w:r>
        <w:rPr>
          <w:rFonts w:ascii="Times New Roman"/>
          <w:b w:val="false"/>
          <w:i w:val="false"/>
          <w:color w:val="000000"/>
          <w:sz w:val="28"/>
        </w:rPr>
        <w:t>
     176. Брак заключается (статья 13) и расторгается (статья 16) только в 
</w:t>
      </w:r>
    </w:p>
    <w:p>
      <w:pPr>
        <w:spacing w:after="0"/>
        <w:ind w:left="0"/>
        <w:jc w:val="both"/>
      </w:pPr>
      <w:r>
        <w:rPr>
          <w:rFonts w:ascii="Times New Roman"/>
          <w:b w:val="false"/>
          <w:i w:val="false"/>
          <w:color w:val="000000"/>
          <w:sz w:val="28"/>
        </w:rPr>
        <w:t>
государственных органах записи актов гражданского состояния. В случае 
</w:t>
      </w:r>
    </w:p>
    <w:p>
      <w:pPr>
        <w:spacing w:after="0"/>
        <w:ind w:left="0"/>
        <w:jc w:val="both"/>
      </w:pPr>
      <w:r>
        <w:rPr>
          <w:rFonts w:ascii="Times New Roman"/>
          <w:b w:val="false"/>
          <w:i w:val="false"/>
          <w:color w:val="000000"/>
          <w:sz w:val="28"/>
        </w:rPr>
        <w:t>
расторжения брака в судебном порядке факт расторжения брака регистрируется 
</w:t>
      </w:r>
    </w:p>
    <w:p>
      <w:pPr>
        <w:spacing w:after="0"/>
        <w:ind w:left="0"/>
        <w:jc w:val="both"/>
      </w:pPr>
      <w:r>
        <w:rPr>
          <w:rFonts w:ascii="Times New Roman"/>
          <w:b w:val="false"/>
          <w:i w:val="false"/>
          <w:color w:val="000000"/>
          <w:sz w:val="28"/>
        </w:rPr>
        <w:t>
в органе записи актов гражданского состояния.
</w:t>
      </w:r>
    </w:p>
    <w:p>
      <w:pPr>
        <w:spacing w:after="0"/>
        <w:ind w:left="0"/>
        <w:jc w:val="both"/>
      </w:pPr>
      <w:r>
        <w:rPr>
          <w:rFonts w:ascii="Times New Roman"/>
          <w:b w:val="false"/>
          <w:i w:val="false"/>
          <w:color w:val="000000"/>
          <w:sz w:val="28"/>
        </w:rPr>
        <w:t>
     177. Рождение, смерть, заключение брака, расторжение брака, 
</w:t>
      </w:r>
    </w:p>
    <w:p>
      <w:pPr>
        <w:spacing w:after="0"/>
        <w:ind w:left="0"/>
        <w:jc w:val="both"/>
      </w:pPr>
      <w:r>
        <w:rPr>
          <w:rFonts w:ascii="Times New Roman"/>
          <w:b w:val="false"/>
          <w:i w:val="false"/>
          <w:color w:val="000000"/>
          <w:sz w:val="28"/>
        </w:rPr>
        <w:t>
усыновление (удочерение), установление отцовства (материнства), перемена 
</w:t>
      </w:r>
    </w:p>
    <w:p>
      <w:pPr>
        <w:spacing w:after="0"/>
        <w:ind w:left="0"/>
        <w:jc w:val="both"/>
      </w:pPr>
      <w:r>
        <w:rPr>
          <w:rFonts w:ascii="Times New Roman"/>
          <w:b w:val="false"/>
          <w:i w:val="false"/>
          <w:color w:val="000000"/>
          <w:sz w:val="28"/>
        </w:rPr>
        <w:t>
имени, отчества и фамилии подлежат регистрации в государственных органах 
</w:t>
      </w:r>
    </w:p>
    <w:p>
      <w:pPr>
        <w:spacing w:after="0"/>
        <w:ind w:left="0"/>
        <w:jc w:val="both"/>
      </w:pPr>
      <w:r>
        <w:rPr>
          <w:rFonts w:ascii="Times New Roman"/>
          <w:b w:val="false"/>
          <w:i w:val="false"/>
          <w:color w:val="000000"/>
          <w:sz w:val="28"/>
        </w:rPr>
        <w:t>
записи актов гражданского состояния (статья 163).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Законодательные и иные меры направленные против 
</w:t>
      </w:r>
    </w:p>
    <w:p>
      <w:pPr>
        <w:spacing w:after="0"/>
        <w:ind w:left="0"/>
        <w:jc w:val="both"/>
      </w:pPr>
      <w:r>
        <w:rPr>
          <w:rFonts w:ascii="Times New Roman"/>
          <w:b w:val="false"/>
          <w:i w:val="false"/>
          <w:color w:val="000000"/>
          <w:sz w:val="28"/>
        </w:rPr>
        <w:t>
             сексуальных домогательств в соответствии с общей
</w:t>
      </w:r>
    </w:p>
    <w:p>
      <w:pPr>
        <w:spacing w:after="0"/>
        <w:ind w:left="0"/>
        <w:jc w:val="both"/>
      </w:pPr>
      <w:r>
        <w:rPr>
          <w:rFonts w:ascii="Times New Roman"/>
          <w:b w:val="false"/>
          <w:i w:val="false"/>
          <w:color w:val="000000"/>
          <w:sz w:val="28"/>
        </w:rPr>
        <w:t>
                 рекомендацией 12 Комитета по ликвидации 
</w:t>
      </w:r>
    </w:p>
    <w:p>
      <w:pPr>
        <w:spacing w:after="0"/>
        <w:ind w:left="0"/>
        <w:jc w:val="both"/>
      </w:pPr>
      <w:r>
        <w:rPr>
          <w:rFonts w:ascii="Times New Roman"/>
          <w:b w:val="false"/>
          <w:i w:val="false"/>
          <w:color w:val="000000"/>
          <w:sz w:val="28"/>
        </w:rPr>
        <w:t>
                    дискриминации в отношении женщин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178. В казахстанском законодательстве не существует понятия о
</w:t>
      </w:r>
    </w:p>
    <w:p>
      <w:pPr>
        <w:spacing w:after="0"/>
        <w:ind w:left="0"/>
        <w:jc w:val="both"/>
      </w:pPr>
      <w:r>
        <w:rPr>
          <w:rFonts w:ascii="Times New Roman"/>
          <w:b w:val="false"/>
          <w:i w:val="false"/>
          <w:color w:val="000000"/>
          <w:sz w:val="28"/>
        </w:rPr>
        <w:t>
сексуальных домогательствах.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Единственное действие, которое рассматривает закон и которое как состав преступления присутствует в Уголовном кодексе - понуждение к половому сношению (статья 123) или иным действиям сексуального характера путем шантажа, угрозы уничтожением, повреждением или изъятием имущества либо с использованием материальной или иной зависимости потерпевшего (потерпевшей). 
</w:t>
      </w:r>
      <w:r>
        <w:br/>
      </w:r>
      <w:r>
        <w:rPr>
          <w:rFonts w:ascii="Times New Roman"/>
          <w:b w:val="false"/>
          <w:i w:val="false"/>
          <w:color w:val="000000"/>
          <w:sz w:val="28"/>
        </w:rPr>
        <w:t>
      Информацию о том факте, что сексуальные домогательства также являются насилием в отношении женщин, а также о том, что является сексуальными домогательствами, распространяют неправительственные общественные организации через средства массовой информации, семинары и другие методы воздействия. В частности, во время предвыборной кампании 1998 г. Коалиция "Женские избирательные инициативы" вручила такую информацию всем кандидатам в президенты.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