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cba1" w14:textId="fa9c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выплаты государственных стипендий отдельным категориям обучающихся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1999 года N 1903. Утратило силу постановлением Правительства Республики Казахстан от 7 февраля 2008 года N 116.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10 декабря 1999 года N 1903 утратило силу постановлением Правительства РК от 7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заголовок внесены изменения - постановлениями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назначения и выплаты государственных стипендий отдельным категориям обучающихся в организациях образования.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постановлениями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4 июня 1997 года N 920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P970920_ </w:t>
      </w:r>
      <w:r>
        <w:rPr>
          <w:rFonts w:ascii="Times New Roman"/>
          <w:b w:val="false"/>
          <w:i w:val="false"/>
          <w:color w:val="000000"/>
          <w:sz w:val="28"/>
        </w:rPr>
        <w:t>
 "О стипендиальном и материальном обеспечении учащейся молодежи в Республике Казахстан" (САПП Республики Казахстан, 1997 г., N 24, ст. 213).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1999 года N 1903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назначения и выплаты государственных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стипендий отдельным категориям обучающихся 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организациях образования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тексте после слов "обучающихся в", "обучающиеся в", "обучающегося из" слова "государственных", "государственной" исключены - постановлением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назначения и выплаты государственных стипендий отдельным категориям обучающихся в организациях образования (далее - Инструкция)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постановлением Правительства РК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исключен - постановлением Правительства РК от 12 августа 2000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(вступает в силу с 1 сентября 2000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отдельным категориям обучающихся на дневных отделениях в организациях образования на основании государственного образовательного заказа (гранта), а также в учреждениях, предоставляющих начальное профессиональное образование, которым назначаются и выплачиваются государственные стипендии,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обучающиеся в организациях образования, предоставляющих начальное профессиональное, среднее профессиональное и высшее профессиональное образование, дети-сироты и дети, оставшиеся без попечения родителей (учащиеся и студенты);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обучающиеся в организациях образования, предоставляющих среднее профессиональное образование (учащиеся);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 в организациях образования, предоставляющих высшее профессиональное образование (студенты);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обучающиеся в организациях образования, предоставляющих послевузовское профессиональное образование (магистранты, интерны, аспиранты, клинические ординаторы, докторанты);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являющиеся слушателями подготовительных отделений организаций образования, предоставляющих высшее профессиональное образование (слушатели).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внесены изменения - постановлением Правительства РК от 12 августа 2000 г. N 1254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P001254_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(вступает в силу с 1 сентября 2000 г.); от 5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(вступает в силу с 1 января 2004 г.); 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Правила не распространяются на порядок назначения и выплаты стипендий, учрежденных Президентом Республики Казахстан, а также именных стипендий, учрежденных Правительством Республики Казахстан, порядок назначения и выплаты которых регулируются нормативными правовыми актами Президента Республики Казахстан и Правительства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4 внесены изменения - постановлениями Правительства РК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Размеры государственных стипендий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обучающихся в организациях образования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государственному заказу или гранту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 ежемесячной государственной стипендии студентам определяется в размере 6434 тенге, интернам в размере 11652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5 внесены изменения - постановлениями Правительства РК от 12 августа 2000 г. N 1254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P001254_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(вступает в силу с 1 сентября 2000 г.); от 5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(вступает в силу с 1 января 2004 г.); от 13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г.);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Всем студентам, зачисленным на первый курс, и магистрантам на первый год обучения на основании государственного образовательного гранта, а также всем учащимся, зачисленным на первый курс на основании государственного образовательного заказа, в первом семестре назначается государственная стипендия.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5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(вступает в силу с 1 января 2004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стипендия на следующие семестры студентам, магистрантам и учащимся, зачисленным в организации образования на основании государственного образовательного заказа или гранта, назначается и выплачивается по итогам экзаменационной сессии за предыдущий семестр.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Правительства РК от 5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(вступает в силу с 1 января 2004 г.);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Магистрантам размер государственной стипендии устанавливается на уровне государственной стипендии студентов.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8 внесены изменения - постановлением Правительства РК от 13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Слушателям размер государственной стипендии устанавливается в размере 85 процентов от размера государственной стипендии студентов.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стипендия учащимся, обучающимся на основании государственного заказа, устанавливается в размере 80 процентов от размера государственной стипендии студентов.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Клиническим ординаторам и магистрантам здравоохранения, обучающимся на основе государственного заказа, размер государственной стипендии устанавливается на уровне должностного оклада врача второй квалификационной категории государственной медицинской организации со стажем работы по специальности от 3 до 5 лет.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11 внесены изменения - постановлениями Правительства РК от 21 мая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Аспирантам, обучающимся на основе государственного заказа, размер ежемесячной государственной стипендии устанавливается на уровне должностного оклада младшего научного сотрудника государственной научной организации со стажем работы по специальности до 1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12 с дополнениями - постановлением Правительства РК от 12 июля 2002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Докторантам, обучающимся на основе государственного заказа, государственная стипендия устанавливается в размере получаемого должностного оклада, но не более должностного оклада доцента государственной организации образования, предоставляющей высшее профессиональное образование со стажем работы по специальности от 9 до 11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13 с дополнениями - постановлением Правительства РК от 12 июля 2002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14 исключен - постановлением Правительства РК от 12 августа 2000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(вступает в силу с 1 сентября 2000 г.)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Размеры государственных стипендий отдельных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категорий обучающихся по государственному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заказу или гранту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Отдельным категориям обучающихся в организациях образования по государственному заказу или гранту государственная стипендия увеличивается в размерах согласно приложению к настоящим Правилам.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15 внесены изменения - постановлениями Правительства РК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Студентам, магистрантам и учащимся, состоящим в соответствии с законодательством Республики Казахстан на государственном обеспечении, государственная стипендия устанавливается в размере 50 (пятьдесят) процентов от размера государственной стипендии соответственно студентов, магистрантов и учащихся.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Студентам, магистрантам и учащимся, находящимся в академическом отпуске на основании медицинского заключения на время академического отпуска государственная стипендия устанавливается в размере 50 процентов (инвалидам - 75%) от размера государственной стипендии студентов, магистрантов и учащихся.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получающим государственную стипендию, больным туберкулезом, при наличии соответствующих заключений органов здравоохранения об их временной нетрудоспособности, государственная стипендия устанавливается и выплачивается за период нетрудоспособности, но не более 10 месяцев со дня наступления нетрудоспособности в получаемых ими до болезни размерах.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Студентам, магистрантам, учащимся, получающим пенсию, государственная стипендия назначается и выплачивается на общих основаниях.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назначения и выплаты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стипендий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Государственная стипендия назначается студентам, магистрантам, интернам, обучающимся по государственному заказу (гранту), получившим оценки "хорошо", "отлично" по результатам экзаменационной сессии, включая все формы контроля знаний, и ежемесячно выплачивается с первого числа, следующего за экзаменационной сессией месяца.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 успевающим (не имеющим задолженности по результатам экзаменационной сессии или неудовлетворительные оценки по результатам промежуточной аттестации) детям-сиротам и детям, оставшимся без попечения родителей, являющимся студентами, магистрантами, интернами высших учебных заведений, учащимся начальных и средних профессиональных учебных заведений, назначается государственная стипендия.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19 внесены изменения - постановлением Правительства РК от 12 августа 2000 г. N 1254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P001254_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(вступает в силу с 1 сентября 2000 г.).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Аспирантам, докторантам, клиническим ординаторам и слушателям государственная стипендия назначается на весь срок обучения и выплачивается ежемесячно в установленных размерах.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Студентам, магистрантам и учащимся, представленным на государственную стипендию по результатам летней сессии, стипендия за период летних каникул выплачивается суммарно за два месяца (июль-август), по мере открытия кредитов.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Студентам, магистрантам и учащимся, которые не сдали зачеты и экзамены в общеустановленные сроки по уважительным причинам (болезнь, семейные обстоятельства, стихийные бедствия) руководством организации образования устанавливаются индивидуальные сроки их сдачи, после чего им назначается стипендия на общих основаниях.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22 внесены изменения - постановлением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период производственной практики, летних каникул, а также в период работы на рабочих местах и в должностях с выплатой заработной платы за стипендиатами сохраняется право на получение стипендии на общих основаниях.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Студентам, магистрантам и учащимся, переведенным из одного учебного заведения в другое, с одной специальности на другую в одном учебном заведении, государственные стипендии назначаются и выплачиваются после ликвидации разницы в учебных планах на общих основаниях.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24 внесены изменения - постановлением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период нахождения в академическом отпуске государственная стипендия не выплачивается, за исключением пункта 17 настоящих Правил. Студентам, магистрантам, учащимся, возвратившимся из академического отпуска, назначение и выплата государственной стипендии осуществляется в установленном порядке по итогам предстоящей (очередной) сессии. Студентам, магистрантам, учащимся, оставленным на повторный год обучения по болезни, государственная стипендия назначается и выплачивается на общих основаниях до результатов очередной экзаменационной сессии.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25 внесены изменения - постановлениями Правительства РК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Студентам, магистрантам, аспирантам, докторантам и учащимся за время отпуска по беременности и родам стипендия выплачивается в полном размере в течение всего срока, установленного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справки единого образца о временной нетрудоспособности по беременности в период академического отпуска академический отпуск должен быть прерван и оформлен отпуск по беременности и родам.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нахождения студентов, магистрантов, аспирантов, докторантов и учащихся в академическом отпуске по уходу за ребенком до достижения им возраста полутора лет стипендия не назначается.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пункте 26 внесены изменения - постановлениями Правительства РК от 12 августа 2000 г. N 1254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P001254_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(вступает в силу с 1 сентября 2000 г.); от 5 марта 2004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(вступает в силу с 1 января 2004 г.).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Выплата государственных стипендий прекращается: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отчисления (исключения) обучающегося из организации образования, независимо от причин отчисления (исключения);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смерти обучающегося;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(исключен)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после завершения учебы со дня выхода приказа о выпуске.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27 внесены изменения - постановлением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Прекращение выплаты государственных стипендий осуществляется путем издания соответствующего приказа руководителя организации образования.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28 внесены изменения - постановлением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Правилам, утвержденным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порядке выплаты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стипендии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в организациях образования"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1999 года N 1903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приложение внесены изменения - постановлениями Правительства РК от 26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Размер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надбавок к государственной стипендии отдельных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категорий обучающихся в организациях образования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государственному заказу или гранту имеющих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право на получение стипендии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Внесены изменения - постановлением Правительства РК от 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773"/>
        <w:gridCol w:w="299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стипендиатов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надбавки в процентах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Слепым или глухонемым студентам, магистрантам высших профессиональных учебных заведений, учащимся средних профессиональных учебных заведений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Студентам, магистрантам высших профессиональных учебных заведений, учащимся средних профессиональных учебных заведений, ставшим инвалидами вследствие ранения, контузии, увечья или заболеваний, полученных в боевых действиях, либо при выполнении иных обязанностей воинской службы,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или при условии, что их инвалидность генетически связана с радиационным облучением одного из родителей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Студентам, магистрантам высших профессиональных учебных заведений, учащимся средних профессио-нальных учебных заведений из числа детей-сирот и детей, оставшихся без попечения родителей, но находящихся под опекой (попечительством) граждан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магистрантам высших профессиональных учебных заведений, которым назначена стипендия Президента Республики Казахстан, если размер стипендии не указан в решениях Президента Республики Казахстан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 и магистрантам высших профессиональных учебных заведений, учащимся средних профессиональных учебных заведений, получающим стипендии имени выдающихся деятелей науки, техники и культуры, учрежденные решениями Правительства Республики Казахстан, если размер стипендии не указан в данных решениях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Студентам, магистрантам высших профессиональных учебных заведений, учащимся средних профессиональных учебных заведений, имеющим по результатам экзаменационной сессии (кроме студентов, магистрантов высших профессиональных учебных заведений, получающих именные стипендии и стипендии Президента Республики Казахстан) только оценки "отлично"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Доплаты, предусмотренные в приложении производятся к первоначальному размеру стипендии (без учета других повышений).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