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acfd" w14:textId="b13a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Инструкции по подготовке заключения (согласования) по планам запусков космических аппаратов и испытательных пусков ракет с космодрома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1999 года N 1996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положений "Соглашения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подготовке заключения (согласования) по планам запусков космических аппаратов и испытательных пусков ракет с космодрома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 </w:t>
      </w:r>
      <w:r>
        <w:rPr>
          <w:rFonts w:ascii="Times New Roman"/>
          <w:b w:val="false"/>
          <w:i/>
          <w:color w:val="000000"/>
          <w:sz w:val="28"/>
        </w:rPr>
        <w:t xml:space="preserve">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Утверждена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28 декабря 1999 года N 1996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подготовке заключения (согласования) по планам запусков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космических аппаратов и испытательных пусков ракет с космодрома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"Байконур"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устанавливает особый порядок рассмотрения и подготовки заключения (согласования) государственными органами Республики Казахстан по планам запусков космических аппаратов и испытательных пусков ракет с космодрома "Байконур" (далее - Планы), представляемым Российской Федерацией на очередной год в соответствии с Соглашением между Правительством Республики Казахстан и Правительством Российской Федерации о порядке представления и согласования планов запусков космических аппаратов и испытательных пусков ракет с космодрома "Байконур" от 18 ноября 1999 года (далее - Соглашение).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Порядок рассмотрения Планов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государственных органах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иностранных дел Республики Казахстан в течение суток с момента поступления Планов от Российской Стороны в соответствии со статьей 2 Соглашения направляет их на согласование в следующие государственные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охраны окружающей среды Республики Казахстан - по вопросам выполнения Плана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по экологии и природопользованию и Порядка экологического контроля на территории комплекса "Байконур";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обороны Республики Казахстан - по вопросам использования воздушного пространства Республики Казахстан и работы радиоэлектронных средств Сил воздушной обороны Вооруженных Сил Республики Казахстан на период подготовки и проведения запусков космических аппаратов и испытательных пусков ракет, а также при реализации совместных космических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Национальное космическое агентство Республики Казахстан - для определения соответствия Планов положениям соглашений, договоров и протоколов, подписанных между Республикой Казахстан и Российской Федерацией по комплексу "Байконур";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по чрезвычайным ситуациям Республики Казахстан - для определения необходимых сил и средств, приводимых в состояние готовности к моменту пуска с космодрома "Байконур" и привлекаемых для ликвидации последствий возможных аварий;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национальной безопасности Республики Казахстан (по согласованию) - для определения соответствия Планов интересам безопасности Республики Казахстан.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изменениями, внесенными постановлениями Правительства РК от 24 января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88 </w:t>
      </w:r>
      <w:r>
        <w:rPr>
          <w:rFonts w:ascii="Times New Roman"/>
          <w:b w:val="false"/>
          <w:i/>
          <w:color w:val="800000"/>
          <w:sz w:val="28"/>
        </w:rPr>
        <w:t xml:space="preserve">; от 28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340 </w:t>
      </w:r>
      <w:r>
        <w:rPr>
          <w:rFonts w:ascii="Times New Roman"/>
          <w:b w:val="false"/>
          <w:i/>
          <w:color w:val="800000"/>
          <w:sz w:val="28"/>
        </w:rPr>
        <w:t xml:space="preserve">; от 29 мая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 согласования Планов в государственных органах, перечисленных в пункте 2 настоящей Инструкции, не должен превышать трех календарных дней с момента их поступления.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Планов согласующий государственный орган представляет свои предложения в Национальное космическое агентство Республики Казахстан.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изменениями, внесенными постановлениями Правительства РК от 24 января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88 </w:t>
      </w:r>
      <w:r>
        <w:rPr>
          <w:rFonts w:ascii="Times New Roman"/>
          <w:b w:val="false"/>
          <w:i/>
          <w:color w:val="800000"/>
          <w:sz w:val="28"/>
        </w:rPr>
        <w:t xml:space="preserve">; от 29 мая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/>
          <w:color w:val="8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Национальное космическое агентство Республики Казахстан в течение трех календарных дней с момента получения предложений заинтересованных государственных органов сводит их в окончательный вариант проекта Заключения.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вариант проекта Заключения и проект постановления Правительства Республики Казахстан об утверждении Заключения в течение пяти календарных дней согласовываются с заинтересованными государственными органами и представляются в Канцелярию Премьер-Министра Республики Казахстан. При этом срок согласования проектов в заинтересованных государственных органах не должен превышать двух календарных дней.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изменениями, внесенными постановлениями Правительства РК от 24 января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88 </w:t>
      </w:r>
      <w:r>
        <w:rPr>
          <w:rFonts w:ascii="Times New Roman"/>
          <w:b w:val="false"/>
          <w:i/>
          <w:color w:val="800000"/>
          <w:sz w:val="28"/>
        </w:rPr>
        <w:t xml:space="preserve">; от 29 мая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/>
          <w:color w:val="8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Премьер-Министра Республики Казахстан в течение двух календарных дней с момента получения указанных проектов проводит их экспертизу и после согласования у соответствующего заместителя Премьер-министра Республики Казахстан, Руководителя Канцелярии Премьер-министра Республики Казахстан вносит на подписание Премьер-Министру Республики Казахстан либо лицу, его замещающему.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иностранных дел Республики Казахстан со дня принятия постановления Правительства Республики Казахстан в течение суток, но не позднее 30 декабря предшествующего года направляет Заключение Российской Стороне по дипломатическим каналам.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