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4d37" w14:textId="7a64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марта 1999 года N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1999 года № 2010. Утратило силу постановлением Правительства Республики Казахстан от 18 октября 2013 года № 1116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18.10.2013 </w:t>
      </w:r>
      <w:r>
        <w:rPr>
          <w:rFonts w:ascii="Times New Roman"/>
          <w:b w:val="false"/>
          <w:i w:val="false"/>
          <w:color w:val="ff0000"/>
          <w:sz w:val="28"/>
        </w:rPr>
        <w:t>№ 1116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15 марта 1999 года N 245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удержания и перечисления обязательных пенсионных взносов в накопительные пенсионные фонды" (САПП Республики Казахстан, 1999 г., N 9, ст.69)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удержания и перечисления обязательных пенсионных взносов в накопительные пенсионные фонды,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Юридические лица обязаны ежемесячно удерживать из доходов работников, подлежащих выплате в виде оплаты их труда, обязательные пенсионные взносы в размере, установленном Законом Республики Казахстан "О пенсионном обеспечении в Республике Казахстан", и перечислять их в накопительные пенсионные фонды одновременно с выплатой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лица, занимающиеся предпринимательской и иной деятельностью без образования юридического лица, использующие труд наемных работников, обязаны ежемесячно удерживать из доходов таких работников, подлежащих выплате в виде оплаты их труда, обязательные пенсионные взносы в размере, установленном Законом Республики Казахстан "О пенсионном обеспечении в Республике Казахстан", и вносить их в накопительные пенсионные фонды одновременно с выплатой доходов. Физические лица, занимающиеся предпринимательской и иной деятельностью без образования юридического лица, обязаны уплачивать за себя обязательные пенсионные взносы из месячного совокупного дохода, за минусом доходов от имущества и расходов, принятых к вычетам в соответствии с налоговым законодательством, не позднее 10 числа месяца, следующего за истекшим.";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Размер удержаний и порядок перечисления обязательных пенсионных взносов в накопительные пенсионные фонды.";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5,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Обязательные пенсионные взносы в накопительные пенсионные фонды удерживаются плательщиками по следующим ставкам: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 - в размере десяти процентов от дохода, принимаемого для исчисления пенсионных взносов, каждого работника; в размере двадцати процентов месячного денежного довольствия, учитываемого для пенсионного обеспечения, военнослужащих, сотрудников органов внутренних дел, имеющих по состоянию на 1 января 1998 года стаж военной службы, службы в органах внутренних дел менее десяти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физическими лицами, занимающимися предпринимательской и иной деятельностью без образования юридического лица, использующими труд наемных работников, - в размере десяти процентов от дохода, принимаемого для исчисления пенсионных взносов, но не ниже десяти процентов минимального размера заработной платы, установленного законодательным актом, каждого такого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физическими лицами, занимающимися предпринимательской и иной деятельностью без образования юридического лица за себя, - в размере десяти процентов от дохода, принимаемого для исчисления пенсионных взносов, но не ниже десяти процентов минимального размера заработной платы, установленного законодательным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Обязательные пенсионные взносы в накопительные пенсионные фонды удерживаются: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 и физическими лицами, занимающимися предпринимательской и иной деятельностью без образования юридического лица, использующими труд наемных работников - из доходов, выплачиваемых работникам в виде оплаты труда, включая все виды заработной платы, а также различные премии, доплаты, надбавки, включая оплату времени простоя, оплату больничных 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 за военнослужащих и сотрудников органов внутренних дел из денежного довольствия, размер которого устанавливается в соответствии со статьей 63 Закона Республики Казахстан "О пенсионном обеспечении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физическими лицами, занимающимися предпринимательской и иной деятельностью без образования юридического лица за себя из месячного совокупного дохода, за минусом доходов от имущества и расходов, принятым к вычетам в соответствии с налоговым законодательством.";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9 после слов "перечисление производится" дополнить словами "за каждый месяц отдельно";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Физическое лицо, занимающееся предпринимательской и иной деятельностью без образования юридического лица, перечисляя (внося в банк наличными) суммы обязательных пенсионных взносов, удержанные из доходов своих работников, должно указать в платежных документах реквизиты соответствующих накопительных пенсионных фондов, а в прилагаемых к ним списках социальные индивидуальные коды, присвоенные работникам, их фамилии, имена, отчества, даты рождения, суммы взносов и период (месяц, год), за который уплачиваются обязательные пенсионные взносы. В случае, если фамилия, имя или отчество изменились, одновременно с новой указываются прежние фамилия, имя, отчество, которые были внесены в регистрационную карточку для присвоения социального индивидуального кода.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лицо, занимающееся предпринимательской и иной деятельностью без образования юридического лица, при перечислении или уплате обязательных пенсионных взносов в банк за себя, заполняет платежные документы, указывая в них соответствующие сведения только о себе.";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"начисляются на следующие виды" заменить словами "удерживаются со следующих";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слово "пяти" заменить словом "десяти";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первое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"Уплата пени за несвоевременное перечисление обязательных пенсионных взносов в накопительные пенсионные фонды производится плательщиками в порядке, установленном пунктом 4 настоящих Правил для перечисления обязательных пенсионных взносов.";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несвоевременного перечисления плательщиками пени перечисление производится за каждый месяц отдельно с формированием платежного поручения формата МТ-102 с приложением списка физических лиц.";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"36. Для обеспечения контроля за перечислением плательщиками обязательных пенсионных взносов, уплатой пени в установленных случаях, возвратом ошибочно зачисленных сумм обязательных пенсионных взносов, производимых накопительными пенсионными фондами, Центр ежедневно, за прошедший день представляет в Министерство государственных доходов Республики Казахстан реестры поступивших, а также реестры возвращенных ошибочно перечисленных обязательных пенсионных взносов по областям, районам регистрации плательщиков и электронные платежные поручения.".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