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58f9" w14:textId="62f5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принудительном лечении граждан, больных заразной формой туберкулеза"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2000 года N 79-р.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принудительном лечении граждан, больных заразной формой туберкулеза" и в целях предотвращения дальнейшего распространения туберкулеза среди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делам здравоохранения совместно с Министерством внутренних дел Республики Казахстан в месячный срок разработать и утвердить порядок организации и осуществления принудительного лечения, а также режим пребывания больных заразной формой туберкулеза в специализированной противотуберкулезной лечебно-профилактической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делам здравоохранения совместно с акимами областей, городов Астаны и Алматы обеспечить организацию принудительного лечения больных заразной формой туберкулеза, уклоняющихся от лечения, на базе специализированных организаций, финансируемых из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Агентство Республики Казахстан по делам здравоохранения.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