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79e9" w14:textId="4077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Законов Республики Казахстан "О финансовом лизинге" и "О внесении изменения и дополнений в некоторые законодательные акты Республики Казахстан по вопросам лизинга"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сентября 2000 года N 115-р.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финансовом лизинге"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некоторые законодательные акты Республики Казахстан по вопросам лизинга":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регистрационной службы Министерства юстиции Республики Казахстан в трехмесячный срок внести на рассмотрение Правительства Республики Казахстан проект нормативного правового акта, предусматривающего порядок государственной регистрации договора лизинга 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 государственных доходов, финансов, экономики, энергетики, индустрии и торговли, сельского хозяйства, транспорта и коммуникаций в месячный срок внести в Правительство Республики Казахстан проект постановления Правительства Республики Казахстан, предусматривающий утверждение перечня предметов лизинга, к которым применяется таможенный режим временного ввоза и временного вывоза товаров, установленный таможенным законодательством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