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2cbbbb" w14:textId="c2cbbb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реализации Закона Республики Казахстан "О жилищных строительных сбережениях в Республике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7 апреля 2001 года N 20-р. Утратило силу - распоряжением Премьер-Министра РК от 30 декабря 2004 года N 383-р (R040383)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 Закона Республики Казахстан </w:t>
      </w:r>
      <w:r>
        <w:rPr>
          <w:rFonts w:ascii="Times New Roman"/>
          <w:b w:val="false"/>
          <w:i w:val="false"/>
          <w:color w:val="000000"/>
          <w:sz w:val="28"/>
        </w:rPr>
        <w:t xml:space="preserve">Z000110_ 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жилищных строительных сбережениях в Республике Казахстан":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Министерству финансов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 августе 2001 года внести на рассмотрение Правительства Республики Казахстан проект Закона Республики Казахстан, предусматривающий обеспечение выплаты премий государства вкладчикам жилищного строительного сберегательного банка из средств республиканского бюджета;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предусматривать включение расходов по выплате премии государства вкладчикам жилищного строительного сберегательного банка в республиканский бюджет на соответствующий финансовый год, начиная с 2002 года;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совместно с Национальным Банком Республики Казахстан (по согласованию) разработать и утвердить порядок определения оценочного показателя и выплаты премий государством вкладчикам жилищного строительного сберегательного банка.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Национальному Банку Республики Казахстан (по согласованию):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 двухмесячный срок представить на утверждение Правительства Республики Казахстан типовую форму договора о жилищных строительных сбережениях;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принять меры к созданию и развитию системы жилищных строительных сберегательных банков.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распоряжения возложить на Канцелярию Премьер-Министра Республики Казахстан.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 Премьер-Министр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