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ff41" w14:textId="d75f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конкуренции и ограничении монополистической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апреля 2001 года N 24-р.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от 19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конкуренции и ограничении монополистической деятельности":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Агентству по регулированию естественных монополий, защите конкуренции и поддержке малого бизнеса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разработать и внести в Правительство Республики Казахстан проект постановления Правительства Республики Казахстан, предусматривающий утверждение правил о введении государственного регулирования цен на товары (работы, услуги) субъектов рынка, занимающих доминирующее (монопольное) положение на товарном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разработать и утвердить проекты нормативных правовых актов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определения границ соответствующего товарного рынка и признание субъекта рынка, занимающим доминирующее (монопольное)положение;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порядок их представления и рассмотрения центральным исполнительным органом в области антимонопольной политики, предусмотренный пунктом 2 статьи 17 указанного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 по приведению действующего законодательства в соответствие с вышеуказанным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распоряжения возложить на Руководителя Канцелярии Премьер-Министра.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