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b856f" w14:textId="e6b8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Кодекса Республики Казахстан "О налогах и других обязательных платежах в бюджет" (Налогового кодекса)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августа 2001 года N 67-р.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Кодекса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налогах и других обязательных платежах в бюджет" (Налогового кодекса) от 12 июня 2001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 Кодекса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налогах и других обязательных платежах в бюджет" (Налогового кодекса).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и организациям по согласованию с Министерством государственных доходов Республики Казахстан в соответствии с прилагаемым Перечнем: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разработать и внести проекты правительственных решений на рассмотрение Правительства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 1 ноября 2001 года разработать ведомственные нормативные правовые акты.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Утвержден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распоряжением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23 августа 2001 года N 67-р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Перечень нормативных правовых актов, принятие которых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необходимо в целях реализации Кодекса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налогах и других обязательных платежах в бюджет"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(Налогового кодекса)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 Наименование нормативного  !Дата внесения  !Государствен-!  Лицо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 правового акта         !в Правительство!ный орган,   !ответствен-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 !    (для       !ответственный!ное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            !постановлений) !за исполнение!исполнение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1. Постановления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1) об утверждении Правил       21 сентября      МГД        Канатов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изменения сроков исполнения      2001 года                 С.С.-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налогового обязательства по                         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уплате налогов под залог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имущества 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гарантию банка;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об утверждении Правил       24 сентября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специализированного   2001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аукциона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ограниченного в распоряжении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имущества налогоплательщика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счет налоговой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задолженности;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об утверждении Правил         1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освобождения от налога на  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добавленную стоимость импорта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об утверждении ставок        17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акцизов;                   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5) об утверждении ставок         1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сбора за государственную   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регистрацию индивидуальных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предпринимателей;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6) об утверждении Правил        18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формирования и ведения     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Государственного реестра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налогоплательщиков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7) об утверждении Правил         1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применения контрольно-кассовых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машин с фискальной памятью;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8) об утверждении Правил        19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маркировки марками акцизного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сбора и учетно-контрольными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марками подакцизных товаров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(за исключением пива);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9) о внесении изменений и       20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постановление 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Правительства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P951090_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порядке ввоза товаров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качестве гуманитарной помощи"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7 августа 1995 года N 1090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1) об утверждении предельных    3 сентября      МФ         Досаев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 суточных, выплачиваемых     2001 года                 Е.А.-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время нахождения в                               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командировке за пределами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об утверждении предельных    3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 представительских     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расходов;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об утверждении Правил        17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налоговой       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экспертизы контрактов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недропользование;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о внесении изменений и       17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постановление 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Правительства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P001467_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утверждении Правил учета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дальнейшего использования,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том числе реализации,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имущества, поступившего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собственность государства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отдельным основаниями"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28 сентября 2000 года N 1467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об утверждении Перечня          17 октября      АЗО, МСХ  Айдарханов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услуг, оказываемых в сфере       2001 года                А.Т.-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медицинской и ветеринарной                               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деятельности, освобождаемых                               Председателя,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налога на добавленную                                  Мусина Л.С.-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стоимость                                                 вице-Министр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1) об утверждении размеров      17 октября      МЭМР      Нефедов П.П.-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роялти за пользование            2001 года               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недрами, отчисляемых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республиканский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недропользователями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заключения контрактов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недропользование;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об утверждении Правил        17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заключения контрактов на   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недропользование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1) об утверждении перечня       3 сентября      МСХ       Мусина Л.С.-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специализированной               2001 года               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сельскохозяйственной                               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о внесении изменений         17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дополнений в постановление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Правительства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P991944_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утверждении нормативов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потребности в транспортных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средствах и имуществе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плательщиков единого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земельного налога"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20 декабря 1999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1944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1) об утверждении Правил        1 октября       МЮ        Донаков Т.С.-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определения стоимости           2001 года                 первый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имущества физических лиц                           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целей налогообложения;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об утверждении ставок        3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сбора за государственную  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регистрацию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об утверждении ставок        4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сбора за государственную  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регистрацию прав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недвижимое имущество и сделок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ним;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об определении               1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уполномоченного органа,   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устанавливающего стоимость,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объекта обложения налогом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имущество Физических лиц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1) об утверждении ставок        1 октября       МТК       Зверьков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сбора за государственную        2001 года                 В.П.-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регистрацию радиоэлектронных                       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 и высокочастотных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об утверждении ставок        5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сбора за государственную  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регистрацию морских, речных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маломерных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об утверждении ставок        6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сбора за государственную  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регистрацию гражданских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воздушных судов;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об утверждении ставок        7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сбора за проезд           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автотранспортных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5) об утверждении ставок        8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сбора за проезд           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автотранспортных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мостам через реку Урал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г. Уральске, реку Сырдарья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Кызылординской области,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реку Иртыш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г. Семипалатинске;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6) об утверждении ставок       15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сбора за выдачу разрешения на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использование радиочастотного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спектра телевизионным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радиовещательным организациям;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7) об утверждении годовых      15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ставок платы за использование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радиочастотного спектра;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8) об утверждении ставок       15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платы за пользование      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судоходными водными путями;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9) об утверждении ставок        1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платы за размещение наружной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(визуальной) рекламы в полосе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отвода автомобильных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общего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республиканского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10) об утверждении Правил       1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выдачи разрешения на      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использование радиочастотного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спектра телевизионным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радиовещательным организациям;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11) о внесении изменений и     15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постановление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P980845_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совершенствовании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правового обеспечения дорожного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хозяйства" от 5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1998 года N 845;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12) о внесении изменений и     15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постановление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Правительства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P950557_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мерах по развитию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совершенствованию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международных автомобильных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перевозок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Казахстан" от 26 апреля 1995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года N 557;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13) о внесении изменений и     22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постановление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Правительства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P981397_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сборах за проезд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автотранспортных средств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31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1998 года N 1397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об утверждении Правил          12 октября       МТК, МВД  Джакупов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проезда автотранспортных        2001 года                 К.К.-первый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 по территории                                     вице-Министр,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и выдачи                             Отто И.И.-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разрешительных документов                                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об утверждении ставок сбора     9 октября       МВД МСХ   Отто И.И.-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государственную регистрацию  2001 года                 вице-Министр,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механических транспортных                                 Мусина Л.С.-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 и прицепов                                        вице-Министр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1) об утверждении ставок       3 сентября       АЗО       Айдарханов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сбора за государственную        2001 года                 А.Т.-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регистрацию лекарственных                                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средств;                                                 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о внесении изменений и      3 сентября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дополнении в постановление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Правительства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P000378_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утверждении Перечня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лекарственных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протезно-ортопедических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изделий, изделий медицинского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назначения и медицинской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техники, а также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комплектующих для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производства, освобождаемых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налога на добавленную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стоимость"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10 марта 2000 года N 378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об утверждении ставок           1 октября       АРЕМЗКи   Сагинтаев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лицензионного сбора за право    2001 года       ПМБ,      Б.А.- первый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занятия отдельными видами                       государ-  заместитель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                                    ственные 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органы,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являющиеся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лицензиарами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1) об утверждении ставок        1 октября       МПРООС   Турмагамбетов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платы за пользование водными    2001 года                М.А. -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ресурсами поверхностных                           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источников;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об утверждении перечня      10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ценных видов животных,    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являющихся объектами охоты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рыболовства;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об утверждении перечня      11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редких и находящихся под  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угрозой исчезновения видов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об утверждении ставок       9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платы за пользование животным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миром;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5) об утверждении правил       10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исчисления и сроков внесения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бюджет платы за лесные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6) об утверждении ставок       15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платы за использование особо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охраняемых природных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территорий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7) о внесении изменений и      22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постановление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Правительства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P931021_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утверждении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сенокошения и пастьбы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скота на территории лесного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фонда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14 октября 1993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1021;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8) о внесении изменений и      23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постановление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Правительства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P931235_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утверждении Порядка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пользования участками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лесного фонда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в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исследовательских целях"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 декабря 1993 года N 1235;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9) о внесении изменений и      24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постановление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Правительства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P940274_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утверждении Положения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порядке пользования участками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лесного фонда в культурно-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оздоровительных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(рекреационных) целях"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16 марта 1994 года N 274;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10) о внесении изменений и     1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постановление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Правительства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P950752_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утверждении Правил отпуска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древесины на корню в лесах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Казахстан"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29 мая 1995 года N 752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об утверждении базовых         2 октября        МИД       Куанышев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минимальных и максимальных     2001 года                  Д.У. -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размеров ставок консульских                        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сборов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об утверждении перечня         1 октября        МЭТ, МИД  Оразбаков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зарубежных неправительственных 2001 года                  Г.И. -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общественных организаций и                                Министр,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фондов, предоставляющих гранты                            Куанышев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Д.У. -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1) о внесении изменений и      15 октября       МТСЗ      Бахмутова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постановление      2001 года                 Е.Л. -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Правительства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P990245_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"Об                         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утверждении Правил удержания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перечисления обязательных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пенсионных взносов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накопительные пенсионные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фонды" от 15 марта 1999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245;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об утверждении размеров     3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выплат в случаях, когда  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постоянная работа протекает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пути или имеет разъездной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характер, либо в связи со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служебными поездками в пределах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обслуживаемых участков, 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облагаются индивидуальным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подоходным налогом;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об утверждении размеров     4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полевых довольствий       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работников, занятых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геолого-разведочных,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топографо-геодезических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изыскательских работах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полевых условиях, 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 облагаются индивидуальным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подоходным налогом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о признании утратившим силу    5 октября        МО        Ертлесова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постановления Правительства    2001 года                  Ж.Д. - вице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P001810_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"Об утверждении                           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размеров единовременных сборов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выдачу разрешений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оборота оружия" от 5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2000 года N 1810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1) о внесении изменений и      6 октября        АЗР       Сизов А.П.-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постановление     2001 года                  первый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Правительства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P960576_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"Об                               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утверждении ставок платы за                              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землю, продаваемую в частную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собственность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предоставляемую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землепользование государством"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8 мая 1996 года N 576;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о внесении изменений и      7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постановление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Правительства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P961203_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утверждении порядка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определения оценочной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стоимости земельных участков,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продаваемых в частную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собственность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предоставляемых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землепользование государством"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 октября 1996 года N 1203;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о внесении изменений и      13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постановление     2001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Правительства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P961495_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утверждении форм Типовых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договоров во временном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землепользовании" от 6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1996 года N 1495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о признании утратившим силу    14 октября       НБ (по    Таджияков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постановления Правительства    2001 года        согласо-  Б.Ш.-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P990358_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"Об утверждении                        ванию)   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о порядке уплаты и                                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ставке сбора на покупку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физическими лицами наличной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иностранной валюты"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2.04.1999г. N 358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2. Ведомственные нормативные правовые акты: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1) об утверждении форм бланков                  МФ        Досаев Е.А.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строгой отчетности порядка                               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зачисления в бюджет сумм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некоторых обязательных платежей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бюджет внесенных наличными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деньгами;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об утверждении порядка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зачисления на специальный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(транзитный) банковский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счет дипломатического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представительства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консульского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консульских сборов, уплаченных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рубежом наличными деньгами;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об утверждении форм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квитанций, билетов, талонов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знаков почтовой оплаты или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других приравненных чекам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документов строгой отчетности,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выдаваемых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об утверждении порядка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осуществления налогоплательщиком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уплаты корпоративного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подоходного и социального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налогов за свои структурные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подразделения;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5) об утверждении Инструкции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порядке учета и дальнейшего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использования, в том числе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реализации, имущества,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обращенного в собственность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государства по отдельным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основаниям;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6) о внесении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приказ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V990771_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"Об утверждении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 порядке формирования,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использования и учета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получаемых от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платных услуг, от спонсорской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благотворительной помощи,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депозитных сумм и страховых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возмещений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учреждений" от 3 мая 1999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N 177;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7) о признании утратившей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силу Инструкции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"О порядке выпуска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регистрации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акционерных обществ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инвестиционных фондов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Республике Казахстан",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утвержденной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Коллегии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13 августа 1993 года N 21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 о признании утратившим силу                     МЮ        Донаков Т.С.-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приказа Председателя Комитета                             первый вице-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регистрационной службы                             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15 сентября 1999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года N 198/1, зарегистрированного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Министерстве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7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1999 г. N 927  </w:t>
      </w:r>
      <w:r>
        <w:rPr>
          <w:rFonts w:ascii="Times New Roman"/>
          <w:b w:val="false"/>
          <w:i w:val="false"/>
          <w:color w:val="000000"/>
          <w:sz w:val="28"/>
        </w:rPr>
        <w:t xml:space="preserve">V990927_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1) об утверждении формы                         МТК       Джакупов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извещений на уплату платы за                              К.К. - первый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использование радиочастотного                            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спектра;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о внесении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регистрации речных судов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Республике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утвержденные 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от 27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марта 1995 года N 68  </w:t>
      </w:r>
      <w:r>
        <w:rPr>
          <w:rFonts w:ascii="Times New Roman"/>
          <w:b w:val="false"/>
          <w:i w:val="false"/>
          <w:color w:val="000000"/>
          <w:sz w:val="28"/>
        </w:rPr>
        <w:t xml:space="preserve">V950568_ </w:t>
      </w:r>
      <w:r>
        <w:rPr>
          <w:rFonts w:ascii="Times New Roman"/>
          <w:b w:val="false"/>
          <w:i w:val="false"/>
          <w:color w:val="000000"/>
          <w:sz w:val="28"/>
        </w:rPr>
        <w:t xml:space="preserve"> 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3) о внесении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регистрации судов в морских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торговых портах,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утвержденные 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 февраля 1998 года N 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V940561_ </w:t>
      </w:r>
      <w:r>
        <w:rPr>
          <w:rFonts w:ascii="Times New Roman"/>
          <w:b w:val="false"/>
          <w:i w:val="false"/>
          <w:color w:val="000000"/>
          <w:sz w:val="28"/>
        </w:rPr>
        <w:t xml:space="preserve">  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4) о внесении изменений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Правила регистрации,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учета и технического надзора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маломерными судами, базами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(сооружениями) для их стоянок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аттестации судоводителей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право управления маломерными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судами, утвержденные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Министра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10 августа 1998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года N 172  </w:t>
      </w:r>
      <w:r>
        <w:rPr>
          <w:rFonts w:ascii="Times New Roman"/>
          <w:b w:val="false"/>
          <w:i w:val="false"/>
          <w:color w:val="000000"/>
          <w:sz w:val="28"/>
        </w:rPr>
        <w:t xml:space="preserve">V980593_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22. о внесении изменений и                          МВД       Отто И.И.-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Правила                                     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транспортных средств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прицепов к ним в Республике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Казахстан, утвержденные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12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1998 года N 343  </w:t>
      </w:r>
      <w:r>
        <w:rPr>
          <w:rFonts w:ascii="Times New Roman"/>
          <w:b w:val="false"/>
          <w:i w:val="false"/>
          <w:color w:val="000000"/>
          <w:sz w:val="28"/>
        </w:rPr>
        <w:t xml:space="preserve">V980690_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 о внесении изменений и                          АЗО       Айдарханов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Правила                                      А.Т.-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государственной регистрации                              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лекарственных, лечебно-                                  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диагностических, косметических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средств, изделий медицинского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назначения, медицинской техники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продуктов лечебно-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профилактического питания,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утвержденные приказом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здравоохранения, 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спорта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30 апреля 1999 года N 226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 V990759_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24. о внесении изменений и                          МСХ       Мусина Л.С.-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дополнений в Правила                                     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регистрации тракторов,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самоходных шасси, тракторных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прицепов, самоходных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сельскохозяйственных,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мелиоративных и дорожно-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строительных машин и выдачи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них номерных знаков,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технических паспортов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технических талонов,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утвержденные приказом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Министра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от 29 октября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1993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 1) об утверждении порядка                       НБ (по    Таджияков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отнесения активов и условных                    согласо-  Б.Ш.-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обязательств к категории                        ванию)   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сомнительных и безнадежных;                              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2) об утверждении пределов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страховых премий, подлежащих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уплате (уплаченных)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страхователем по договорам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страхования, по классам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страхования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