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38146" w14:textId="e4381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2 июля 2001 года N 51-р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1 ноября 2001 года N 85-р.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2 июля 2001 года N 51-р </w:t>
      </w:r>
      <w:r>
        <w:rPr>
          <w:rFonts w:ascii="Times New Roman"/>
          <w:b w:val="false"/>
          <w:i w:val="false"/>
          <w:color w:val="000000"/>
          <w:sz w:val="28"/>
        </w:rPr>
        <w:t xml:space="preserve">R010051_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законодательных актов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актов Правительства Республики Казахстан, принятие которых необходимо в целях реализации законодательных актов Республики Казахстан, утвержденном указанным распоряжением, строку, порядковый номер 20, исключить.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