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e71c" w14:textId="855e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марта 2002 года N 19-р.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Для изучения хода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адресной социальной помощи" создать комиссию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    - Заместитель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Александр Сергеевич        Казахстан, председатель;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Карагусова               - 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Гульжана Джанпеисовна      населения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заместитель председателя;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Аймаков                  - вице-Министр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Бауржан Жанабекович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Гольгерт                 - директор учебно-ресурсного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Наталья Михайловна         Конфедерации свободных профсоюзов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Казахстана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Калдыгулова              - депутат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Сания Мусаевна   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 - вице-Министр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Наталья Артемовна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Кужагалиев               - депутат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 Урынбасарович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Молдажанов               - заместитель председателя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Ризахмет Курмангазиеви     профсоюзов Казахстана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Сыздыков                 - депутат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Тито Уахапович   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Трошихин                 - депутат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Михаил Васильевич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Туткушев                 - депутат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Бексултан Серикпаевич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Шамсутдинов              - вице-Министр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Ринат Шарафутдинович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Комиссии выработать предложения по дальнейшему улучшению и совершенствованию механизма реализации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адресной социальной помощи" и внести на рассмотрение заседания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рабочего органа комиссии возложить на Министерство труда и социальной защиты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Для изучения хода реализации Закона Республики Казахстан "О государственной адресной социальной помощи" и оказания практической помощи местным исполнительным органам по назначению и выплате государственной адресной социальной помощи населению создать рабочие группы и направить 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Акмолинскую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Карагусову               -  Министра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Гульжану Джанпеисовну       населения, руководителем;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Аубакирову               -  начальника отдела Министерства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Гульнару Максимовну         и социальной защиты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Жакслыкову               -  начальника отдела Министерства финансов;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Нурию Хабибулловну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Туракельдиева            -  главного инспектора Отдела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Болата Сбашевича            развития Канцелярии Премьер-Министра;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Калмакову                -  главного специалиста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Аймкуль Жусуповну           региональной социальной политики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программ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торговли;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Восточно-Казахстанскую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Жумагулова               -  главного инспектора Отдела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Муратхана Бияхметовича      развития Канцелярии Премьер-Министра,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руководителем;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Горобченко               -  начальника управления Министерства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Надежду Маркеловну          и социальной защиты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Палтуеву                 -  главного специалиста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Зайтуну Аркеновну           региональной социальной политики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программ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торговли;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Сергазину                -  главного специалиста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Кульбарам Галифановну       финансирования госорганов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финансов;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Западно-Казахстанскую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Утеулину                 -  вице-Министра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Хафизу Мухтаровну           населения, руководителем;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Баймуханова              -  заместителя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Максата                     Министерства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Жумабекова               -  главного инспектора Отдела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Сагындыка Байзаковича       развития Канцелярии Премьер-Министра;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Жахина                   -  главного специалиста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Бекбола Армешовича          государственного бюджета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финансов;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Канышеву                 -  главного специалиста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Светлану Васильевну         региональной социальной политики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программ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торговли;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Карагандинскую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Джауханова               -  консультанта Экономического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Камалбека Абдыхановича      Канцелярии Премьер-Министра,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руководителем;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Абжанова                 -  главного специалиста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Сакена Кайровича            региональной социальной политики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программ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торговли;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Копбаеву                 -  начальника отдела Министерства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Кумус Зикриновну            социальной защиты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Тажибаеву                -  главного специалиста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Акшагуль Оразбаевну         финансирования госорганов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финансов;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Кызылординскую область: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Магузумова               -  главного инспектора Отдела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Ерана Кудусбековича         развития Канцелярии Премьер-Министра,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руководителем;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Кесикбаева               -  директора Департамента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Султангали Кабденовича      финансов;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Коппарова                -  главного специалиста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Дарына Кураловича           региональной социальной политики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программ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торговли;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Токсеитову               -  заместителя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Гульнару Муслимовну         Министерства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Рабочим группам по итогам работы представить в комиссию информацию о ходе реализации Закона Республики Казахстан "О государственной адресной социальной помощи".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