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81a1" w14:textId="c498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Закона Республики Казахстан "О дипломатической службе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мая 2002 года N 44-р.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7 марта 2002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Z020299_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дипломатической службе Республики Казахстан" утвердить прилагаемый План мероприятий по реализации Закона Республики Казахстан "О дипломатической службе Республики Казахстан".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от 7 мая 2002 года N 44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по реализации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"О дипломатической службе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 !  Наименование мероприятия     !   Ответственные    ! 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!                               !   исполнители      !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  Разработать и внести проекты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постановлений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о проекте Указа Президента     Министерство        до 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          иностранных дел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"Об утверждении Перечня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дипломатических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административно-технических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должностей"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 проекте Указа Президента          -//-           до 1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                         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"Об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присвоения дипломатических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рангов"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о проекте Указа Президента          -//-            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"О внесении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дополнений в Указ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 сентября 1999 года N 217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U990217_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"Об утверждении Консульского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устава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об утверждении ведомственных    Министерство        до 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наград Министерства иностранных    иностранных дел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об утверждении нормативов       Министерство        до 1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обеспечения персонала              иностранных дел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дипломатической службы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жильем за границей              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об утверждении Правил           Министерство        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возмещения ущерба, нанесенного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сотруднику или работнику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дипломатической службы или      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членам его семьи во время          Министерство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пребывания за границей при        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исполнении им своих служебных  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обязанностей либо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связанной с 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об условиях труда персонала     Министерство        до 1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дипломатической службы за          иностранных дел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рубежом                            Министерство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о размерах денежных выплат      Министерство         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сотрудникам дипломатической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службы Республики Казахстан       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об утверждении Положения              -//-           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представительской экипировке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сотрудников дипломатической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10) об утверждении Правил          Министерство        до 1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медицинского страхования           иностранных дел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сотрудников и работников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дипломатической службы,         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работающих в загранучреждениях,    Министерство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членов их семей                 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  Разработать и утвердить: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перечень причин,                Министерство        до 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признаваемых уважительными         иностранных дел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отказа от выезда на работу    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загранучреждения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Положение о резерве                   -//-          до 1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 иностранных дел                      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Правила и условия                     -//-          до 1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прохождения испытательного                        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