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bd90" w14:textId="b1fbd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распоряжение Премьер-Министра Республики Казахстан от 2 июля 2001 года N 51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Распоряжение Премьер-Министра Республики Казахстан от 7 августа 2002 года N 121-р. Утратило силу - распоряжением Премьер-Министра РК от 30 декабря 2004 года N 383-р (R040383)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Внести в распоряжение Премьер-Министра Республики Казахстан от 2 июля 2001 года N 51 </w:t>
      </w:r>
      <w:r>
        <w:rPr>
          <w:rFonts w:ascii="Times New Roman"/>
          <w:b w:val="false"/>
          <w:i w:val="false"/>
          <w:color w:val="000000"/>
          <w:sz w:val="28"/>
        </w:rPr>
        <w:t xml:space="preserve">R010051_ 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мерах по реализации законодательных актов Республики Казахстан" следующие изменения: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перечне актов Правительства Республики Казахстан, принятие которых необходимо в целях реализации законодательных актов Республики Казахстан, утвержденном указанным распоряжением: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37: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"Ответственный орган" слова "МВД, КНБ (по согласованию), МО" заменить аббревиатурой "МЮ, МЗ, МОН, МТСЗН";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графе "Дата внесения в Правительство" слова "до 15 августа 2001 года" заменить словами "до 15 ноября 2002 года".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</w:p>
    <w:bookmarkEnd w:id="1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