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7417" w14:textId="5607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выработке предложений по определению конкретного перечня объектов, подлежащих государственной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октября 2002 года N 158-р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Законом Республики Казахстан от 19 октября 2000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Z000085_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охранной деятельности" и в целях выработки предложений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определению конкретного перечня объектов, подлежащих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Межведомственную рабочую группу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Аманбаев                   - вице-Министр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Мурат Ермуханович           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Жамишев                    - первый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 Бидахметович          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Мадиев                     - начальник Управления 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Гельман Шаризатович          систем безопасности и материально-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технического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Республиканского главного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специализированной службы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Министерства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Казахстан,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Бабракова                  - заместитель начальника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Татьяна Михайловна           оборонного комплекса и правоохранительных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органов Департамента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государственных органов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Утетлеуова                 - начальник отдела мобилизационного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Шолпан Кадыровна             обеспечения и режима секретности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Министерства здравоохранения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Акпенова                   - начальник управления телерадиовещания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Раушан Тулеевна              Министерства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общественного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Бадашев                    - начальник отдела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Ерлан Айтмаханович           контроля и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Комитета по водным ресурсам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Жолдыбаев                 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Амантай Базарбаевич          гражданской авиации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Кушербаев                  - помощник по безопасности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Габдулхамит Оразович         энергетики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Тналин                     - главный специалист отдела экспертизы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Канат Елеубекович            подготовки законопроектов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вопросам непроизводственной сферы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управления экспертизы и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законопроектов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законодательства Министерства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Ашимбаев                   - начальник отдела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Серик Кайтаевич              планирования расходов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аппарата, обороны,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и безопасности Министерства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бюджетного планирования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Нигай                      - заместитель начальника оперативной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Эдуард Михайлович            группы Агентства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чрезвычайным ситуациям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Перков                     - заместитель начальника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Сергей Алексеевич            государственной службы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Министерства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 в двухмесячный срок внести в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предложения по определению конкретного перечня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объектов, подлежащих государственной охране.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Государственным органам Республики Казахстан по запросам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рабочей группы представить необходимую информацию.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