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1e94" w14:textId="3f61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государственного учета лесного фонда в 2003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2003 года N 33-p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72 Лесного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 целях контроля за количественными и качественными изменениями в лесном фонде за 1998-2002 годы: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лесного и охотничьего хозяйства Министерства сельского хозяйства Республики Казахстан совместно с акимами областей обеспечить в установленном законодательством порядке проведение в течение 2003 года государственного учета лесного фонда Республики Казахстан по состоянию на 1 июля 2003 года и в срок до 20 декабря 2003 года представить в Правительство Республики Казахстан отчет о состоянии лесного фонда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управлению земельными ресурсами обеспечить по представлению Комитета лесного и охотничьего хозяйства Министерства сельского хозяйства Республики Казахстан согласование материалов учета лесного фонда.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