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8a12" w14:textId="29a8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Таможенного кодекса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мая 2003 года N 105-p.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Таможенного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Таможенного кодекса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 привести в соответствие с Таможенным кодексом Республики Казахстан ведомственные нормативные правовые акты.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 исполнительным органам административно-территориальных единиц, на территории которых расположены специальные экономические зоны, в установленном порядке внести в Правительство Республики Казахстан проекты указов Президента Республики Казахстан, предусматривающие приведение положений о специальных экономических зонах в соответствие с Таможенным кодексом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Первого заместителя Премьер-Министра Республики Казахстан Павлова А.С.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2003 года N 105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нормативных правовых актов, принятие которых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в целях реализации Таможенного кодекса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Наименование нормативного       !   Срок  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 правового акта             !исполнения!исполнитель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 внесении изменений и дополнений в   июнь        АТК,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некоторые решения Правительства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года N 932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описания и порядка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опознавательного знака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опознавательного флага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21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 года N 1092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предметов лизинга, к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применяется таможенный режим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временного ввоза и временного вывоза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31 мая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741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перемещения товаров физическими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лицами через таможенную границу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в упрощенном,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льготном порядке";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12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года N 1238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о прохождении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должностными лицами в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органах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Об утверждении критериев достаточной  июнь        АТК,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переработки выполняемых               2003 года   МЭМР,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производственных или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операций, для того, чтобы страной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происхождения считалась страна,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где эти операции имели место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Об утверждении Перечня товаров,       июнь        АТК, МФ,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временно ввозимых с полным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освобождением от уплаты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пошлин и налогов и временно вывозимых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полным освобождением от уплаты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таможенных пошлин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Об утверждении запретов на ввоз в     июнь        АТК, МФ, 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Республику Казахстан и вывоз из       2003 года   МЭМР,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товаров и                    МИТ,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транспортных средств, перечней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товаров, запрещенных к помещению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некоторые таможенные режимы,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запретов и ограничений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с товарами, помещенными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отдельные таможенные режимы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Об утверждении Правил представления   июнь        АТК,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для освобождения от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обложения таможенными пошлинами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таможенными сборами за таможенное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Об утверждении ставок таможенных      июнь        АТК,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сборов, сборов и платы, взимаемых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Об утверждении образцов форменной     2004 год   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одежды и знаков различия,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 обеспечения ею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таможенных органов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Об утверждении Перечня товаров,       июнь        АТК,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перемещаемых по территории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с обязательным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обеспечением уплаты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платежей и налогов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Об утверждении категорий должностных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 таможенных органов, наделенных    2003 года   АТК, МВД,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правом ношения,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огнестрельным оружием,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перечней видов огнестрельного оружия,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боеприпасов и специальных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используемых в таможенных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Об утверждении Правил выплаты         июнь        АТК,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единовременной компенсации в случае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гибели (смерти) должностного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органа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в период исполнения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служебных обязанностей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Об утверждении информационного        август      АТК,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справочника, используемого при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применении резервного метода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таможенной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