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ad0d" w14:textId="71ba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Земельного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июля 2003 года N 143-p.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актов Правительства Республики Казахстан, принятие которых необходимо в целях реализации Земельного кодекса Республики Казахстан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в двухмесячный срок принять соответствующие ведомственные нормативные правовые акты в реализацию Земельного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2003 года N 143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Перечень актов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принятие которых необходимо в целях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Земельного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 Наименование нормативного правового  |   Срок   |Ответствен-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п/п|акта Правительства Республики Казахстан|исполнения|ный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 |          |тель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         2                    |     3    |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О проекте Указа Президента Республики    Октябрь    АЗР,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 Государственной программе   2004 г.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рациональному использованию земель,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сохранению и повышению плодородия почв,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 земельных ресурсов в комплексе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другими мероприятиями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окружающей среды"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Об утверждении размера льготной цены на  Сентябрь   АЗР,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земельные участки сельскохозяйственного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по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территориальным единицам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Об утверждении базовых ставок платы за   Сентябрь   АЗР,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земельные участки при их предоставлении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частную собственность, сдаче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государством или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землепользователями в аренду,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размера платы за продажу права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Об утверждении перечня категорий         Сентябрь   АЗР,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 имеющих право на служебные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земельные наделы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Об утверждении форм документов на право  Сентябрь   АЗР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 на земельный участок и на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Об утверждении Правил организации и      Сентябрь   АЗР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торгов (конкурсов,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аукционов) по продаже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участка или права аренды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 утверждении нормативов возмещения     Сентябрь   АЗР,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потерь сельскохозяйственного и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лесохозяйственного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вызванных изъятием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лесных угодий для использования 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целях, не связанных с 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сельского и лесного хозяйства, 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возмещения потерь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при нанесении плодородного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слоя почвы на малопродуктивные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непродуктивные угодья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Об утверждении Правил осуществления      Сентябрь   АЗР,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контроля за             2003 г.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и охраной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Об утверждении Правил ведения            Сентябрь   АЗР,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земельного кадастра и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кодов, присваиваемых областям,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городам республиканского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районам и городам областного (районного)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 для целей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кадастровых номеров земельных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 утверждении Правил ведения            Сентябрь   АЗР,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мониторинга земель и пользования его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 утверждении Правил отнесения земель   Сентябрь   АЗР,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особо охраняемым природным террито-    2003 г.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риям и резервирования земель под эти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 утверждении Правил использования      Ноябрь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земель, включенных в пригородную зону    2003 г.    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 и городов республикан-                г.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ского значения                                      АЗР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Об утверждении предельных (максималь-    Ноябрь     АЗР,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ных) размеров земельных участков         2003 г.    акиматы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сельскохозяйственного назначения в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пределах одного административного                   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(города), которые могут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находиться на праве частной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собственности, временного землеполь-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у физических и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 для ведения крестьянского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товарного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Об утверждении Правил консервации        Ноябрь     АЗР,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деградированных и загрязненных земель.   2003 г.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