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3982" w14:textId="5b63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государственном регулировании производства и оборота отдельных видов нефтепродуктов"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августа 2003 года N 169-p.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2003 года "О государственном регулировании производства и оборота отдельных видов нефтепродуктов" утвердить прилагаемый План мероприятий по реализации Закона Республики Казахстан "О государственном регулировании производства и оборота отдельных видов нефтепродуктов".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2003 года N 169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реализации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"О государственном регулировании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 оборота отдельных видов нефтепродуктов"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 !           !Государствен-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 Наименование нормативного    !    Срок   !ный орган,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 правового акта          ! исполнения!ответственный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 !           !за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Разработать и внести проекты постановлений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1) об утверждении квалификационных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при лицензировании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 внесении дополнения в постанов-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ление Правительства Республики         15 августа 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29 декабря 1995 года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N 1894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 в области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1) об утверждении форм, правил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сроков представления сведений,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необходимых для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 внесении дополнений в постанов-   15 августа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Правительства Республики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3 сентября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N 962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9 октября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N 1102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выполнению функций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и оборота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Разработать и утвердить ведомственные нормативные правовые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1) о ведении единой базы данных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составлением баланса 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оборота нефтепродуктов;                15 августа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форм, правил и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сроков представления деклараций;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 утверждении правил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сопроводительных накладных.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Об утверждении правил и формы               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государственными                   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органами сведений об объеме            15 августа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и (или) оборота            2003 года  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нефтепродуктов и иной необходимой                     АТК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в единую базу данных.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1) об утверждении минимальных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объемов производства 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продуктов и объемов поставок сырой                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нефти и (или) газового конденсата      15 августа   подпункт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нефте- и (или) газодобывающими ор-      2003 года   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ганизациями и другими источниками                   сованию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сырья;                                               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формы 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заполнения паспорта производства.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об утверждении правил и требований               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применению контрольных приборов                  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учета, обеспечивающих                  15 августа   ванию с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автоматизированную передачу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уполномоченному органу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 объемах производства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