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94ad" w14:textId="7f79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законодательных актов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сентября 2003 года N 225-p.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актов Правительства Республики Казахстан, принятие которых необходимо в целях реализации законодательных актов Республики Казахстан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акимам областей, городов Астаны и Алматы в двухмесячный срок принять соответствующие ведомственные нормативные правовые акты в реализацию законодательных актов Республики Казахстан и проинформировать Правительство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сентября 2003 года N 225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актов Правительства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законодательных актов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|  Наименование   |Наименование нормативного |Ответ-  |Срок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п/п|законодательного |      правового акта      |ственные|полнения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акта        |                          |государ-|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           |ственные|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                |органы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|        2        |             3            |    4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Об утверждении Правил         МЗ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4    осуществления санитарно-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2002      карантинного контроля над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361 "О     завозом и распространением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санитарно-эпи-    инфекционных и паразитарных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демиологическом   заболеваний на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благополучии      венной границе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населения"        Казахстан и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санитарной охраны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Правил       МЗ, АТК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запрещения ввоза,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производства, применения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продукции, предназначенной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для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применения населением,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также в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Правил         МЗ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осуществления ограничи-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тельных мероприятий,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числе карантина, и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инфекционных заболеваний,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 угрозе возникновения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распространения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вводятся ограничительные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мероприятия,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карантин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Об утверждении Типового      АРЕМ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26   договора, заключаемого с  (по согла- 2003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декабря 2002      потребителями на каждый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364 "О     вид предоставляемых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внесении измене-  (товаров, работ),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и дополнений  относящихся к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некоторые       естественной монополии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естест-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монополий"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Об утверждении Правил    АЧС, МТСЗН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8    предоставления жилых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февраля 2003 года помещений,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387 "О чрезвы-  материального ущерба,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чайном положении" оказания содействия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трудоустройстве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предоставления необ-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ходимой помощи физи-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ческим лицам, постра-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давшим в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обстоятельств, послу-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живших основанием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введения чрезвычайного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Правил      АЧС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распределения междуна-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родной гуманитарной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помощи в местности,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введено чрезвычайное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 проекте Указа           АЧС, МВД,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        МО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положения о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ной комиссии по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нию режима чрезвычайного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положения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 проекте Указа           МВД, АЧС,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        МО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положения о комендатуре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местности"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  О внесении изменений и      АТУРС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4    дополнений в постанов-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июля 2003 года    ление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471 "О внесении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изменений и до-   19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полнений в Закон  "Вопросы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"О      туризму и спорту"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культуре и        Об утверждении Правил       АТУРС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спорте"           аккредитации республи-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канских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объединений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физической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Правил       АТУРС,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выплаты пожизненного        МЭБП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ежемесячного материаль-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спортсменам и тренерам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Об утверждении Правил       АТУРС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лицензирования физкуль-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турно-оздоровительных,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спортивных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О внесении дополнения       АТУРС   ноябрь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от 29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1995 года N 1894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реализации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Казахстан от 17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1995 года N 2201"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