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7a47" w14:textId="5617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поручений Президента Республики Казахстан Назарбаева Н.А., данных на XI Форуме предпринимателей
Казахстана 31 октября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ноября 2003 года N 289-р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Утвердить прилагаемый План мероприятий по реализации поручений Президента Республики Казахстан Назарбаева Н.А., данных на XI Форуме предпринимателей Казахстана 31 октября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2003 года N 289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поручений Президента Республики Казахстан Назарбаева Н.А.,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данных на XI Форуме предпринимателей Казахстана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31 октября 2003 года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распоряжением Премьер-Министра РК от 22 апреля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Мероприятие         !  Исполнитель   !   Срок     !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!                !            ! завершения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Правительству,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МЮ (созыв),      15 марта  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государственным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и   2004 г.,     доклада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органам, непосредст-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ведомства (по                 Главе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венно подчиненным 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списку),         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подотчетным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Акимы областей  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Президенту (по согла-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и гг. Астаны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сованию), акимам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областей и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провести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подведомственными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структурами и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циями разъяснительную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работу, направленную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усиление защиты частной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собственности.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результатах проведенной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доложить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апреля и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Правительству: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месячный срок:         МИТ         21 ноября    Проект Указа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доработать проект                       2003 г.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программы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поддержки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среднесрочный период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учетом итогов Форума;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привести нормативные      АТК (созыв), 21 ноября 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правовые акты по осущест-    МФ, МЮ       2003 г. 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влению независимой                             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таможенной                          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импортируемых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в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15 декабря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внести предложения        МИТ (созыв), 1 декабря 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созданию единого          МЭБП, МЮ,    2003 г.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общественного объединения,   МФ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отражающего интересы всех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отраслевых ассоциаций;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по опти-     МФ (созыв),  1 декабря 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мизации налоговой отчет-     МЭБП         2003 г.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ности и совершенствованию                             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администриро-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внести изменения и        АТК (созыв), 5 декабря 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 МИТ, МФ,     2003 г.     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от 8 июля      МЭБП            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N 669 "Об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ставок таможен-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сборов, сборов и платы,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взимаемых таможенными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нами" с целью снижения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таможенных ставок, отмены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необоснованных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сборов, а также внести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обоснование их расчета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валюте (евро);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Национальным  МФ,          1 декабря 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Банком осуществить проверки  Национальный 2003 г. 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и представить отчет   банк (по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реальному коэффициенту    согласованию)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налоговой нагрузки на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уплате налогов;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принять меры по созданию  МОН (созыв), 5 декабря 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сети средних специальных     акимы        2003 г. 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учебных заведений и ПТУ      областей и        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подготовки рабочих и     гг. Астаны        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сельских специалистов.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трехмесячный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разработать нормативный   МЭБП (созыв), 20 января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правовой акт по вопросам     МФ, МИТ, МЮ   2004 г.     нормативного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регламентации спонcорства,                         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изучить вопрос его                        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cтимулирования;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и внести     МИТ (созыв),  15 января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предложения по сокращению    МЮ, государ-  2004 г.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упорядочению контрольных   ственные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надзорных функций госу-    органы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дарственных органов и        (по списку)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уменьшению их количества,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совершенствованию норматив-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правовых актов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упорядочения, оптимизации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упрощения проверок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внести предложения по     МИТ (созыв),  15 января   Проект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уточнению статуса и функций  МЮ, МФ,       2004 г.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Торгово-промышленной палаты; МЭБП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"О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палатах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усовершенствовать         МТиСЗН        20 января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 по вопросам (созыв), МОН, 2004 г.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трудовых отношений и подго-  МФ, МЮ, Акимы     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товки кадров, направленное   областей и        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защиту работодателей от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недобросовестных работников,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стимулирование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работников работо-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дателями за свой счет;                                      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систематизировать техни-  МИТ (созыв),  20 января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ческие нормы, правила,       МЭМР, МТК,    2004 г.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 в сферах произ-    МЗ                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водства и торговли;                            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совместно с Агентством    АРЕМЗК (по    15 января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естествен-  согласованию) 2004 г.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монополий и защите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конкуренции изучить и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принять адекватные меры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цен на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принять меры по увели-    МЭБП (созыв), 15 января   Информация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чению объемов микро-         МСХ, НБ (по   2004 г.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кредитования на селе.       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Акимы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2.4.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срок до 1 апреля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года: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N 116-р от 22.04.2004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2) принять меры по совершен- МЭБП (созыв), 15 марта 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ствованию фискальной и       МФ, МИТ, МСХ, 2004 г. 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амортизационной и другой     МТК, МЭМР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политики, лизинговых отноше-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ний с целью стимулирования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притока и внедрения новой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и передовых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срок до 1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внести изменения в        АМД (созыв),  20 апреля   Законопроект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 по вопросам МВД, МТСЗН,   2004 г.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внутренней миграции и иммиг- Акимы областей    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рации с учетом усиливающихся и гг. Астаны   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миграционных процессов и     и Алматы         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потребностей экономики;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"О миграции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населения"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МЮ (созыв),   20 апреля   Законопроект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гражданстве", стимули-    МВД, акимы    2004 г.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рующие приток специалистов   областей,         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республику.                и гг. Астаны   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Алматы         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"О граждан-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стве"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шестимесячный срок    МЭБП (созыв), 20 апреля   Проекты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обеспечить пяти-десяти-      государствен- 2004 г.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кратное сокращение лицензи-  ные органы           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руемых видов деятельности и  (по списку)             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предусмотренных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законодательными актами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совершенствование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порядка их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срок до 1 июня 2004   МИТ, МЮ, МИД  15 мая    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разработать эффективный                2004 г.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механизм поддержки и защиты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казахстанского бизнеса на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международном рынке, провести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работу по признанию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ских сертификатов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принятых мерах доложить.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Национальному Банку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совместно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принять меры по снижению  НБ (по         24 ноября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ставок кредитования для      согласованию), 2003 г.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малого и среднего  МФ, МИТ,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бизнеса и совершенствованию  ассоциации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нормативов в банковской     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сфере;                       телей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пересмотреть практику     НБ (по         24 ноября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ежегодного переоформления    согласованию), 2003 г.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кредитов для субъектов       МФ, МИТ,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малого и среднего            ассоциации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предпринимательства.         предпринимате-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лей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Правительству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МИТ (созыв),  Ежемесячно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совместно с акимами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МЭБП, МОН,    к 20 числу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областей и гг. Астаны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акимы областей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Алматы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активизировать      и гг. Астаны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работу по созданию сети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бизнес-инкубаторов и центров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Центральным и местным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МЮ (созыв),   24 ноября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исполнительным органам </w:t>
      </w:r>
      <w:r>
        <w:rPr>
          <w:rFonts w:ascii="Times New Roman"/>
          <w:b w:val="false"/>
          <w:i w:val="false"/>
          <w:color w:val="000000"/>
          <w:sz w:val="28"/>
        </w:rPr>
        <w:t xml:space="preserve"> в   акимы областей 2003 г.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месячный срок представить    и гг. Астаны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свои нормативные правовые    и Алматы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акты по вопросам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мательства на экспертизу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регистрацию в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и его территориаль-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Министерству юстиции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в       МЮ       24 ноября  Отчет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месячный срок доложить о                   2003 г.   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мерах по искоренению фактов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незаконного взимания допол-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нительной платы РГП "Центры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недвижимости"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регистрационной службы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по регистрации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имущество и по снижению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 на услуги РГКП "Нацио-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нальный институт интеллек-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туальной собственности".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