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6d55" w14:textId="0ee6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18 февраля 2003 года N 24-р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декабря 2003 года N 300-р.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февраля 2003 года N 24-р "О мерах по реализации Закона Республики Казахстан от 29 декабря 2002 года "О внесении изменений и дополнений в Закон Республики Казахстан "О пенсионном обеспечении в Республике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актов Правительства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2002 года "О внесении изменений и дополнений в Закон Республики Казахстан "О пенсионном обеспечении в Республике Казахстан",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7,8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