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386a5" w14:textId="17386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"О государственном регулировании производства и оборота табачных изделий"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Kазахстан от 11 февраля 2004 года N 34-p. Утратило силу - распоряжением Премьер-Министра РК от 30 декабря 2004 года N 383-р (R040383)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июня 2003 года "О государственном регулировании производства и оборота табачных изделий" утвердить прилагаемый перечень нормативных правовых актов, принятие которых необходимо для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регулировании производства и оборота табачных изделий".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распоряжением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февраля 2004 года N 34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нормативных правовых актов, принятие которых необходимо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реализации Закона Республики Казахстан "О государственном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регулировании производства и оборота табачных изделий"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                        !            !           !Государст-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 Наименование      !   Форма    !   Срок    !венный орган,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 нормативного правового ! завершения ! исполнения!ответственный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 акта          !            !           !за исполнение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 Об утверждении квалифи-  Проект пос-  1 марта       МФ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кационных требований и   тановления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правил лицензирования  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 по произ-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водству табачных изделий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 Об утверждении форм,     Ведомствен-  1 марта      Налоговый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порядка и сроков предос- ный норма-   2004 года    комитет МФ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тавления деклараций об   тивный пра-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остатках и (или) обороте вовой акт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табачных изделий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  Об утверждении форм,     Ведомствен-  1 марта      Налоговый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порядка и сроков предос- ный норма-   2004 года    комитет МФ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тавления сведений, необ- тивный пра-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ходимых для осуществле-  вовой акт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ния мониторинга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