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213b" w14:textId="d502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подзаконных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марта 2004 года N 77-р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актов Правительства Республики Казахстан, Премьер-Министра Республики Казахстан, а также нормативных правовых актов центральных и местных государственных органов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законодательными и иными нормативными правовыми актами Республики Казахстан: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Центральным и иным государственным органам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ревизию действующих актов Правительства Республики Казахстан и Премьер-Министра Республики Казахстан (с 1991 по 2003 годы), ведомственных нормативных правовых актов, в том числе зарегистрированных в Министерстве юстиции Республики Казахстан (с 1994 по 2003 годы), по перечню вопросов и графику согласно приложениям 1 и 2 к настоящему распоряжению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постоянной основе анализировать нормотворческую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 пятому числу месяца, следующего за отчетным периодом, представлять в Министерство юстиции Республики Казахстан информацию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подпункту 1) - ежемесячно по формам согласно приложению 3 к настоящему распоряжению;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подпункту 2) - ежеквартально;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актов, противоречащих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законодательным и иным нормативным правовым актам Республики Казахстан, одновременно с информацией по формам 2 и 5, указанным в приложении 3 к настоящему распоряжению, представить в Министерство юстиции Республики Казахстан в установленном законодательством порядке соответствующие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нормативных правовых актов.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Местным исполнительным органам областей (города республиканского значения, столицы) провести ревизию нормативных правовых актов, зарегистрированных в территориальных органах юстиции, по графику согласно приложению 4 к настоящему распоряжению и представить соответствующую информацию по формам отчетности согласно приложению 5 к настоящему распоряжению.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центральных и иных государственных органов (по согласованию) и местным исполнительным органам областей (города республиканского значения, столицы) создать рабочие группы с возложением ответственности за проводимую работу на должностных лиц не ниже уровня своих заместителей.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к десятому числу месяца, следующего за отчетным периодом, представлять сводную информацию в Канцелярию Премьер-Министра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распоряжения возложить на Министерство юстиции.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2004 года N 77  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вопросов, рассмотрение которых необходимо при проведении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ревизии актов Правительства Республики Казахстан и Премьер-Министра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ведомственных нормативных правовых актов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Наличие прямой компетенции государственного органа на принятие (утверждение) рассматриваемого нормативного правового акта (далее - НПА).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Соответствие НПА вышестоящего уровня: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конституционным законам и указам Президента Республики Казахстан, имеющим силу конституционного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кодексам;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законам, а также указам Президента Республики Казахстан, имеющим силу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нормативным постановлениям Парламента Республики Казахстан и его палат;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нормативным указам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нормативным постановлениям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Соотношение между собой положений НПА одного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Выявление устаревших и декларативных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Выявление НПА, регулирующих однородные правоотношения.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ведомственных НПА дополнительно: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Наличие согласования, в случае его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Если зарегистрированный в Министерстве юстиции Республики Казахстан нормативный правовой акт отменен или признан утратившим силу, направлялась ли данная информация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2004 года N 77   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ревизии действующих 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Казахстан, Премьер-Министра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центральных исполнительных и иных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заинтересованных государственных органов (по согласованию)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Мероприятие   !Сроки представления! Ответственные !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!отчетной информации! исполнители   !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!в Министерство     !               ! обобщенной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!юстиции            !               ! информации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!                   !               ! Канцелярию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!                   !               !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!                   !               !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        !         2         !       3       !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                   Государственные   10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2003 году        5 мая 2004 года   органы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                   Государственные   10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2002 году        5 июня 2004 года  органы           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                   Государственные   10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2001 году        5 июля 2004 года  органы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 5 августа         Государственные   10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2000 году        2004 года         органы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 5 сентября        Государственные   10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1999 году        2004 года         органы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 5 октября         Государственные   10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1998 году        2004 года         органы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 5 ноября          Государственные   10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1997 году        2004 года         органы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 5 декабря         Государственные   10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1996 году        2004 года         органы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 5 января         Государственные    10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1995 году        2005 года        органы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 5 февраля         Государственные   10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1994 году        2005 года         органы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 5 марта           Государственные   10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1993 году        2005 года         органы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 5 апреля         Государственные    10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1992 году        2005 года         органы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принятого          5 мая            Государственные    10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1991 году        2005 года        органы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2004 года N 77    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отчета N 1 </w:t>
      </w:r>
      <w:r>
        <w:br/>
      </w:r>
      <w:r>
        <w:rPr>
          <w:rFonts w:ascii="Times New Roman"/>
          <w:b/>
          <w:i w:val="false"/>
          <w:color w:val="000000"/>
        </w:rPr>
        <w:t xml:space="preserve">
Результаты ревизии актов Правительства Республики Казахстан, проведенной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 (орган)   </w:t>
      </w:r>
      <w:r>
        <w:br/>
      </w:r>
      <w:r>
        <w:rPr>
          <w:rFonts w:ascii="Times New Roman"/>
          <w:b/>
          <w:i w:val="false"/>
          <w:color w:val="000000"/>
        </w:rPr>
        <w:t xml:space="preserve">
за _______ год по состоянию на "____"__________200___года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Результаты ревизии                       ! 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 действующих актов Правительства,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разработанных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 проревизированных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Соответствуют законодательству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Требуют приведения в соответствие с действующим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результатам ревизии: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Подлежат изменению/дополнению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Подлежат постановке на утрату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Руководитель (Ф.И.О.)____________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"____"__________200___год                 ____________(подпись)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отчета N 2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(представляется, если выявлены акты, не соответствующие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законодательству и подлежащие утрате)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Результаты ревизии актов Правительства Республики Казахстан за 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отражается описательная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Дата !Регистрацион-!Наименова-! Реквизиты и ! Ссылка на    !Прини-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при- !ный номер    !ние НПА   ! наименование! часть, пункт,!маемые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нятия!             !          ! акта, кото- ! статью акта, !меры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  !          ! рому не со- ! которому не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  !          ! ответствует ! соответствует!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  !          ! подзаконный ! подзаконный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  !          ! акт         ! акт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 (Ф.И.О.)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"____"__________200___год                 ____________(подпись)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Форма отчета N 3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актов Правительства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отношении которых проведена ревизия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 !          Наименование                  !  Дата и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                                  !  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отчета N 4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Результаты ревизии актов Премьер-Министра Республики Казахстан, проведенной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 (орган)   </w:t>
      </w:r>
      <w:r>
        <w:br/>
      </w:r>
      <w:r>
        <w:rPr>
          <w:rFonts w:ascii="Times New Roman"/>
          <w:b/>
          <w:i w:val="false"/>
          <w:color w:val="000000"/>
        </w:rPr>
        <w:t xml:space="preserve">
за ___год по состоянию на "____"________200__года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Результаты ревизии                       ! 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 действующих актов Премьер-Министра,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разработанных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 проревизированных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Соответствуют законодательству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Требуют приведения в соответствие с действующим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результатам ревизии: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Подлежат изменению/дополнению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Подлежат постановке на утрату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Руководитель (Ф.И.О.)____________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"____"__________200___год                 ____________(подпись)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отчета N 5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(представляется, если выявлены акты, не соответствующие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законодательству и подлежащие утрате)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Результаты ревизии актов Премьер-Министра Республики Казахстан за 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отражается описательная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Дата !Регистрацион-!Наименова-! Реквизиты и ! Ссылка на    !Прини-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при- !ный номер    !ние НПА   ! наименование! часть, пункт,!маемые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нятия!             !          ! акта, кото- ! статью акта, !меры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  !          ! рому не со- ! которому не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  !          ! ответствует ! соответствует!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  !          ! подзаконный ! подзаконный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  !          ! акт         ! акт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 (Ф.И.О.)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"____"__________200___год                 ____________(подпись)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Форма отчета N 6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актов Премьер-Министра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отношении которых проведена ревизия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 !          Наименование                  !  Дата и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                                  !  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отчета N 7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Результаты ревизии ведомственных актов 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                   (наименование госоргана)   </w:t>
      </w:r>
      <w:r>
        <w:br/>
      </w:r>
      <w:r>
        <w:rPr>
          <w:rFonts w:ascii="Times New Roman"/>
          <w:b/>
          <w:i w:val="false"/>
          <w:color w:val="000000"/>
        </w:rPr>
        <w:t xml:space="preserve">
за ___год по состоянию на "____"________200__года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отражается количественная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  !          Результаты ревизии              ! Количество НПА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  !   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 Число действующих НПА (с 1991 по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годы), в том числе зарегистрированных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Министерстве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с 1994 по 2003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 том  соответствующих действующему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числе  законодательству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требующих приведения в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действующему законодательству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     Признано утратившими силу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результатам ревизии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  Внесено изменений и дополнений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результатам ревизии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Руководитель (Ф.И.О.)____________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"____"__________200___год                 ____________(подпись)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отчета N 8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(представляется, если выявлены акты,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противоречащие законодательству)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Результаты ревизии ведомственных актов за 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Отражается описательная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Дата !Наименова-! Номер     !Реквизиты и  ! Ссылка на    !Прини-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при- !ние НПА   ! государст-!наименование ! часть, пункт,!маемые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нятия!          ! венной    ! акта, кото- ! статью акта, !меры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и    !          ! регистра- ! рому не со- ! которому не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номер!          ! ции в МЮ  ! ответствует ! соответствует!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 !           ! ведомствен- ! ведомствен-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 !           ! ный акт     ! ный акт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 (Ф.И.О.)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"____"__________2004 год                 ____________(подпись)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Форма отчета N 9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ведомственных актов, в отношении которых проведена ревизия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 !    Наименование             ! Дата и номер  !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                       ! принятия      !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     !               ! регистрации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     !               ! Министерстве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     !               !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2004 года N 77          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ревизии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актов местных исполнительных органов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Мероприятие                    ! Сроки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! отчетной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! в территориальный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!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Анализ законодательства, принятого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2003 году                                3 мая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законодательства, принятого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2002 году                                3 июня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законодательства, принятого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2001 году                                3 июля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законодательства, принятого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2000 году                                3 августа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законодательства, принятого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1999 году                                3 сентября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законодательства, принятого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1998 году                                3 октября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Анализ законодательства, принятого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1997 году                                3 ноября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5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2004 года N 77         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отчета N 10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Результаты ревизии актов местных исполнительных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 (наименование 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 xml:space="preserve">
за ___год по состоянию на "____"________2004 года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Отражается количественная информация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  !          Результаты ревизии              ! Количество НПА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  !   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 Число нормативных правовых актов,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зарегистрированных в органах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 том  соответствующих действующему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числе  законодательству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требующих приведения в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действующему законодательству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     Признано утратившими силу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результатам ревизии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     Внесено изменений и дополнений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результатам ревизии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Руководитель (Ф.И.О.)____________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"____"__________2004 год                 ____________(подпись) 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отчета N 11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(представляется, если выявлены акты, противоречащие законодательству)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Результаты ревизии актов местных исполнительных органов за 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Отражается описательная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Дата !Наименова-! Номер     !Реквизиты и  ! Ссылка на    ! 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при- !ние НПА   ! государст-!наименование ! часть, пункт,! маемые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нятия!          ! венной    !акта, кото-  ! статью акта, ! 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и    !          ! регистра- !рому не со-  ! которому не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номер!          ! ции в     !ответствует  ! соответствует!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 ! органе    !акт местного ! акт местного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 ! юстиции   !исполнитель- ! исполнитель-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 !           !ного органа  ! ного органа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 (Ф.И.О.)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"____"__________200___год                 ____________(подпись)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Форма отчета N 12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актов местных исполнительных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отношении которых проведена ревизия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 !    Наименование             ! Дата и номер  !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                       ! принятия      !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     !               ! регистрации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     !               ! территориальном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     !               ! органе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     !               !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