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b611" w14:textId="8d7b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вопросов для рассмотрения на заседаниях Правительства Республики Казахстан во втором квартале 2004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апреля 2004 года N 86-р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прилагаемый перечень вопросов для рассмотрения на заседаниях Правительства Республики Казахстан во втором квартале 2004 года.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Республики Казахстан обеспечить своевременную подготовку и внесение материалов для рассмотрения на заседаниях Правительства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апреля 2004 года N 86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вопросов для рассмотрения на заседаниях Правительства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во втором квартале 2004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  ! Наименование вопроса   ! Ответственные !  Докладчики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!                        ! за подготовку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  !           2            !        3      !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20.04. О мерах по сокращению     Министерство    Келимбетов К.Н.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объемов теневой          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экономики в Республике   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                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20.04.  О проекте Программы по    Министерство    Жумабеков О.И.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праворазъяснительной     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работе, формированию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правовой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правовому обучению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воспитанию граждан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2005-2007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27.04.  Об итогах социально-      Министерство    Келимбетов К.Н.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экономического           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развития Республики      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и ходе         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 2003-2006 годы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первый квартал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года и задачах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второй квартал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27.04. Об итогах исполнения      Министерство    Дунаев А.Г.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государственного       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бюджета в первом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квартале 2004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27.04. О принимаемых мерах       Министерство    Келимбетов К.Н.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сокращению            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лицензируемых видов      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деятельности             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11.05. Об исполнении             Министерство    Дунаев А.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республиканского       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бюджета за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11.05. О делимитации             Министерство    Токаев К. 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Казахстанско-            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Российской               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границы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11.05. О среднесрочной           Министерство    Келимбетов К.Н.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фискальной политике      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     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 2005-2007 годы        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25.05. О формировании            Министерство    Джаксыбеков А.Р.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национальной          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инновационной        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25.05. О взаимодействии СМИ      Министерство    Абдрахманов 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 государственными       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органами в свете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принятия нового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Закона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"О средствах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массовой информации"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25.05. О проекте Программы       Агентство       Калмурзаев С.С.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борьбы с право-          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нарушениями в сфере      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экономики на 2005-        и 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2007 годы                 преступностью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08.06. О ходе исполнения         Министерство    Касеинов Д.К.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     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"О языках       Министерство    Есимов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Республике Казахстан"  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"Государственной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программы функциониро-    аким            Нурпеисов К.А.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вания и развития          Павлодарской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языков на 2001-2010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годы" в Министерстве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акимате Павлодарской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08.06. О ходе реализации         Агентство       Турлыханов Д.Б.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Государственной           по туризму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программы развития        и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физической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спорта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на 2001-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2005 годы и подготовке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спортсменов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к XXVIII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Олимпийским играм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года в Афинах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08.06. О ходе исполнения         Агентство       Абдиев К.С.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         по статистике   Касеинов Д.К.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"О языках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Республике Казахстан"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Агентстве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