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3eb5" w14:textId="df73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"О связи" и "О внесении изменений и дополнений в некоторые законодательные акты Республики Казахстан по вопросам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июля 2004 года N 205-р.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связи"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связи" 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 в двухмесячный срок принять ведомственные нормативные правовые акты в целях реализации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связи"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связи"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проинформировать Правительство Республики Казахстан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2004 года N 205    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Законов Республики Казахстан "О связи" 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"О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законодательные акты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вопросам связи"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 Наименование    !   Форма   !  Срок       !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 нормативного    !   акта    ! исполнения  ! орган,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правового акта   !           !             ! ответственный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    !             ! разработку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   !    3      !      4      !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проекты постановлений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О мерах по          Проект          Июль    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досрочной отмене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эксклюзивного права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АО "Казахтелеком"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предоставление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междугородной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телефонной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Об утверждении      Проект          Июль         АИС, КНБ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квалификационных    постановления   2004 года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и        Правительства  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критериев по        Республики                  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определению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оператора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городной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Об утверждении      Проект          Июль         АРЕМ,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Плана ребаланси-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рования и тарифов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универсальные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теле-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Об утверждении      Проект          Июль         АИС,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универ- 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сальных услуг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телекоммуникаций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Об утверждении      Проект          Август       АИС,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субсидиро-   постановления   2004 года    МФ,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стоимости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универсальных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телеком-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муникаций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убытков операторам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связи, оказывающим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универсальные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услуги телеком-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Об утверждении      Проект          Август       АИС,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проведения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конкурса на право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оказания универ-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сальных услуг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Об утверждении       Проект          Июль         МТСЗН, АИС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компенсиро-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повышения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тарифов абонент-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платы за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телефон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защищаемым гражда-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нам, являющимся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абонентами город-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сетей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Об утверждении      Проект          Июль         АИС,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лицензиро-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деятельности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области связи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О размере и         Проект          Август       АИС,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порядке взимания    постановления   2004 года    МФ,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поступлений за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предоставление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между-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городной и между-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народной телефонной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Об утверждении      Проект          Сентябрь     АИС,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годовых ставок      постановления   2004 года    МФ, АРЕМ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за предос-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тавление услуг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междугородной и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(или)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телефонной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Об утверждении      Проект          Сентябрь     АИС, АЧС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экстренной  постановления   2004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медицинской, право-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охранительной,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пожарной, аварий-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ной, справочной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служб,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соединение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которыми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услугами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является бесплатным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 организационной  Проект          Сентябрь     КПМ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службы фельдъегер-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ской связи, а также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порядке предостав-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и перечне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услугами фельдъ-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егерской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Об организационной  Проект          Сентябрь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службы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специальной связи,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порядке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и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перечне 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вателей услугами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Об утверждении      Проект          Сентябрь     КПМ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о     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фельдъегерской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службе Республики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образцов форменного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обмундирования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Об утверждении      Проект          Сентябрь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охраны   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сетей телеком-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муникаций в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16. О внесении          Проект          Сентябрь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и     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31 января 2001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164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О внесении          Проект          Сентябрь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изменений и     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21 августа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932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Об утверждении      Проект          Сентябрь     АЧС,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центров  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управления связью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во взаимо-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действии с которыми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управление сетями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при чрезвычай-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ситуациях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природного и техно-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генного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Об утверждении      Проект          Сентябрь     АЧС,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возмещения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затрат, понесенных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операторами связи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использовании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их сетей и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 время чрезвычай-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природного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техногенного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Об утверждении      Проект          Сентябрь     АИС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подготовки   постановления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использования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ресурсов единой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телекоммуника-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сетей телеком-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муникаций специаль-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Разработать и утвердить ведомственные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правовые акты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Об утверждении      Приказ          Июль         АИС, 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присоедине-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сетей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коммуникаций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телеком-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муникаций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пропуска трафика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сети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Об утверждении      Приказ          Сентябрь     АИС, МО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распределе-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полос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частот для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служб,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выделения и прис-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воения 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частот (радио-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частотных каналов)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радиоэлектронным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Об утверждении      Приказ          Сентябрь     АИС, АРЕМ,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оказания                     2004 года    КНБ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 телефонной   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КПМ -  Канцелярия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 -  Агентство Республики Казахстан по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-  Комитет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естественных монополий и защите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 -  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АЧС -  Агентство Республики 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ситуациям;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 -   Министерство обороны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